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3395" w14:textId="0243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 сәуірдегі N 431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желтоқсандағы N 1280 Қаулысы. Күші жойылды - Қазақстан Республикасы Үкіметінің 2012 жылғы 6 сәуірдегі № 422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2012.04.06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"Мұнайдың төгілуіне ден қою жөніндегі ұлттық комиссия туралы" Қазақстан Республикасы Үкіметінің 2001 жылғы 2 сәуірдегі N 431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(Қазакстан Республикасының ПҮКЖ-ы, 2001 ж., N 13, 147-құжат)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Мұнайдың төгілуіне ден қою жөніндегі ұлттық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Сүлейменов Нәсіполла Зейнолаұлы - Қазақстан Республикасы Қоршаған ортаны корғау министрлігі Табиғатты қорғауды бақылау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Бектұров Азат Ғаббасұлы - Қазақстан Республикасының Көлік және коммуникация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Көшербай Айтбай Көшербайұлы - Қызылорда облысы әкімінің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Әкімжанов Жандос Әбілханұлы - Атырау облысы әкімінің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Нұрахмет Құсайынұлы - Қазақстан Республикасының Төтенше жағдайлар бірінші вице-министрі, төрағаның орынбасары"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"Белоног Анатолий Александрович - Қазақстан Республикасының Денсаулық сақтау вице-министрі - Қазақстан Республикасының бас мемлекеттік санитарлық дәрігері"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Нұрахмет Құсайынұлы - Қазақстан Республикасы Төтенше жағдайлар министрлігі Төтенше жағдайларды және өнеркәсіптік қауіпсіздікті мемлекеттік бақылау комитетінің төрағасы, төрағаның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Қазақстан Республикасы Денсаулық сақтау министрлігі Мемлекеттік санитарлық-эпидемиологиялық қадағалау комитетінің төрағасы, Қазақстан Республикасының Бас мемлекеттік санитарлық дәрігері";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Лавриненко Юрий Иванович, Абайділдин Талғатбек Жәмшитұлы, Рысқалиев Бергей Сәулебайұлы, Оңғарбаев Имамадин Зәкірұлы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