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55354" w14:textId="8a553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2006 жылғы 26 желтоқсандағы N 1287
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2007 жылғы 15 қаңтардағы N 19 қаулысы. Күші жойылды - Қазақстан Республикасы Үкіметінің 2014 жылғы 18 сәуірдегі № 377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18.04.2014 </w:t>
      </w:r>
      <w:r>
        <w:rPr>
          <w:rFonts w:ascii="Times New Roman"/>
          <w:b w:val="false"/>
          <w:i w:val="false"/>
          <w:color w:val="ff0000"/>
          <w:sz w:val="28"/>
        </w:rPr>
        <w:t>N 377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ЕTEДІ: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"ҚазАгро" ұлттық холдингi" акционерлiк қоғамы Директорлар кеңесiнiң құрамы туралы" Қазақстан Республикасы Үкiметiнiң 2006 жылғы 26 желтоқсандағы N 1287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өзгерiстер енгізiлсiн: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"белгiленген тәртіппен қосымшаға сәйкес құрамдағы "ҚазАгро" ұлттық холдингi" акционерлiк қоғамы Директорлар кеңесiн сайлауды қамтамасыз етсiн" деген сөздер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қосымшаға сәйкес құрамдағы "ҚазАгро" ұлттық холдингi" акционерлiк қоғамының Директорлар кеңесiн;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Әлихан Асханұлы Смайыловты "ҚазАгро" ұлттық холдингi" акционерлiк қоғамының басқарма төрағасы етiп сайлауды қамтамасыз етсiн";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"ҚазАгро" ұлттық холдингi" акционерлiк қоғамы Директорлар кеңесiнің құрамында: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"Смайылов                 - Қазақстан Республикасының Қаржы вице-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Әлихан Асханұлы             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Ысқақов                   - "ҚазАгро" ұлттық холдингi" акционерлiк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Санат Қасымұлы              қоғамының басқарма төрағасы"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деген жолдар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"Смайылов                 - "ҚазАгро" ұлттық холдингi" акционерлiк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Әлихан Асханұлы             қоғамының басқарма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Ысқақов                   - "ҚазАгро" ұлттық холдингi" акционерлiк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Санат Қасымұлы              қоғамының тәуелсіз директоры".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2. Осы қаулы қол қойылған күннен бастап қолданысқа енгiзiледi.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