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4754" w14:textId="ddb4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2007 жылғы 13 қаңтардағы N 273 Жарлығын iске асыру жөнiндегi шаралар туралы</w:t>
      </w:r>
    </w:p>
    <w:p>
      <w:pPr>
        <w:spacing w:after="0"/>
        <w:ind w:left="0"/>
        <w:jc w:val="both"/>
      </w:pPr>
      <w:r>
        <w:rPr>
          <w:rFonts w:ascii="Times New Roman"/>
          <w:b w:val="false"/>
          <w:i w:val="false"/>
          <w:color w:val="000000"/>
          <w:sz w:val="28"/>
        </w:rPr>
        <w:t>Қазақстан Республикасы Үкіметінің 2007 жылғы 15 қаңтардағы N 20 Қаулысы</w:t>
      </w:r>
    </w:p>
    <w:p>
      <w:pPr>
        <w:spacing w:after="0"/>
        <w:ind w:left="0"/>
        <w:jc w:val="both"/>
      </w:pPr>
      <w:bookmarkStart w:name="z1" w:id="0"/>
      <w:r>
        <w:rPr>
          <w:rFonts w:ascii="Times New Roman"/>
          <w:b w:val="false"/>
          <w:i w:val="false"/>
          <w:color w:val="000000"/>
          <w:sz w:val="28"/>
        </w:rPr>
        <w:t>
      "Қазақстан Республикасының мемлекеттiк басқару жүйесiн жаңғырту жөнiндегi шаралар туралы" Қазақстан Республикасы Президентiнiң 2007 жылғы 13 қаңтардағы N 273 </w:t>
      </w:r>
      <w:r>
        <w:rPr>
          <w:rFonts w:ascii="Times New Roman"/>
          <w:b w:val="false"/>
          <w:i w:val="false"/>
          <w:color w:val="000000"/>
          <w:sz w:val="28"/>
        </w:rPr>
        <w:t xml:space="preserve">Жарлығын </w:t>
      </w:r>
      <w:r>
        <w:rPr>
          <w:rFonts w:ascii="Times New Roman"/>
          <w:b w:val="false"/>
          <w:i w:val="false"/>
          <w:color w:val="000000"/>
          <w:sz w:val="28"/>
        </w:rPr>
        <w:t xml:space="preserve">және бекiтiлген мемлекеттiк басқару жүйесiн жаңғырту жөнiндегi бiрiншi кезектегi iс-шаралар жоспарын iске асыру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Орталық және жергiлiктi атқарушы органдардың, Қазақстан Республикасының Президентiне тiкелей бағынатын және есеп беретiн Мемлекеттiк органдардың бiрiншi басшылары Мемлекеттiк басқару жүйесiн жаңғырту жөнiндегi бiрiншi кезектегi iс-шаралар жоспарын iске асыру барысында Мемлекет басшысы белгiлеген әкiмшiлiк реформаны жүргiзу қағидаттары мен әдiстерiн қатаң басшылыққа алсын. </w:t>
      </w:r>
    </w:p>
    <w:bookmarkEnd w:id="1"/>
    <w:bookmarkStart w:name="z3" w:id="2"/>
    <w:p>
      <w:pPr>
        <w:spacing w:after="0"/>
        <w:ind w:left="0"/>
        <w:jc w:val="both"/>
      </w:pPr>
      <w:r>
        <w:rPr>
          <w:rFonts w:ascii="Times New Roman"/>
          <w:b w:val="false"/>
          <w:i w:val="false"/>
          <w:color w:val="000000"/>
          <w:sz w:val="28"/>
        </w:rPr>
        <w:t xml:space="preserve">
      2. Қоса берiлiп отырған "Қазақстан Республикасының мемлекеттiк басқару жүйесiн жаңғырту жөнiндегі шаралар туралы" Қазақстан Республикасы Президентiнiң 2007 жылғы 13 қаңтардағы N 273 Жарлығын iске асыру жөнiндегi жұмыс кестесi (бұдан әрi - жұмыс кестесi) бекiтiлсiн.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Экономика және бюджеттiк жоспарлау министрлiгi Әкiмшiлiк реформаны жүргiзу жөнiндегi ведомствоаралық комиссияның жұмыс органы болып белгiленсiн. </w:t>
      </w:r>
    </w:p>
    <w:bookmarkEnd w:id="3"/>
    <w:bookmarkStart w:name="z5" w:id="4"/>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(Ескерту. 4-тармақ алынып тасталды - ҚР Үкіметінің 2009.01.27. </w:t>
      </w:r>
      <w:r>
        <w:rPr>
          <w:rFonts w:ascii="Times New Roman"/>
          <w:b w:val="false"/>
          <w:i w:val="false"/>
          <w:color w:val="000000"/>
          <w:sz w:val="28"/>
        </w:rPr>
        <w:t xml:space="preserve">N 64 </w:t>
      </w:r>
      <w:r>
        <w:rPr>
          <w:rFonts w:ascii="Times New Roman"/>
          <w:b w:val="false"/>
          <w:i w:val="false"/>
          <w:color w:val="ff0000"/>
          <w:sz w:val="28"/>
        </w:rPr>
        <w:t xml:space="preserve">Қаулысымен). </w:t>
      </w:r>
    </w:p>
    <w:bookmarkEnd w:id="4"/>
    <w:bookmarkStart w:name="z6" w:id="5"/>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(Ескерту. 4-тармақ алынып тасталды - ҚР Үкіметінің 2009.01.27. </w:t>
      </w:r>
      <w:r>
        <w:rPr>
          <w:rFonts w:ascii="Times New Roman"/>
          <w:b w:val="false"/>
          <w:i w:val="false"/>
          <w:color w:val="000000"/>
          <w:sz w:val="28"/>
        </w:rPr>
        <w:t xml:space="preserve">N 64 </w:t>
      </w:r>
      <w:r>
        <w:rPr>
          <w:rFonts w:ascii="Times New Roman"/>
          <w:b w:val="false"/>
          <w:i w:val="false"/>
          <w:color w:val="ff0000"/>
          <w:sz w:val="28"/>
        </w:rPr>
        <w:t xml:space="preserve">Қаулысымен). </w:t>
      </w:r>
    </w:p>
    <w:bookmarkEnd w:id="5"/>
    <w:bookmarkStart w:name="z7" w:id="6"/>
    <w:p>
      <w:pPr>
        <w:spacing w:after="0"/>
        <w:ind w:left="0"/>
        <w:jc w:val="both"/>
      </w:pPr>
      <w:r>
        <w:rPr>
          <w:rFonts w:ascii="Times New Roman"/>
          <w:b w:val="false"/>
          <w:i w:val="false"/>
          <w:color w:val="000000"/>
          <w:sz w:val="28"/>
        </w:rPr>
        <w:t xml:space="preserve">
      6. Жұмыс кестесiнiң уақтылы және сапалы орындалуын бақылау Қазақстан Республикасы Экономика және бюджеттiк жоспарлау министрлiгiне жүктелсін. </w:t>
      </w:r>
    </w:p>
    <w:bookmarkEnd w:id="6"/>
    <w:bookmarkStart w:name="z8" w:id="7"/>
    <w:p>
      <w:pPr>
        <w:spacing w:after="0"/>
        <w:ind w:left="0"/>
        <w:jc w:val="both"/>
      </w:pPr>
      <w:r>
        <w:rPr>
          <w:rFonts w:ascii="Times New Roman"/>
          <w:b w:val="false"/>
          <w:i w:val="false"/>
          <w:color w:val="000000"/>
          <w:sz w:val="28"/>
        </w:rPr>
        <w:t xml:space="preserve">
      7. Осы қаулы қол қойылған күнінен бастап қолданысқа енгiзiледi.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20 қаулысымен    </w:t>
      </w:r>
      <w:r>
        <w:br/>
      </w:r>
      <w:r>
        <w:rPr>
          <w:rFonts w:ascii="Times New Roman"/>
          <w:b w:val="false"/>
          <w:i w:val="false"/>
          <w:color w:val="000000"/>
          <w:sz w:val="28"/>
        </w:rPr>
        <w:t xml:space="preserve">
                                                     бекiтiлген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мемлекеттiк басқару жүйесiн </w:t>
      </w:r>
      <w:r>
        <w:br/>
      </w:r>
      <w:r>
        <w:rPr>
          <w:rFonts w:ascii="Times New Roman"/>
          <w:b w:val="false"/>
          <w:i w:val="false"/>
          <w:color w:val="000000"/>
          <w:sz w:val="28"/>
        </w:rPr>
        <w:t>
</w:t>
      </w:r>
      <w:r>
        <w:rPr>
          <w:rFonts w:ascii="Times New Roman"/>
          <w:b/>
          <w:i w:val="false"/>
          <w:color w:val="000000"/>
          <w:sz w:val="28"/>
        </w:rPr>
        <w:t xml:space="preserve">  жаңғырту жөнiндегi шаралар туралы" Қазақстан Республикасы </w:t>
      </w:r>
      <w:r>
        <w:br/>
      </w:r>
      <w:r>
        <w:rPr>
          <w:rFonts w:ascii="Times New Roman"/>
          <w:b w:val="false"/>
          <w:i w:val="false"/>
          <w:color w:val="000000"/>
          <w:sz w:val="28"/>
        </w:rPr>
        <w:t>
</w:t>
      </w:r>
      <w:r>
        <w:rPr>
          <w:rFonts w:ascii="Times New Roman"/>
          <w:b/>
          <w:i w:val="false"/>
          <w:color w:val="000000"/>
          <w:sz w:val="28"/>
        </w:rPr>
        <w:t xml:space="preserve">Президентiнiң 2007 жылғы 13 қаңтардағы N 273 Жарлығын iске </w:t>
      </w:r>
      <w:r>
        <w:br/>
      </w:r>
      <w:r>
        <w:rPr>
          <w:rFonts w:ascii="Times New Roman"/>
          <w:b w:val="false"/>
          <w:i w:val="false"/>
          <w:color w:val="000000"/>
          <w:sz w:val="28"/>
        </w:rPr>
        <w:t>
</w:t>
      </w:r>
      <w:r>
        <w:rPr>
          <w:rFonts w:ascii="Times New Roman"/>
          <w:b/>
          <w:i w:val="false"/>
          <w:color w:val="000000"/>
          <w:sz w:val="28"/>
        </w:rPr>
        <w:t xml:space="preserve">             асыру жөнiндегi жұмыс кестесi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44"/>
        <w:gridCol w:w="627"/>
        <w:gridCol w:w="5247"/>
        <w:gridCol w:w="5247"/>
        <w:gridCol w:w="5314"/>
      </w:tblGrid>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Президенті Жарлығының ережелері мен мемлекеттік басқару жүйесін жаңғырту  жөніндегі бірінші кезектегі іс-шаралар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Іске асыру шаралары мен кезеңдері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Жауапты орындаушы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мерзімі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w:t>
            </w:r>
          </w:p>
        </w:tc>
      </w:tr>
      <w:tr>
        <w:trPr>
          <w:trHeight w:val="1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мақсатта мемлекеттік органдар мен ұйымдардың әкімшілік регламенттерін әзірлей отырып, әкімшілік рәсімдер жөніндегі заңнаманы жетілдіру: </w:t>
            </w:r>
            <w:r>
              <w:br/>
            </w:r>
            <w:r>
              <w:rPr>
                <w:rFonts w:ascii="Times New Roman"/>
                <w:b w:val="false"/>
                <w:i w:val="false"/>
                <w:color w:val="000000"/>
                <w:sz w:val="20"/>
              </w:rPr>
              <w:t xml:space="preserve">
1) мемлекеттік органдар мен қызметшілердің функционалдық міндеттері мен өкілеттіктерін ресмилендіру және олардың аражігін ажырату;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мемлекеттік органдарды үйлестіру және олардың арасындағы өзара іс-қимыл жасау тетігін айқындау; </w:t>
            </w:r>
          </w:p>
          <w:p>
            <w:pPr>
              <w:spacing w:after="20"/>
              <w:ind w:left="20"/>
              <w:jc w:val="both"/>
            </w:pPr>
            <w:r>
              <w:rPr>
                <w:rFonts w:ascii="Times New Roman"/>
                <w:b w:val="false"/>
                <w:i w:val="false"/>
                <w:color w:val="000000"/>
                <w:sz w:val="20"/>
              </w:rPr>
              <w:t xml:space="preserve">Іске асыру мерзімі 2007 жылғы бірінші жарты жылдық жауапты орындаушы  Қазақстан Республикасының  Үкіметі, облыстардың, Астана және Алматы қалаларының әкімдері, Қазақстан Республикасы Мемлекеттік қызмет істері агенттігі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"Әкімшілік рәсімдер туралы" Қазақстан Республикасы- </w:t>
            </w:r>
            <w:r>
              <w:br/>
            </w:r>
            <w:r>
              <w:rPr>
                <w:rFonts w:ascii="Times New Roman"/>
                <w:b w:val="false"/>
                <w:i w:val="false"/>
                <w:color w:val="000000"/>
                <w:sz w:val="20"/>
              </w:rPr>
              <w:t xml:space="preserve">
ның Заңына өзгерістер мен толықтырулар енгізу туралы" заң жобасын әзірлеу және Үкіметке енгізу, Қазақстан Республикасы- </w:t>
            </w:r>
            <w:r>
              <w:br/>
            </w:r>
            <w:r>
              <w:rPr>
                <w:rFonts w:ascii="Times New Roman"/>
                <w:b w:val="false"/>
                <w:i w:val="false"/>
                <w:color w:val="000000"/>
                <w:sz w:val="20"/>
              </w:rPr>
              <w:t xml:space="preserve">
ның Президентіне осы заң жобасын шұғыл деп хабарлау туралы ұсыныстар енгізу </w:t>
            </w:r>
            <w:r>
              <w:br/>
            </w:r>
            <w:r>
              <w:rPr>
                <w:rFonts w:ascii="Times New Roman"/>
                <w:b w:val="false"/>
                <w:i w:val="false"/>
                <w:color w:val="000000"/>
                <w:sz w:val="20"/>
              </w:rPr>
              <w:t xml:space="preserve">
  </w:t>
            </w:r>
            <w:r>
              <w:br/>
            </w:r>
            <w:r>
              <w:rPr>
                <w:rFonts w:ascii="Times New Roman"/>
                <w:b w:val="false"/>
                <w:i w:val="false"/>
                <w:color w:val="000000"/>
                <w:sz w:val="20"/>
              </w:rPr>
              <w:t xml:space="preserve">
1.2. "Әкiмшiлiк рәсiмдер туралы" Қазақстан Республикасы- </w:t>
            </w:r>
            <w:r>
              <w:br/>
            </w:r>
            <w:r>
              <w:rPr>
                <w:rFonts w:ascii="Times New Roman"/>
                <w:b w:val="false"/>
                <w:i w:val="false"/>
                <w:color w:val="000000"/>
                <w:sz w:val="20"/>
              </w:rPr>
              <w:t xml:space="preserve">
ның Заңына өзгерiстер мен толықтырулар енгiзу туралы" заң жобасын Парламентке енгiзу </w:t>
            </w:r>
            <w:r>
              <w:br/>
            </w:r>
            <w:r>
              <w:rPr>
                <w:rFonts w:ascii="Times New Roman"/>
                <w:b w:val="false"/>
                <w:i w:val="false"/>
                <w:color w:val="000000"/>
                <w:sz w:val="20"/>
              </w:rPr>
              <w:t xml:space="preserve">
  </w:t>
            </w:r>
            <w:r>
              <w:br/>
            </w:r>
            <w:r>
              <w:rPr>
                <w:rFonts w:ascii="Times New Roman"/>
                <w:b w:val="false"/>
                <w:i w:val="false"/>
                <w:color w:val="000000"/>
                <w:sz w:val="20"/>
              </w:rPr>
              <w:t xml:space="preserve">
1.3. "Әкiмшiлiк рәсiмдер туралы" Қазақстан Республикасы- </w:t>
            </w:r>
            <w:r>
              <w:br/>
            </w:r>
            <w:r>
              <w:rPr>
                <w:rFonts w:ascii="Times New Roman"/>
                <w:b w:val="false"/>
                <w:i w:val="false"/>
                <w:color w:val="000000"/>
                <w:sz w:val="20"/>
              </w:rPr>
              <w:t xml:space="preserve">
ның Заңына өзгерiстер мен толықтырулар енгiзу туралы" заңды қабылдау </w:t>
            </w:r>
            <w:r>
              <w:br/>
            </w:r>
            <w:r>
              <w:rPr>
                <w:rFonts w:ascii="Times New Roman"/>
                <w:b w:val="false"/>
                <w:i w:val="false"/>
                <w:color w:val="000000"/>
                <w:sz w:val="20"/>
              </w:rPr>
              <w:t xml:space="preserve">
  </w:t>
            </w:r>
            <w:r>
              <w:br/>
            </w:r>
            <w:r>
              <w:rPr>
                <w:rFonts w:ascii="Times New Roman"/>
                <w:b w:val="false"/>
                <w:i w:val="false"/>
                <w:color w:val="000000"/>
                <w:sz w:val="20"/>
              </w:rPr>
              <w:t xml:space="preserve">
2.1 Мемлекеттік органның ішкі қызметі үлгі регламентінің жобасын әзірлеу және Үкіметке енгізу </w:t>
            </w:r>
            <w:r>
              <w:br/>
            </w:r>
            <w:r>
              <w:rPr>
                <w:rFonts w:ascii="Times New Roman"/>
                <w:b w:val="false"/>
                <w:i w:val="false"/>
                <w:color w:val="000000"/>
                <w:sz w:val="20"/>
              </w:rPr>
              <w:t xml:space="preserve">
  </w:t>
            </w:r>
            <w:r>
              <w:br/>
            </w:r>
            <w:r>
              <w:rPr>
                <w:rFonts w:ascii="Times New Roman"/>
                <w:b w:val="false"/>
                <w:i w:val="false"/>
                <w:color w:val="000000"/>
                <w:sz w:val="20"/>
              </w:rPr>
              <w:t xml:space="preserve">
2.2 Мемлекеттік органның өзге де мемлекеттік органдармен, жеке және заңды тұлғалармен өзара іс- қимыл жасау үлгі регламентінің жобасын әзірлеу және Үкіметке енгізу </w:t>
            </w:r>
          </w:p>
          <w:p>
            <w:pPr>
              <w:spacing w:after="20"/>
              <w:ind w:left="20"/>
              <w:jc w:val="both"/>
            </w:pPr>
            <w:r>
              <w:rPr>
                <w:rFonts w:ascii="Times New Roman"/>
                <w:b w:val="false"/>
                <w:i w:val="false"/>
                <w:color w:val="000000"/>
                <w:sz w:val="20"/>
              </w:rPr>
              <w:t xml:space="preserve">2.3 Әрбір мемлекеттік органның ішкі қызметінің регламентін қабылдау </w:t>
            </w:r>
          </w:p>
          <w:p>
            <w:pPr>
              <w:spacing w:after="20"/>
              <w:ind w:left="20"/>
              <w:jc w:val="both"/>
            </w:pPr>
            <w:r>
              <w:rPr>
                <w:rFonts w:ascii="Times New Roman"/>
                <w:b w:val="false"/>
                <w:i w:val="false"/>
                <w:color w:val="000000"/>
                <w:sz w:val="20"/>
              </w:rPr>
              <w:t xml:space="preserve">2.4. Әрбiр мемлекеттiк органның өзге де мемлекеттiк органдармен, жеке және заңды тұлғалармен өзара iс-қимыл жасау  регламентiн қабылдауы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МҚА, ЭБЖМ, мемлекет- </w:t>
            </w:r>
            <w:r>
              <w:br/>
            </w:r>
            <w:r>
              <w:rPr>
                <w:rFonts w:ascii="Times New Roman"/>
                <w:b w:val="false"/>
                <w:i w:val="false"/>
                <w:color w:val="000000"/>
                <w:sz w:val="20"/>
              </w:rPr>
              <w:t xml:space="preserve">
тік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Әділетмині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(жинақ- </w:t>
            </w:r>
            <w:r>
              <w:br/>
            </w:r>
            <w:r>
              <w:rPr>
                <w:rFonts w:ascii="Times New Roman"/>
                <w:b w:val="false"/>
                <w:i w:val="false"/>
                <w:color w:val="000000"/>
                <w:sz w:val="20"/>
              </w:rPr>
              <w:t xml:space="preserve">
тау), МҚА, орталық және жергі- </w:t>
            </w:r>
            <w:r>
              <w:br/>
            </w:r>
            <w:r>
              <w:rPr>
                <w:rFonts w:ascii="Times New Roman"/>
                <w:b w:val="false"/>
                <w:i w:val="false"/>
                <w:color w:val="000000"/>
                <w:sz w:val="20"/>
              </w:rPr>
              <w:t xml:space="preserve">
лікті мемлекет- </w:t>
            </w:r>
            <w:r>
              <w:br/>
            </w:r>
            <w:r>
              <w:rPr>
                <w:rFonts w:ascii="Times New Roman"/>
                <w:b w:val="false"/>
                <w:i w:val="false"/>
                <w:color w:val="000000"/>
                <w:sz w:val="20"/>
              </w:rPr>
              <w:t xml:space="preserve">
тік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Әділетмині (жинақтау), МҚА, орталық және жергілікті мемлекеттік атқарушы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Мемлекеттік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органдар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маусым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жобасы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Прези- </w:t>
            </w:r>
            <w:r>
              <w:br/>
            </w:r>
            <w:r>
              <w:rPr>
                <w:rFonts w:ascii="Times New Roman"/>
                <w:b w:val="false"/>
                <w:i w:val="false"/>
                <w:color w:val="000000"/>
                <w:sz w:val="20"/>
              </w:rPr>
              <w:t xml:space="preserve">
дентіне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заң жобасы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заң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ликасының  Үкіметі  қаулы- </w:t>
            </w:r>
            <w:r>
              <w:br/>
            </w:r>
            <w:r>
              <w:rPr>
                <w:rFonts w:ascii="Times New Roman"/>
                <w:b w:val="false"/>
                <w:i w:val="false"/>
                <w:color w:val="000000"/>
                <w:sz w:val="20"/>
              </w:rPr>
              <w:t xml:space="preserve">
сының жобасы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ликасының  Үкіметі  қаулысы- </w:t>
            </w:r>
            <w:r>
              <w:br/>
            </w:r>
            <w:r>
              <w:rPr>
                <w:rFonts w:ascii="Times New Roman"/>
                <w:b w:val="false"/>
                <w:i w:val="false"/>
                <w:color w:val="000000"/>
                <w:sz w:val="20"/>
              </w:rPr>
              <w:t xml:space="preserve">
ның жобасы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құқықтық актілер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құқықтық актілер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тiкелей қызмет көрсететiн мемлекеттiк органдар мен ұйымдарда мемлекеттiк қызметтер көрсету стандарттарын әзiрлеу және енгізу </w:t>
            </w:r>
            <w:r>
              <w:br/>
            </w:r>
            <w:r>
              <w:rPr>
                <w:rFonts w:ascii="Times New Roman"/>
                <w:b w:val="false"/>
                <w:i w:val="false"/>
                <w:color w:val="000000"/>
                <w:sz w:val="20"/>
              </w:rPr>
              <w:t xml:space="preserve">
iске асыру мерзiмi - 2007-2008 жылдар </w:t>
            </w:r>
          </w:p>
          <w:p>
            <w:pPr>
              <w:spacing w:after="20"/>
              <w:ind w:left="20"/>
              <w:jc w:val="both"/>
            </w:pPr>
            <w:r>
              <w:rPr>
                <w:rFonts w:ascii="Times New Roman"/>
                <w:b w:val="false"/>
                <w:i w:val="false"/>
                <w:color w:val="000000"/>
                <w:sz w:val="20"/>
              </w:rPr>
              <w:t xml:space="preserve">Жауапты орындаушы - Қазақстан Республикасы Мемлекеттік қызмет істері агенттігі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Халыққа тiкелей көрсетiлетiн мемлекеттiк қызметтердiң тiзiлiмiн бекiту </w:t>
            </w:r>
            <w:r>
              <w:br/>
            </w:r>
            <w:r>
              <w:rPr>
                <w:rFonts w:ascii="Times New Roman"/>
                <w:b w:val="false"/>
                <w:i w:val="false"/>
                <w:color w:val="000000"/>
                <w:sz w:val="20"/>
              </w:rPr>
              <w:t xml:space="preserve">
  </w:t>
            </w:r>
            <w:r>
              <w:br/>
            </w:r>
            <w:r>
              <w:rPr>
                <w:rFonts w:ascii="Times New Roman"/>
                <w:b w:val="false"/>
                <w:i w:val="false"/>
                <w:color w:val="000000"/>
                <w:sz w:val="20"/>
              </w:rPr>
              <w:t xml:space="preserve">
2. Халыққа тікелей қызметтер көрсететін мемлекеттік </w:t>
            </w:r>
            <w:r>
              <w:br/>
            </w:r>
            <w:r>
              <w:rPr>
                <w:rFonts w:ascii="Times New Roman"/>
                <w:b w:val="false"/>
                <w:i w:val="false"/>
                <w:color w:val="000000"/>
                <w:sz w:val="20"/>
              </w:rPr>
              <w:t xml:space="preserve">
органдармен мен  ұйымдардың мемлекеттік қызметтер көрсету стандарттарын әзірлеу және бекітуі </w:t>
            </w:r>
            <w:r>
              <w:br/>
            </w:r>
            <w:r>
              <w:rPr>
                <w:rFonts w:ascii="Times New Roman"/>
                <w:b w:val="false"/>
                <w:i w:val="false"/>
                <w:color w:val="000000"/>
                <w:sz w:val="20"/>
              </w:rPr>
              <w:t xml:space="preserve">
  </w:t>
            </w:r>
            <w:r>
              <w:br/>
            </w:r>
            <w:r>
              <w:rPr>
                <w:rFonts w:ascii="Times New Roman"/>
                <w:b w:val="false"/>
                <w:i w:val="false"/>
                <w:color w:val="000000"/>
                <w:sz w:val="20"/>
              </w:rPr>
              <w:t xml:space="preserve">
3. ВАК-та халыққа тiкелей </w:t>
            </w:r>
            <w:r>
              <w:br/>
            </w:r>
            <w:r>
              <w:rPr>
                <w:rFonts w:ascii="Times New Roman"/>
                <w:b w:val="false"/>
                <w:i w:val="false"/>
                <w:color w:val="000000"/>
                <w:sz w:val="20"/>
              </w:rPr>
              <w:t xml:space="preserve">
қызметтер көрсететін мемлекеттік органдар мен ұйымдарда мемлекеттік қызметтер көрсету стандарттарын әзірлеу қорытындыларын қарау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4. Мемлекеттiк органдардың веб-сайттарын- </w:t>
            </w:r>
            <w:r>
              <w:br/>
            </w:r>
            <w:r>
              <w:rPr>
                <w:rFonts w:ascii="Times New Roman"/>
                <w:b w:val="false"/>
                <w:i w:val="false"/>
                <w:color w:val="000000"/>
                <w:sz w:val="20"/>
              </w:rPr>
              <w:t xml:space="preserve">
да тиiстi  ақпаратты орналастыра отырып, халыққа тiкелей қызметтер көрсететiн мемлекеттiк органдар мен ұйымдардың мемлекеттiк қызметтер көрсету стандарттарын енгiзу </w:t>
            </w:r>
          </w:p>
          <w:p>
            <w:pPr>
              <w:spacing w:after="20"/>
              <w:ind w:left="20"/>
              <w:jc w:val="both"/>
            </w:pPr>
            <w:r>
              <w:rPr>
                <w:rFonts w:ascii="Times New Roman"/>
                <w:b w:val="false"/>
                <w:i w:val="false"/>
                <w:color w:val="000000"/>
                <w:sz w:val="20"/>
              </w:rPr>
              <w:t xml:space="preserve">5. Халыққа тiкелей қызметтер көрсететiн мемлекеттік органдарда мемлекеттiк қызметтер көрсету сапасының сақталуын бақылау жөнiндегi құрылымдық бөлiмшелердi құру </w:t>
            </w:r>
            <w:r>
              <w:br/>
            </w:r>
            <w:r>
              <w:rPr>
                <w:rFonts w:ascii="Times New Roman"/>
                <w:b w:val="false"/>
                <w:i w:val="false"/>
                <w:color w:val="000000"/>
                <w:sz w:val="20"/>
              </w:rPr>
              <w:t xml:space="preserve">
  </w:t>
            </w:r>
            <w:r>
              <w:br/>
            </w:r>
            <w:r>
              <w:rPr>
                <w:rFonts w:ascii="Times New Roman"/>
                <w:b w:val="false"/>
                <w:i w:val="false"/>
                <w:color w:val="000000"/>
                <w:sz w:val="20"/>
              </w:rPr>
              <w:t xml:space="preserve">
6. BAК-та халыққа тiкелей қызметтер көрсететін мемлекеттiк органдар мен ұйымдарда мемлекеттiк қызметтер көрсету стандарттарын енгiзу қорытындыларын қарау және тиiстi шешiмдер қабылдау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2.1-тар- </w:t>
            </w:r>
            <w:r>
              <w:br/>
            </w:r>
            <w:r>
              <w:rPr>
                <w:rFonts w:ascii="Times New Roman"/>
                <w:b w:val="false"/>
                <w:i w:val="false"/>
                <w:color w:val="000000"/>
                <w:sz w:val="20"/>
              </w:rPr>
              <w:t xml:space="preserve">
мақтағы тізбеге сәйкес МҚА, орталық және жергілік- </w:t>
            </w:r>
            <w:r>
              <w:br/>
            </w:r>
            <w:r>
              <w:rPr>
                <w:rFonts w:ascii="Times New Roman"/>
                <w:b w:val="false"/>
                <w:i w:val="false"/>
                <w:color w:val="000000"/>
                <w:sz w:val="20"/>
              </w:rPr>
              <w:t xml:space="preserve">
ті мемлекет- </w:t>
            </w:r>
            <w:r>
              <w:br/>
            </w:r>
            <w:r>
              <w:rPr>
                <w:rFonts w:ascii="Times New Roman"/>
                <w:b w:val="false"/>
                <w:i w:val="false"/>
                <w:color w:val="000000"/>
                <w:sz w:val="20"/>
              </w:rPr>
              <w:t xml:space="preserve">
тік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МҚА,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2.1-тармақтағы тізбеге сәйкес МҚА (жинақтау), ЭБЖМ, орталық және жергілікті  мемлекеттік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2.1- тармақта тізбеге сәйкес МҚА (жинақтау), ЭБЖМ, орталық және жергілікті мемлекеттік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МҚА, ЭБЖМ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тамыз- қыркүйек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қазан- қараша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желтоқсан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жылғы 1 қаңтардан бастап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жылғы қаңтар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жылғы желтоқсан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Yкiметiнiң қаулысы </w:t>
            </w:r>
            <w:r>
              <w:br/>
            </w:r>
            <w:r>
              <w:rPr>
                <w:rFonts w:ascii="Times New Roman"/>
                <w:b w:val="false"/>
                <w:i w:val="false"/>
                <w:color w:val="000000"/>
                <w:sz w:val="20"/>
              </w:rPr>
              <w:t xml:space="preserve">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ликасының  Үкіме- </w:t>
            </w:r>
            <w:r>
              <w:br/>
            </w:r>
            <w:r>
              <w:rPr>
                <w:rFonts w:ascii="Times New Roman"/>
                <w:b w:val="false"/>
                <w:i w:val="false"/>
                <w:color w:val="000000"/>
                <w:sz w:val="20"/>
              </w:rPr>
              <w:t xml:space="preserve">
тіне есеп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ликасының  Үкіме- </w:t>
            </w:r>
            <w:r>
              <w:br/>
            </w:r>
            <w:r>
              <w:rPr>
                <w:rFonts w:ascii="Times New Roman"/>
                <w:b w:val="false"/>
                <w:i w:val="false"/>
                <w:color w:val="000000"/>
                <w:sz w:val="20"/>
              </w:rPr>
              <w:t xml:space="preserve">
тіне есеп, Қазақ- </w:t>
            </w:r>
            <w:r>
              <w:br/>
            </w:r>
            <w:r>
              <w:rPr>
                <w:rFonts w:ascii="Times New Roman"/>
                <w:b w:val="false"/>
                <w:i w:val="false"/>
                <w:color w:val="000000"/>
                <w:sz w:val="20"/>
              </w:rPr>
              <w:t xml:space="preserve">
стан Республикасы Прези- </w:t>
            </w:r>
            <w:r>
              <w:br/>
            </w:r>
            <w:r>
              <w:rPr>
                <w:rFonts w:ascii="Times New Roman"/>
                <w:b w:val="false"/>
                <w:i w:val="false"/>
                <w:color w:val="000000"/>
                <w:sz w:val="20"/>
              </w:rPr>
              <w:t xml:space="preserve">
дентінің Әкімші- </w:t>
            </w:r>
            <w:r>
              <w:br/>
            </w:r>
            <w:r>
              <w:rPr>
                <w:rFonts w:ascii="Times New Roman"/>
                <w:b w:val="false"/>
                <w:i w:val="false"/>
                <w:color w:val="000000"/>
                <w:sz w:val="20"/>
              </w:rPr>
              <w:t xml:space="preserve">
лігіне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ликасының  Үкіме- </w:t>
            </w:r>
            <w:r>
              <w:br/>
            </w:r>
            <w:r>
              <w:rPr>
                <w:rFonts w:ascii="Times New Roman"/>
                <w:b w:val="false"/>
                <w:i w:val="false"/>
                <w:color w:val="000000"/>
                <w:sz w:val="20"/>
              </w:rPr>
              <w:t xml:space="preserve">
тіне есеп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ликасының  Үкіметіне есеп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ликасының  Үкіме- </w:t>
            </w:r>
            <w:r>
              <w:br/>
            </w:r>
            <w:r>
              <w:rPr>
                <w:rFonts w:ascii="Times New Roman"/>
                <w:b w:val="false"/>
                <w:i w:val="false"/>
                <w:color w:val="000000"/>
                <w:sz w:val="20"/>
              </w:rPr>
              <w:t xml:space="preserve">
тіне есеп,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дентінің Әкімші- </w:t>
            </w:r>
            <w:r>
              <w:br/>
            </w:r>
            <w:r>
              <w:rPr>
                <w:rFonts w:ascii="Times New Roman"/>
                <w:b w:val="false"/>
                <w:i w:val="false"/>
                <w:color w:val="000000"/>
                <w:sz w:val="20"/>
              </w:rPr>
              <w:t xml:space="preserve">
лігіне ақпарат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 мен ұйымдардың қызметiне кезең-кезеңiмен функционалдық талдау жүргізу </w:t>
            </w:r>
            <w:r>
              <w:br/>
            </w:r>
            <w:r>
              <w:rPr>
                <w:rFonts w:ascii="Times New Roman"/>
                <w:b w:val="false"/>
                <w:i w:val="false"/>
                <w:color w:val="000000"/>
                <w:sz w:val="20"/>
              </w:rPr>
              <w:t xml:space="preserve">
iске асыру мерзiмi - 2007 жылғы бiрiншi жарты жылдық </w:t>
            </w:r>
            <w:r>
              <w:br/>
            </w:r>
            <w:r>
              <w:rPr>
                <w:rFonts w:ascii="Times New Roman"/>
                <w:b w:val="false"/>
                <w:i w:val="false"/>
                <w:color w:val="000000"/>
                <w:sz w:val="20"/>
              </w:rPr>
              <w:t xml:space="preserve">
жауапты орындаушы - Қазақстан Республикасының Үкiметi, Қазақстан Республикасы Мемлекеттiк қызмет iстерi агенттiгi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Мыналарды: </w:t>
            </w:r>
            <w:r>
              <w:br/>
            </w:r>
            <w:r>
              <w:rPr>
                <w:rFonts w:ascii="Times New Roman"/>
                <w:b w:val="false"/>
                <w:i w:val="false"/>
                <w:color w:val="000000"/>
                <w:sz w:val="20"/>
              </w:rPr>
              <w:t xml:space="preserve">
- "функциялар", "стратегиялық", "реттеушi",  "iске асыру",  "бақылау",  "қадағалау"  функциялары,   "құқықтар" ұғымдарының  анықтамасын; </w:t>
            </w:r>
            <w:r>
              <w:br/>
            </w:r>
            <w:r>
              <w:rPr>
                <w:rFonts w:ascii="Times New Roman"/>
                <w:b w:val="false"/>
                <w:i w:val="false"/>
                <w:color w:val="000000"/>
                <w:sz w:val="20"/>
              </w:rPr>
              <w:t xml:space="preserve">
- әр түрлi басқару деңгейiндегi мемлекеттiк  органдар арасындағы функциялардың аражігін ажырату өлшемдерін; </w:t>
            </w:r>
            <w:r>
              <w:br/>
            </w:r>
            <w:r>
              <w:rPr>
                <w:rFonts w:ascii="Times New Roman"/>
                <w:b w:val="false"/>
                <w:i w:val="false"/>
                <w:color w:val="000000"/>
                <w:sz w:val="20"/>
              </w:rPr>
              <w:t xml:space="preserve">
- мемлекеттік органдарда корпоративтік басқару жүйесінің негізгі қағидаттарын (шыншылдық,  айқындылық, есептілік, жауапкершілік) қоса алғанда, мемлекеттік  органдар мен ұйымдардың қызметіне функционалдық талдау жүргізу жөніндегі ұсыныстар әзірлеу </w:t>
            </w:r>
          </w:p>
          <w:p>
            <w:pPr>
              <w:spacing w:after="20"/>
              <w:ind w:left="20"/>
              <w:jc w:val="both"/>
            </w:pPr>
            <w:r>
              <w:rPr>
                <w:rFonts w:ascii="Times New Roman"/>
                <w:b w:val="false"/>
                <w:i w:val="false"/>
                <w:color w:val="000000"/>
                <w:sz w:val="20"/>
              </w:rPr>
              <w:t xml:space="preserve">2. ВАК-та функционалдық талдау жүргiзу жөнiндегi ұсыныстарды қарау және тиiстi шешiмдер қабылдау </w:t>
            </w:r>
          </w:p>
          <w:p>
            <w:pPr>
              <w:spacing w:after="20"/>
              <w:ind w:left="20"/>
              <w:jc w:val="both"/>
            </w:pPr>
            <w:r>
              <w:rPr>
                <w:rFonts w:ascii="Times New Roman"/>
                <w:b w:val="false"/>
                <w:i w:val="false"/>
                <w:color w:val="000000"/>
                <w:sz w:val="20"/>
              </w:rPr>
              <w:t xml:space="preserve">3. Мыналарға:  </w:t>
            </w:r>
            <w:r>
              <w:br/>
            </w:r>
            <w:r>
              <w:rPr>
                <w:rFonts w:ascii="Times New Roman"/>
                <w:b w:val="false"/>
                <w:i w:val="false"/>
                <w:color w:val="000000"/>
                <w:sz w:val="20"/>
              </w:rPr>
              <w:t xml:space="preserve">
- "функциялар", "стратегиялық", "реттеушi", "iске асыру", "бақылау", "қадағалау" функциялары, "құқықтар" ұғымдарына сәйкестiгi; </w:t>
            </w:r>
            <w:r>
              <w:br/>
            </w:r>
            <w:r>
              <w:rPr>
                <w:rFonts w:ascii="Times New Roman"/>
                <w:b w:val="false"/>
                <w:i w:val="false"/>
                <w:color w:val="000000"/>
                <w:sz w:val="20"/>
              </w:rPr>
              <w:t xml:space="preserve">
- мемлекетке тән емес функцияларды нақты ортаға беру; </w:t>
            </w:r>
            <w:r>
              <w:br/>
            </w:r>
            <w:r>
              <w:rPr>
                <w:rFonts w:ascii="Times New Roman"/>
                <w:b w:val="false"/>
                <w:i w:val="false"/>
                <w:color w:val="000000"/>
                <w:sz w:val="20"/>
              </w:rPr>
              <w:t xml:space="preserve">
-  мемлекетке тән емес функцияларды болдырмау; </w:t>
            </w:r>
            <w:r>
              <w:br/>
            </w:r>
            <w:r>
              <w:rPr>
                <w:rFonts w:ascii="Times New Roman"/>
                <w:b w:val="false"/>
                <w:i w:val="false"/>
                <w:color w:val="000000"/>
                <w:sz w:val="20"/>
              </w:rPr>
              <w:t xml:space="preserve">
-  бiр және әр түрлi деңгейдегi мемлекеттiк органдар, бiр мемлекеттiк органның және ұйымдардың бөлiмшелерi арасында функциялардың қайталануы; </w:t>
            </w:r>
            <w:r>
              <w:br/>
            </w:r>
            <w:r>
              <w:rPr>
                <w:rFonts w:ascii="Times New Roman"/>
                <w:b w:val="false"/>
                <w:i w:val="false"/>
                <w:color w:val="000000"/>
                <w:sz w:val="20"/>
              </w:rPr>
              <w:t xml:space="preserve">
республика, облыс, аудан, республикалық және облыстық маңызы бар қалалар, ауылдық округтер,  селолар  (ауылдар), кенттер деңгейiнде функциялардың аражiгiн ажырату және ЭБЖМ-ге талдау нәтижелерiн ұсыну мәнiне функционалдық талдау жүргiзу бойынша қабылданған шешiмдер негiзiнде мемлекеттiк органдар мен ұйымдардың функциялары мен қызметiне талдау жүргiзу </w:t>
            </w:r>
            <w:r>
              <w:br/>
            </w:r>
            <w:r>
              <w:rPr>
                <w:rFonts w:ascii="Times New Roman"/>
                <w:b w:val="false"/>
                <w:i w:val="false"/>
                <w:color w:val="000000"/>
                <w:sz w:val="20"/>
              </w:rPr>
              <w:t xml:space="preserve">
  </w:t>
            </w:r>
            <w:r>
              <w:br/>
            </w:r>
            <w:r>
              <w:rPr>
                <w:rFonts w:ascii="Times New Roman"/>
                <w:b w:val="false"/>
                <w:i w:val="false"/>
                <w:color w:val="000000"/>
                <w:sz w:val="20"/>
              </w:rPr>
              <w:t xml:space="preserve">
4. Орталық және </w:t>
            </w:r>
            <w:r>
              <w:br/>
            </w:r>
            <w:r>
              <w:rPr>
                <w:rFonts w:ascii="Times New Roman"/>
                <w:b w:val="false"/>
                <w:i w:val="false"/>
                <w:color w:val="000000"/>
                <w:sz w:val="20"/>
              </w:rPr>
              <w:t xml:space="preserve">
жергiлiктi мемлекеттiк органдардың ұсыныстары негiзiнде функционалдық талдау жөнiнде ұсыныстар дайындау </w:t>
            </w:r>
            <w:r>
              <w:br/>
            </w:r>
            <w:r>
              <w:rPr>
                <w:rFonts w:ascii="Times New Roman"/>
                <w:b w:val="false"/>
                <w:i w:val="false"/>
                <w:color w:val="000000"/>
                <w:sz w:val="20"/>
              </w:rPr>
              <w:t xml:space="preserve">
  </w:t>
            </w:r>
            <w:r>
              <w:br/>
            </w:r>
            <w:r>
              <w:rPr>
                <w:rFonts w:ascii="Times New Roman"/>
                <w:b w:val="false"/>
                <w:i w:val="false"/>
                <w:color w:val="000000"/>
                <w:sz w:val="20"/>
              </w:rPr>
              <w:t xml:space="preserve">
5. Мемлекеттiк органдар мен ұйымдардың қызметiн функционалдық талдаудың аралық қорытындыларын BAК-та қарау және ұсыныстар енгiзу </w:t>
            </w:r>
          </w:p>
          <w:p>
            <w:pPr>
              <w:spacing w:after="20"/>
              <w:ind w:left="20"/>
              <w:jc w:val="both"/>
            </w:pPr>
            <w:r>
              <w:rPr>
                <w:rFonts w:ascii="Times New Roman"/>
                <w:b w:val="false"/>
                <w:i w:val="false"/>
                <w:color w:val="000000"/>
                <w:sz w:val="20"/>
              </w:rPr>
              <w:t xml:space="preserve">6. Сыбайлас жемқорлыққа қарсы бағытты күшейтудi ескере отырып, мемлекеттiк органдар мен ұйымдардың қызметiн функционалдық талдаудың аралық қорытындыларын қарау нәтижелерi бойынша әзiрлеуге жататын нормативтiк құқықтық актiлердiң тiзбесiн айқындау және бекiту </w:t>
            </w:r>
          </w:p>
          <w:p>
            <w:pPr>
              <w:spacing w:after="20"/>
              <w:ind w:left="20"/>
              <w:jc w:val="both"/>
            </w:pPr>
            <w:r>
              <w:rPr>
                <w:rFonts w:ascii="Times New Roman"/>
                <w:b w:val="false"/>
                <w:i w:val="false"/>
                <w:color w:val="000000"/>
                <w:sz w:val="20"/>
              </w:rPr>
              <w:t xml:space="preserve">7. Мемлекеттiк органдар мен ұйымдардың қызметiн функционалдық талдаудың аралық қорытындыларын қарау нәтижелерi жөнiндегi ұсыныстарды Мемлекет басшысына енгiзу </w:t>
            </w:r>
            <w:r>
              <w:br/>
            </w:r>
            <w:r>
              <w:rPr>
                <w:rFonts w:ascii="Times New Roman"/>
                <w:b w:val="false"/>
                <w:i w:val="false"/>
                <w:color w:val="000000"/>
                <w:sz w:val="20"/>
              </w:rPr>
              <w:t xml:space="preserve">
  </w:t>
            </w:r>
            <w:r>
              <w:br/>
            </w:r>
            <w:r>
              <w:rPr>
                <w:rFonts w:ascii="Times New Roman"/>
                <w:b w:val="false"/>
                <w:i w:val="false"/>
                <w:color w:val="000000"/>
                <w:sz w:val="20"/>
              </w:rPr>
              <w:t xml:space="preserve">
8. Функционалдық талдаудың аралық қорытындыларын қарау нәтижелерi жөнiндегi тиiстi нормативтiк құқықтық актiлердi әзiрлеу және Үкiметке енгізу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(жинақтау), Еңбекмині, МҚА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Орталық және жергілікті мемлекеттік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(жинақтау), Әділетмині, МҚА, орталық мемлекеттік және жергілікті атқарушы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(жинақ- </w:t>
            </w:r>
            <w:r>
              <w:br/>
            </w:r>
            <w:r>
              <w:rPr>
                <w:rFonts w:ascii="Times New Roman"/>
                <w:b w:val="false"/>
                <w:i w:val="false"/>
                <w:color w:val="000000"/>
                <w:sz w:val="20"/>
              </w:rPr>
              <w:t xml:space="preserve">
тау), Әділет- </w:t>
            </w:r>
            <w:r>
              <w:br/>
            </w:r>
            <w:r>
              <w:rPr>
                <w:rFonts w:ascii="Times New Roman"/>
                <w:b w:val="false"/>
                <w:i w:val="false"/>
                <w:color w:val="000000"/>
                <w:sz w:val="20"/>
              </w:rPr>
              <w:t xml:space="preserve">
мині, МҚА, мемлекет- </w:t>
            </w:r>
            <w:r>
              <w:br/>
            </w:r>
            <w:r>
              <w:rPr>
                <w:rFonts w:ascii="Times New Roman"/>
                <w:b w:val="false"/>
                <w:i w:val="false"/>
                <w:color w:val="000000"/>
                <w:sz w:val="20"/>
              </w:rPr>
              <w:t xml:space="preserve">
тік органдар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мамыр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құқықтық актінің жобасы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Үкіметі мен Прези- </w:t>
            </w:r>
            <w:r>
              <w:br/>
            </w:r>
            <w:r>
              <w:rPr>
                <w:rFonts w:ascii="Times New Roman"/>
                <w:b w:val="false"/>
                <w:i w:val="false"/>
                <w:color w:val="000000"/>
                <w:sz w:val="20"/>
              </w:rPr>
              <w:t xml:space="preserve">
денті Әкімші- </w:t>
            </w:r>
            <w:r>
              <w:br/>
            </w:r>
            <w:r>
              <w:rPr>
                <w:rFonts w:ascii="Times New Roman"/>
                <w:b w:val="false"/>
                <w:i w:val="false"/>
                <w:color w:val="000000"/>
                <w:sz w:val="20"/>
              </w:rPr>
              <w:t xml:space="preserve">
лігіне есеп </w:t>
            </w:r>
          </w:p>
          <w:p>
            <w:pPr>
              <w:spacing w:after="20"/>
              <w:ind w:left="20"/>
              <w:jc w:val="both"/>
            </w:pPr>
            <w:r>
              <w:rPr>
                <w:rFonts w:ascii="Times New Roman"/>
                <w:b w:val="false"/>
                <w:i w:val="false"/>
                <w:color w:val="000000"/>
                <w:sz w:val="20"/>
              </w:rPr>
              <w:t xml:space="preserve">ЭБЖМ-ге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ВАК-тің шешімі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Премьер- Минис- </w:t>
            </w:r>
            <w:r>
              <w:br/>
            </w:r>
            <w:r>
              <w:rPr>
                <w:rFonts w:ascii="Times New Roman"/>
                <w:b w:val="false"/>
                <w:i w:val="false"/>
                <w:color w:val="000000"/>
                <w:sz w:val="20"/>
              </w:rPr>
              <w:t xml:space="preserve">
трінің өкімі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Прези- </w:t>
            </w:r>
            <w:r>
              <w:br/>
            </w:r>
            <w:r>
              <w:rPr>
                <w:rFonts w:ascii="Times New Roman"/>
                <w:b w:val="false"/>
                <w:i w:val="false"/>
                <w:color w:val="000000"/>
                <w:sz w:val="20"/>
              </w:rPr>
              <w:t xml:space="preserve">
дентіне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нормативтік құқықтық актілер және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дентінің Әкімші- </w:t>
            </w:r>
            <w:r>
              <w:br/>
            </w:r>
            <w:r>
              <w:rPr>
                <w:rFonts w:ascii="Times New Roman"/>
                <w:b w:val="false"/>
                <w:i w:val="false"/>
                <w:color w:val="000000"/>
                <w:sz w:val="20"/>
              </w:rPr>
              <w:t xml:space="preserve">
лігіне ақпарат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талдау нәтижелері негізінде мемлекеттік басқару құрылымын жетілдіру </w:t>
            </w:r>
            <w:r>
              <w:br/>
            </w:r>
            <w:r>
              <w:rPr>
                <w:rFonts w:ascii="Times New Roman"/>
                <w:b w:val="false"/>
                <w:i w:val="false"/>
                <w:color w:val="000000"/>
                <w:sz w:val="20"/>
              </w:rPr>
              <w:t xml:space="preserve">
іске асыру мерзімі - 2007 жылғы төртінші тоқсан </w:t>
            </w:r>
            <w:r>
              <w:br/>
            </w:r>
            <w:r>
              <w:rPr>
                <w:rFonts w:ascii="Times New Roman"/>
                <w:b w:val="false"/>
                <w:i w:val="false"/>
                <w:color w:val="000000"/>
                <w:sz w:val="20"/>
              </w:rPr>
              <w:t xml:space="preserve">
жауапты орындаушы - Қазақстан Республикасының Үкіметі, Қазақстан Республикасы Мемлекеттік қызмет істері агенттігі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Қазiргi мемлекеттiк басқару құрылымының проблемаларын және мемлекеттік басқару құрылымын жетілдіру жөніндегі халықаралық тәжірибені зерделеу </w:t>
            </w:r>
            <w:r>
              <w:br/>
            </w:r>
            <w:r>
              <w:rPr>
                <w:rFonts w:ascii="Times New Roman"/>
                <w:b w:val="false"/>
                <w:i w:val="false"/>
                <w:color w:val="000000"/>
                <w:sz w:val="20"/>
              </w:rPr>
              <w:t xml:space="preserve">
  </w:t>
            </w:r>
            <w:r>
              <w:br/>
            </w:r>
            <w:r>
              <w:rPr>
                <w:rFonts w:ascii="Times New Roman"/>
                <w:b w:val="false"/>
                <w:i w:val="false"/>
                <w:color w:val="000000"/>
                <w:sz w:val="20"/>
              </w:rPr>
              <w:t xml:space="preserve">
2. Орталық және жергiлiктi  мемлекеттiк органдардың  басқарушылық шешiмдердi  қабылдаудағы өкiлеттiктерi мен  дербестiгiн күшейтуге, функционалдық талдау нәтижелерi негiзiнде мемлекеттiк органдар мен ұйымдардың функцияларын (түрлерi бойынша), құқықтарын айқындауға бағытталған мемлекеттiк басқару құрылымын жетiлдiру жөнiнде ұсыныстар дайындау </w:t>
            </w:r>
            <w:r>
              <w:br/>
            </w:r>
            <w:r>
              <w:rPr>
                <w:rFonts w:ascii="Times New Roman"/>
                <w:b w:val="false"/>
                <w:i w:val="false"/>
                <w:color w:val="000000"/>
                <w:sz w:val="20"/>
              </w:rPr>
              <w:t xml:space="preserve">
  </w:t>
            </w:r>
            <w:r>
              <w:br/>
            </w:r>
            <w:r>
              <w:rPr>
                <w:rFonts w:ascii="Times New Roman"/>
                <w:b w:val="false"/>
                <w:i w:val="false"/>
                <w:color w:val="000000"/>
                <w:sz w:val="20"/>
              </w:rPr>
              <w:t xml:space="preserve">
3. Мемлекеттiк басқару құрылымын жетiлдiру жөнiндегi аралық ұсыныстарды ВАК-та қарау және шешiмдер қабылдау </w:t>
            </w:r>
          </w:p>
          <w:p>
            <w:pPr>
              <w:spacing w:after="20"/>
              <w:ind w:left="20"/>
              <w:jc w:val="both"/>
            </w:pPr>
            <w:r>
              <w:rPr>
                <w:rFonts w:ascii="Times New Roman"/>
                <w:b w:val="false"/>
                <w:i w:val="false"/>
                <w:color w:val="000000"/>
                <w:sz w:val="20"/>
              </w:rPr>
              <w:t xml:space="preserve">4. Мемлекеттiк басқару құрылымын жетiлдiру жөнiндегi ұсыныстарды Мемлекет басшысына енгiзу </w:t>
            </w:r>
            <w:r>
              <w:br/>
            </w:r>
            <w:r>
              <w:rPr>
                <w:rFonts w:ascii="Times New Roman"/>
                <w:b w:val="false"/>
                <w:i w:val="false"/>
                <w:color w:val="000000"/>
                <w:sz w:val="20"/>
              </w:rPr>
              <w:t xml:space="preserve">
  </w:t>
            </w:r>
            <w:r>
              <w:br/>
            </w:r>
            <w:r>
              <w:rPr>
                <w:rFonts w:ascii="Times New Roman"/>
                <w:b w:val="false"/>
                <w:i w:val="false"/>
                <w:color w:val="000000"/>
                <w:sz w:val="20"/>
              </w:rPr>
              <w:t xml:space="preserve">
5. Мемлекеттiк басқару құрылымын жетiлдiру жөнiндегi тиiстi нормативтiк құқықтық актiлердi және жергiлiктi мемлекеттiк органдардың үлгi құрылымын әзiрлеу және Yкiметке енгiзу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Әділет- </w:t>
            </w:r>
            <w:r>
              <w:br/>
            </w:r>
            <w:r>
              <w:rPr>
                <w:rFonts w:ascii="Times New Roman"/>
                <w:b w:val="false"/>
                <w:i w:val="false"/>
                <w:color w:val="000000"/>
                <w:sz w:val="20"/>
              </w:rPr>
              <w:t xml:space="preserve">
мині, МҚА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(жинақтау), Әділетмині, МҚА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мамыр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ВАК-тің шешімі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Прези- </w:t>
            </w:r>
            <w:r>
              <w:br/>
            </w:r>
            <w:r>
              <w:rPr>
                <w:rFonts w:ascii="Times New Roman"/>
                <w:b w:val="false"/>
                <w:i w:val="false"/>
                <w:color w:val="000000"/>
                <w:sz w:val="20"/>
              </w:rPr>
              <w:t xml:space="preserve">
дентіне ұсыныстар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Нормативтік құқықтық актілер және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дентінің Әкімші- </w:t>
            </w:r>
            <w:r>
              <w:br/>
            </w:r>
            <w:r>
              <w:rPr>
                <w:rFonts w:ascii="Times New Roman"/>
                <w:b w:val="false"/>
                <w:i w:val="false"/>
                <w:color w:val="000000"/>
                <w:sz w:val="20"/>
              </w:rPr>
              <w:t xml:space="preserve">
лігіне ақпарат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 мен ұйымдар қызметкерлердің функционалдық талдау нәтижелеріне негізделген оңтайлы санын қамтамасыз ету </w:t>
            </w:r>
            <w:r>
              <w:br/>
            </w:r>
            <w:r>
              <w:rPr>
                <w:rFonts w:ascii="Times New Roman"/>
                <w:b w:val="false"/>
                <w:i w:val="false"/>
                <w:color w:val="000000"/>
                <w:sz w:val="20"/>
              </w:rPr>
              <w:t xml:space="preserve">
іске асыру мерзімі - 2007 жылдың төртінші тоқсаны </w:t>
            </w:r>
            <w:r>
              <w:br/>
            </w:r>
            <w:r>
              <w:rPr>
                <w:rFonts w:ascii="Times New Roman"/>
                <w:b w:val="false"/>
                <w:i w:val="false"/>
                <w:color w:val="000000"/>
                <w:sz w:val="20"/>
              </w:rPr>
              <w:t xml:space="preserve">
жауапты орындаушы - Қазақстан Республикасының Үкіметі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Функционалдық талдау нәтижелерiн ескере отырып,  мемлекеттiк    органдар   мен  ұйымдардың санын  қолданыстағы бөлудi талдау </w:t>
            </w:r>
            <w:r>
              <w:br/>
            </w:r>
            <w:r>
              <w:rPr>
                <w:rFonts w:ascii="Times New Roman"/>
                <w:b w:val="false"/>
                <w:i w:val="false"/>
                <w:color w:val="000000"/>
                <w:sz w:val="20"/>
              </w:rPr>
              <w:t xml:space="preserve">
  </w:t>
            </w:r>
            <w:r>
              <w:br/>
            </w:r>
            <w:r>
              <w:rPr>
                <w:rFonts w:ascii="Times New Roman"/>
                <w:b w:val="false"/>
                <w:i w:val="false"/>
                <w:color w:val="000000"/>
                <w:sz w:val="20"/>
              </w:rPr>
              <w:t xml:space="preserve">
2. Функционалдық талдау  негiзiнде бiр және әр түрлi деңгейдегi мемлекеттiк органдар санын және олардың  құрылымын қысқарту және қайта бөлу жөнiнде ұсыныстар әзiрлеу </w:t>
            </w:r>
            <w:r>
              <w:br/>
            </w:r>
            <w:r>
              <w:rPr>
                <w:rFonts w:ascii="Times New Roman"/>
                <w:b w:val="false"/>
                <w:i w:val="false"/>
                <w:color w:val="000000"/>
                <w:sz w:val="20"/>
              </w:rPr>
              <w:t xml:space="preserve">
  </w:t>
            </w:r>
            <w:r>
              <w:br/>
            </w:r>
            <w:r>
              <w:rPr>
                <w:rFonts w:ascii="Times New Roman"/>
                <w:b w:val="false"/>
                <w:i w:val="false"/>
                <w:color w:val="000000"/>
                <w:sz w:val="20"/>
              </w:rPr>
              <w:t xml:space="preserve">
3. ВАК-тың мемлекеттiк органдар мен ұйымдар қызметкерлерiнiң санын оңтайландыру жөнiндегi аралық ұсыныстарды қарауы және шешiмдер шығаруы </w:t>
            </w:r>
          </w:p>
          <w:p>
            <w:pPr>
              <w:spacing w:after="20"/>
              <w:ind w:left="20"/>
              <w:jc w:val="both"/>
            </w:pPr>
            <w:r>
              <w:rPr>
                <w:rFonts w:ascii="Times New Roman"/>
                <w:b w:val="false"/>
                <w:i w:val="false"/>
                <w:color w:val="000000"/>
                <w:sz w:val="20"/>
              </w:rPr>
              <w:t xml:space="preserve">4. Мемлекет басшысына мемлекеттiк органдар мен ұйымдар қызметкерлерiнiң санын оңтайландыру жөнiндегі ұсыныстар енгізу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МҚА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сәуір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ВАК-тің шешімі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Прези- </w:t>
            </w:r>
            <w:r>
              <w:br/>
            </w:r>
            <w:r>
              <w:rPr>
                <w:rFonts w:ascii="Times New Roman"/>
                <w:b w:val="false"/>
                <w:i w:val="false"/>
                <w:color w:val="000000"/>
                <w:sz w:val="20"/>
              </w:rPr>
              <w:t xml:space="preserve">
дентіне ұсыныс- </w:t>
            </w:r>
            <w:r>
              <w:br/>
            </w:r>
            <w:r>
              <w:rPr>
                <w:rFonts w:ascii="Times New Roman"/>
                <w:b w:val="false"/>
                <w:i w:val="false"/>
                <w:color w:val="000000"/>
                <w:sz w:val="20"/>
              </w:rPr>
              <w:t xml:space="preserve">
тар </w:t>
            </w:r>
          </w:p>
        </w:tc>
      </w:tr>
      <w:tr>
        <w:trPr>
          <w:trHeight w:val="134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өзекті (проблемалық) мәселелерін зерделеу жөнінде орталық құру </w:t>
            </w:r>
            <w:r>
              <w:br/>
            </w:r>
            <w:r>
              <w:rPr>
                <w:rFonts w:ascii="Times New Roman"/>
                <w:b w:val="false"/>
                <w:i w:val="false"/>
                <w:color w:val="000000"/>
                <w:sz w:val="20"/>
              </w:rPr>
              <w:t xml:space="preserve">
іске асыру мерзімі - 2007 жылдың бірінші жарты жылдығы </w:t>
            </w:r>
            <w:r>
              <w:br/>
            </w:r>
            <w:r>
              <w:rPr>
                <w:rFonts w:ascii="Times New Roman"/>
                <w:b w:val="false"/>
                <w:i w:val="false"/>
                <w:color w:val="000000"/>
                <w:sz w:val="20"/>
              </w:rPr>
              <w:t xml:space="preserve">
жауапты орындаушы  - Қазақстан Республикасының Үкіметі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Мемлекеттiк басқарудың өзектi мәселелерiн зерделеу  жөнiнде орталық бойынша мынадай ұсыныстар әзiрлеу: </w:t>
            </w:r>
            <w:r>
              <w:br/>
            </w:r>
            <w:r>
              <w:rPr>
                <w:rFonts w:ascii="Times New Roman"/>
                <w:b w:val="false"/>
                <w:i w:val="false"/>
                <w:color w:val="000000"/>
                <w:sz w:val="20"/>
              </w:rPr>
              <w:t xml:space="preserve">
- ұйымдық-құқық- </w:t>
            </w:r>
            <w:r>
              <w:br/>
            </w:r>
            <w:r>
              <w:rPr>
                <w:rFonts w:ascii="Times New Roman"/>
                <w:b w:val="false"/>
                <w:i w:val="false"/>
                <w:color w:val="000000"/>
                <w:sz w:val="20"/>
              </w:rPr>
              <w:t xml:space="preserve">
тық нысаны туралы; </w:t>
            </w:r>
            <w:r>
              <w:br/>
            </w:r>
            <w:r>
              <w:rPr>
                <w:rFonts w:ascii="Times New Roman"/>
                <w:b w:val="false"/>
                <w:i w:val="false"/>
                <w:color w:val="000000"/>
                <w:sz w:val="20"/>
              </w:rPr>
              <w:t xml:space="preserve">
- уәкілетті мемлекеттік орган туралы; </w:t>
            </w:r>
            <w:r>
              <w:br/>
            </w:r>
            <w:r>
              <w:rPr>
                <w:rFonts w:ascii="Times New Roman"/>
                <w:b w:val="false"/>
                <w:i w:val="false"/>
                <w:color w:val="000000"/>
                <w:sz w:val="20"/>
              </w:rPr>
              <w:t xml:space="preserve">
- функциялары туралы; </w:t>
            </w:r>
            <w:r>
              <w:br/>
            </w:r>
            <w:r>
              <w:rPr>
                <w:rFonts w:ascii="Times New Roman"/>
                <w:b w:val="false"/>
                <w:i w:val="false"/>
                <w:color w:val="000000"/>
                <w:sz w:val="20"/>
              </w:rPr>
              <w:t xml:space="preserve">
- қаржыландыру көздерi туралы. </w:t>
            </w:r>
          </w:p>
          <w:p>
            <w:pPr>
              <w:spacing w:after="20"/>
              <w:ind w:left="20"/>
              <w:jc w:val="both"/>
            </w:pPr>
            <w:r>
              <w:rPr>
                <w:rFonts w:ascii="Times New Roman"/>
                <w:b w:val="false"/>
                <w:i w:val="false"/>
                <w:color w:val="000000"/>
                <w:sz w:val="20"/>
              </w:rPr>
              <w:t xml:space="preserve">2. ВАК-тың Мемлекеттiк басқарудың өзектi мәселелерiн зерделеу жөнiнде орталық құру бойынша аралық ұсыныстарды қарауы және шешiмдер қабылдауы </w:t>
            </w:r>
          </w:p>
          <w:p>
            <w:pPr>
              <w:spacing w:after="20"/>
              <w:ind w:left="20"/>
              <w:jc w:val="both"/>
            </w:pPr>
            <w:r>
              <w:rPr>
                <w:rFonts w:ascii="Times New Roman"/>
                <w:b w:val="false"/>
                <w:i w:val="false"/>
                <w:color w:val="000000"/>
                <w:sz w:val="20"/>
              </w:rPr>
              <w:t xml:space="preserve">3. Мемлекет басшысына Мемлекеттiк басқарудың өзектi мәселелерiн зерделеу жөнiнде орталық құру бойынша ұсыныстар енгiзу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қаңтар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қаңтар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ақпан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ВАК-тің шешімі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Прези- </w:t>
            </w:r>
            <w:r>
              <w:br/>
            </w:r>
            <w:r>
              <w:rPr>
                <w:rFonts w:ascii="Times New Roman"/>
                <w:b w:val="false"/>
                <w:i w:val="false"/>
                <w:color w:val="000000"/>
                <w:sz w:val="20"/>
              </w:rPr>
              <w:t xml:space="preserve">
дентіне ұсыныс- </w:t>
            </w:r>
            <w:r>
              <w:br/>
            </w:r>
            <w:r>
              <w:rPr>
                <w:rFonts w:ascii="Times New Roman"/>
                <w:b w:val="false"/>
                <w:i w:val="false"/>
                <w:color w:val="000000"/>
                <w:sz w:val="20"/>
              </w:rPr>
              <w:t xml:space="preserve">
тар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және жергілікті мемлекеттік органдар қызметінің тиімділігін жыл сайын бағалау және оның аудиті жүйесін әзірлеу </w:t>
            </w:r>
            <w:r>
              <w:br/>
            </w:r>
            <w:r>
              <w:rPr>
                <w:rFonts w:ascii="Times New Roman"/>
                <w:b w:val="false"/>
                <w:i w:val="false"/>
                <w:color w:val="000000"/>
                <w:sz w:val="20"/>
              </w:rPr>
              <w:t xml:space="preserve">
іске асыру мерзімі - 2007 жыл </w:t>
            </w:r>
            <w:r>
              <w:br/>
            </w:r>
            <w:r>
              <w:rPr>
                <w:rFonts w:ascii="Times New Roman"/>
                <w:b w:val="false"/>
                <w:i w:val="false"/>
                <w:color w:val="000000"/>
                <w:sz w:val="20"/>
              </w:rPr>
              <w:t xml:space="preserve">
жауапты орындаушы  - Қазақстан Республикасының Үкіметі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Мемлекеттiк қызметтердiң сапасын бағалау бойынша халыққа, қоғамға және бизнес субъектiлерiне жүргiзiлген әлеуметтану сауалнама- </w:t>
            </w:r>
            <w:r>
              <w:br/>
            </w:r>
            <w:r>
              <w:rPr>
                <w:rFonts w:ascii="Times New Roman"/>
                <w:b w:val="false"/>
                <w:i w:val="false"/>
                <w:color w:val="000000"/>
                <w:sz w:val="20"/>
              </w:rPr>
              <w:t xml:space="preserve">
ларының қорытындыларын ескере  отырып, орталық және жергiлiктi мемлекеттiк органдар қызметiнiң тиiмдiлiгiн жыл сайын бағалау және оның аудитi жүйесi жөнiнде ұсыныстар әзiрлеу </w:t>
            </w:r>
          </w:p>
          <w:p>
            <w:pPr>
              <w:spacing w:after="20"/>
              <w:ind w:left="20"/>
              <w:jc w:val="both"/>
            </w:pPr>
            <w:r>
              <w:rPr>
                <w:rFonts w:ascii="Times New Roman"/>
                <w:b w:val="false"/>
                <w:i w:val="false"/>
                <w:color w:val="000000"/>
                <w:sz w:val="20"/>
              </w:rPr>
              <w:t xml:space="preserve">2. Орталық және жергiлiктi мемлекеттiк органдар қызметiнiң тиiмдiлiгiн жыл сайынғы бағалау мен оның аудитi жүйесi жөнiндегi аралық ұсыныстарды BAК-тың қарауы және шешiмдер қабылдау </w:t>
            </w:r>
          </w:p>
          <w:p>
            <w:pPr>
              <w:spacing w:after="20"/>
              <w:ind w:left="20"/>
              <w:jc w:val="both"/>
            </w:pPr>
            <w:r>
              <w:rPr>
                <w:rFonts w:ascii="Times New Roman"/>
                <w:b w:val="false"/>
                <w:i w:val="false"/>
                <w:color w:val="000000"/>
                <w:sz w:val="20"/>
              </w:rPr>
              <w:t xml:space="preserve">3. Орталық және жергiлiктi мемлекеттiк органдар қызметiнiң тиiмдiлiгiн жыл сайынғы бағалау мен оның аудитi жүйесi жөнiндегi тиiстi нормативтiк құқықтық актiлердi әзiрлеу және Қазақстан Республикасы- </w:t>
            </w:r>
            <w:r>
              <w:br/>
            </w:r>
            <w:r>
              <w:rPr>
                <w:rFonts w:ascii="Times New Roman"/>
                <w:b w:val="false"/>
                <w:i w:val="false"/>
                <w:color w:val="000000"/>
                <w:sz w:val="20"/>
              </w:rPr>
              <w:t xml:space="preserve">
ның Yкiметiне енгiзу және шешiмдер қабылдау </w:t>
            </w:r>
            <w:r>
              <w:br/>
            </w:r>
            <w:r>
              <w:rPr>
                <w:rFonts w:ascii="Times New Roman"/>
                <w:b w:val="false"/>
                <w:i w:val="false"/>
                <w:color w:val="000000"/>
                <w:sz w:val="20"/>
              </w:rPr>
              <w:t xml:space="preserve">
  </w:t>
            </w:r>
            <w:r>
              <w:br/>
            </w:r>
            <w:r>
              <w:rPr>
                <w:rFonts w:ascii="Times New Roman"/>
                <w:b w:val="false"/>
                <w:i w:val="false"/>
                <w:color w:val="000000"/>
                <w:sz w:val="20"/>
              </w:rPr>
              <w:t xml:space="preserve">
4. Орталық және жергiлiктi мемлекеттiк органдар қызметiнiң тиiмдiлiгiн жыл сайынғы бағалау мен оның аудитi жүйесiн енгiзу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(жинақтау), МҚА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(жинақтау) Әділетмині, МҚА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қазан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желтоқсан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ВАК-тің шешім-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құқықтық және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дентінің Әкімші- </w:t>
            </w:r>
            <w:r>
              <w:br/>
            </w:r>
            <w:r>
              <w:rPr>
                <w:rFonts w:ascii="Times New Roman"/>
                <w:b w:val="false"/>
                <w:i w:val="false"/>
                <w:color w:val="000000"/>
                <w:sz w:val="20"/>
              </w:rPr>
              <w:t xml:space="preserve">
лігіне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дентінің Әкімші- </w:t>
            </w:r>
            <w:r>
              <w:br/>
            </w:r>
            <w:r>
              <w:rPr>
                <w:rFonts w:ascii="Times New Roman"/>
                <w:b w:val="false"/>
                <w:i w:val="false"/>
                <w:color w:val="000000"/>
                <w:sz w:val="20"/>
              </w:rPr>
              <w:t xml:space="preserve">
лігіне ақпарат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мақсаттарға қол жеткізу дәрежесін, мемлекеттік қызметтер көрсету сапасын, бағдарламалық құжаттарды іске асыру тиімділігін және басқа да көрсеткіштерді ескеретін мемлекеттік органдардың қызметін рейтингілік бағалау жүйесін әзірлеу және енгізу </w:t>
            </w:r>
            <w:r>
              <w:br/>
            </w:r>
            <w:r>
              <w:rPr>
                <w:rFonts w:ascii="Times New Roman"/>
                <w:b w:val="false"/>
                <w:i w:val="false"/>
                <w:color w:val="000000"/>
                <w:sz w:val="20"/>
              </w:rPr>
              <w:t xml:space="preserve">
іске асыру мерзімі - 2007 жылғы бірінші жарты жылдық </w:t>
            </w:r>
            <w:r>
              <w:br/>
            </w:r>
            <w:r>
              <w:rPr>
                <w:rFonts w:ascii="Times New Roman"/>
                <w:b w:val="false"/>
                <w:i w:val="false"/>
                <w:color w:val="000000"/>
                <w:sz w:val="20"/>
              </w:rPr>
              <w:t xml:space="preserve">
жауапты орындаушы - Қазақстан Республикасының Үкіметі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Бюджеттi әзiрлеу, жоспарлау, iске асыру және оның iске асырылуын бақылау сатыларында мемлекеттiк, салалық, бюджеттiк бағдарлама- </w:t>
            </w:r>
            <w:r>
              <w:br/>
            </w:r>
            <w:r>
              <w:rPr>
                <w:rFonts w:ascii="Times New Roman"/>
                <w:b w:val="false"/>
                <w:i w:val="false"/>
                <w:color w:val="000000"/>
                <w:sz w:val="20"/>
              </w:rPr>
              <w:t xml:space="preserve">
лардың (бұдан әрi - бағдарламалар) тиiмдiлiгiн  бағалау  жөнiнде ұсыныстар  әзiрлеу </w:t>
            </w:r>
          </w:p>
          <w:p>
            <w:pPr>
              <w:spacing w:after="20"/>
              <w:ind w:left="20"/>
              <w:jc w:val="both"/>
            </w:pPr>
            <w:r>
              <w:rPr>
                <w:rFonts w:ascii="Times New Roman"/>
                <w:b w:val="false"/>
                <w:i w:val="false"/>
                <w:color w:val="000000"/>
                <w:sz w:val="20"/>
              </w:rPr>
              <w:t xml:space="preserve">2. Бағдарламалардың тиiмдiлiгiн бағалау жөнiндегi аралық ұсыныстарды ВАК-тың қарауы және шешiмдер қабылдау </w:t>
            </w:r>
          </w:p>
          <w:p>
            <w:pPr>
              <w:spacing w:after="20"/>
              <w:ind w:left="20"/>
              <w:jc w:val="both"/>
            </w:pPr>
            <w:r>
              <w:rPr>
                <w:rFonts w:ascii="Times New Roman"/>
                <w:b w:val="false"/>
                <w:i w:val="false"/>
                <w:color w:val="000000"/>
                <w:sz w:val="20"/>
              </w:rPr>
              <w:t xml:space="preserve">3. Қолданыстағы бағдарлама- </w:t>
            </w:r>
            <w:r>
              <w:br/>
            </w:r>
            <w:r>
              <w:rPr>
                <w:rFonts w:ascii="Times New Roman"/>
                <w:b w:val="false"/>
                <w:i w:val="false"/>
                <w:color w:val="000000"/>
                <w:sz w:val="20"/>
              </w:rPr>
              <w:t xml:space="preserve">
лардың тиiмдiлiгiн мыналарға сәйкестiгi мәнiне бағалауды жүргiзу: </w:t>
            </w:r>
            <w:r>
              <w:br/>
            </w:r>
            <w:r>
              <w:rPr>
                <w:rFonts w:ascii="Times New Roman"/>
                <w:b w:val="false"/>
                <w:i w:val="false"/>
                <w:color w:val="000000"/>
                <w:sz w:val="20"/>
              </w:rPr>
              <w:t xml:space="preserve">
- олардың мақсаттарының елдiң әлемнiң бәсекеге барынша қабiлеттi елдер қатарына кiруi жөнiндегi стратегиялық мақсаттарға; </w:t>
            </w:r>
            <w:r>
              <w:br/>
            </w:r>
            <w:r>
              <w:rPr>
                <w:rFonts w:ascii="Times New Roman"/>
                <w:b w:val="false"/>
                <w:i w:val="false"/>
                <w:color w:val="000000"/>
                <w:sz w:val="20"/>
              </w:rPr>
              <w:t xml:space="preserve">
- олардың мiндеттерiнiң олардың мақсаттарына; </w:t>
            </w:r>
            <w:r>
              <w:br/>
            </w:r>
            <w:r>
              <w:rPr>
                <w:rFonts w:ascii="Times New Roman"/>
                <w:b w:val="false"/>
                <w:i w:val="false"/>
                <w:color w:val="000000"/>
                <w:sz w:val="20"/>
              </w:rPr>
              <w:t xml:space="preserve">
олардың iс-шараларының олардың мiндеттерiне. </w:t>
            </w:r>
          </w:p>
          <w:p>
            <w:pPr>
              <w:spacing w:after="20"/>
              <w:ind w:left="20"/>
              <w:jc w:val="both"/>
            </w:pPr>
            <w:r>
              <w:rPr>
                <w:rFonts w:ascii="Times New Roman"/>
                <w:b w:val="false"/>
                <w:i w:val="false"/>
                <w:color w:val="000000"/>
                <w:sz w:val="20"/>
              </w:rPr>
              <w:t xml:space="preserve">4. Мемлекеттiк, салалық бағдарлама- </w:t>
            </w:r>
            <w:r>
              <w:br/>
            </w:r>
            <w:r>
              <w:rPr>
                <w:rFonts w:ascii="Times New Roman"/>
                <w:b w:val="false"/>
                <w:i w:val="false"/>
                <w:color w:val="000000"/>
                <w:sz w:val="20"/>
              </w:rPr>
              <w:t xml:space="preserve">
лардың санын оңтайландыру жөнiнде ұсыныстар дайындау және бюджеттi әзiрлеу, жоспарлау, iске асыру және олардың iске асырылуын бақылау сатыларында олардың тиiмдiлiгiн бағалау   нәтижелерiн   ескере отырып, қолданыстағы бағдарлама- </w:t>
            </w:r>
            <w:r>
              <w:br/>
            </w:r>
            <w:r>
              <w:rPr>
                <w:rFonts w:ascii="Times New Roman"/>
                <w:b w:val="false"/>
                <w:i w:val="false"/>
                <w:color w:val="000000"/>
                <w:sz w:val="20"/>
              </w:rPr>
              <w:t xml:space="preserve">
ларға өзгерiстер мен толықтырулар енгiзу және ұсыныстарды ВАК-та талқылау </w:t>
            </w:r>
          </w:p>
          <w:p>
            <w:pPr>
              <w:spacing w:after="20"/>
              <w:ind w:left="20"/>
              <w:jc w:val="both"/>
            </w:pPr>
            <w:r>
              <w:rPr>
                <w:rFonts w:ascii="Times New Roman"/>
                <w:b w:val="false"/>
                <w:i w:val="false"/>
                <w:color w:val="000000"/>
                <w:sz w:val="20"/>
              </w:rPr>
              <w:t xml:space="preserve">5. Мемлекет басшысына мемлекеттiк бағдарламалардың санын оңтайландыру жөнiнде ұсыныстар енгiзу және тиiстi шешiмдер қабылдау </w:t>
            </w:r>
            <w:r>
              <w:br/>
            </w:r>
            <w:r>
              <w:rPr>
                <w:rFonts w:ascii="Times New Roman"/>
                <w:b w:val="false"/>
                <w:i w:val="false"/>
                <w:color w:val="000000"/>
                <w:sz w:val="20"/>
              </w:rPr>
              <w:t xml:space="preserve">
  </w:t>
            </w:r>
            <w:r>
              <w:br/>
            </w:r>
            <w:r>
              <w:rPr>
                <w:rFonts w:ascii="Times New Roman"/>
                <w:b w:val="false"/>
                <w:i w:val="false"/>
                <w:color w:val="000000"/>
                <w:sz w:val="20"/>
              </w:rPr>
              <w:t xml:space="preserve">
6. Бюджеттi әзiрлеу, жоспарлау, iске асыру және олардың iске асырылуын бақылау сатыларында олардың тиiмдiлiгiн бағалау нәтижелерiн ескере отырып, қолданыстағы бағдарламаларға өзгерiстер мен толықтырулар және ВАК-қа ұсыныстар енгiзу </w:t>
            </w:r>
            <w:r>
              <w:br/>
            </w:r>
            <w:r>
              <w:rPr>
                <w:rFonts w:ascii="Times New Roman"/>
                <w:b w:val="false"/>
                <w:i w:val="false"/>
                <w:color w:val="000000"/>
                <w:sz w:val="20"/>
              </w:rPr>
              <w:t xml:space="preserve">
  </w:t>
            </w:r>
            <w:r>
              <w:br/>
            </w:r>
            <w:r>
              <w:rPr>
                <w:rFonts w:ascii="Times New Roman"/>
                <w:b w:val="false"/>
                <w:i w:val="false"/>
                <w:color w:val="000000"/>
                <w:sz w:val="20"/>
              </w:rPr>
              <w:t xml:space="preserve">
7. Мемлекеттiк органдардың қызметiн рейтингiлiк бағалау жүйесi жөнiнде ұсыныстар әзiрлеу </w:t>
            </w:r>
          </w:p>
          <w:p>
            <w:pPr>
              <w:spacing w:after="20"/>
              <w:ind w:left="20"/>
              <w:jc w:val="both"/>
            </w:pPr>
            <w:r>
              <w:rPr>
                <w:rFonts w:ascii="Times New Roman"/>
                <w:b w:val="false"/>
                <w:i w:val="false"/>
                <w:color w:val="000000"/>
                <w:sz w:val="20"/>
              </w:rPr>
              <w:t xml:space="preserve">8. Мемлекеттiк органдардың қызметiн рейтингiлiк бағалау жүйесi жөнiндегi аралық ұсыныстарды BAК-тың қарауы және шешiмдер қабылдау </w:t>
            </w:r>
          </w:p>
          <w:p>
            <w:pPr>
              <w:spacing w:after="20"/>
              <w:ind w:left="20"/>
              <w:jc w:val="both"/>
            </w:pPr>
            <w:r>
              <w:rPr>
                <w:rFonts w:ascii="Times New Roman"/>
                <w:b w:val="false"/>
                <w:i w:val="false"/>
                <w:color w:val="000000"/>
                <w:sz w:val="20"/>
              </w:rPr>
              <w:t xml:space="preserve">9. Мемлекеттiк органдардың қызметiн рейтингiлiк бағалау жүйесi жөнiнде тиісті нормативтік құқықтық актілер әзірлеу және Қазақстан Республикасының Үкіметіне енгізу және шешімдер қабылдау </w:t>
            </w:r>
            <w:r>
              <w:br/>
            </w:r>
            <w:r>
              <w:rPr>
                <w:rFonts w:ascii="Times New Roman"/>
                <w:b w:val="false"/>
                <w:i w:val="false"/>
                <w:color w:val="000000"/>
                <w:sz w:val="20"/>
              </w:rPr>
              <w:t xml:space="preserve">
  </w:t>
            </w:r>
            <w:r>
              <w:br/>
            </w:r>
            <w:r>
              <w:rPr>
                <w:rFonts w:ascii="Times New Roman"/>
                <w:b w:val="false"/>
                <w:i w:val="false"/>
                <w:color w:val="000000"/>
                <w:sz w:val="20"/>
              </w:rPr>
              <w:t xml:space="preserve">
10. Стратегиялық мақсаттарға қол жеткiзу дәрежесiн, мемлекеттiк қызметтер көрсету сапасын, бағдарламалық құжаттарды iске асыру  тиiмдiлігін және басқа да көрсеткiштердi ескеретiн мемлекеттік органдардың қызметiн рейтингiлiк бағалау жүйесiн енгiзу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орталық мемлекет- </w:t>
            </w:r>
            <w:r>
              <w:br/>
            </w:r>
            <w:r>
              <w:rPr>
                <w:rFonts w:ascii="Times New Roman"/>
                <w:b w:val="false"/>
                <w:i w:val="false"/>
                <w:color w:val="000000"/>
                <w:sz w:val="20"/>
              </w:rPr>
              <w:t xml:space="preserve">
тік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орталық мемлекеттік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орталық мемлекеттік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орталық мемлекеттік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(жинақ- </w:t>
            </w:r>
            <w:r>
              <w:br/>
            </w:r>
            <w:r>
              <w:rPr>
                <w:rFonts w:ascii="Times New Roman"/>
                <w:b w:val="false"/>
                <w:i w:val="false"/>
                <w:color w:val="000000"/>
                <w:sz w:val="20"/>
              </w:rPr>
              <w:t xml:space="preserve">
тау), Әділет- </w:t>
            </w:r>
            <w:r>
              <w:br/>
            </w:r>
            <w:r>
              <w:rPr>
                <w:rFonts w:ascii="Times New Roman"/>
                <w:b w:val="false"/>
                <w:i w:val="false"/>
                <w:color w:val="000000"/>
                <w:sz w:val="20"/>
              </w:rPr>
              <w:t xml:space="preserve">
мині, МҚА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сәуір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қаңтар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маусым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маусым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ВАК-тың шешімі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ВАК-тың шешімі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құқықтықактілер- </w:t>
            </w:r>
            <w:r>
              <w:br/>
            </w:r>
            <w:r>
              <w:rPr>
                <w:rFonts w:ascii="Times New Roman"/>
                <w:b w:val="false"/>
                <w:i w:val="false"/>
                <w:color w:val="000000"/>
                <w:sz w:val="20"/>
              </w:rPr>
              <w:t xml:space="preserve">
дің жобала- </w:t>
            </w:r>
            <w:r>
              <w:br/>
            </w:r>
            <w:r>
              <w:rPr>
                <w:rFonts w:ascii="Times New Roman"/>
                <w:b w:val="false"/>
                <w:i w:val="false"/>
                <w:color w:val="000000"/>
                <w:sz w:val="20"/>
              </w:rPr>
              <w:t xml:space="preserve">
ры мен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Прези- </w:t>
            </w:r>
            <w:r>
              <w:br/>
            </w:r>
            <w:r>
              <w:rPr>
                <w:rFonts w:ascii="Times New Roman"/>
                <w:b w:val="false"/>
                <w:i w:val="false"/>
                <w:color w:val="000000"/>
                <w:sz w:val="20"/>
              </w:rPr>
              <w:t xml:space="preserve">
дентіне ұсыныс- </w:t>
            </w:r>
            <w:r>
              <w:br/>
            </w: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құқықтықактілер және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Үкіме- </w:t>
            </w:r>
            <w:r>
              <w:br/>
            </w:r>
            <w:r>
              <w:rPr>
                <w:rFonts w:ascii="Times New Roman"/>
                <w:b w:val="false"/>
                <w:i w:val="false"/>
                <w:color w:val="000000"/>
                <w:sz w:val="20"/>
              </w:rPr>
              <w:t xml:space="preserve">
тіне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ВАК-тың шешімі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құқықтықактілер және Қазақстан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дентінің Әкімші- </w:t>
            </w:r>
            <w:r>
              <w:br/>
            </w:r>
            <w:r>
              <w:rPr>
                <w:rFonts w:ascii="Times New Roman"/>
                <w:b w:val="false"/>
                <w:i w:val="false"/>
                <w:color w:val="000000"/>
                <w:sz w:val="20"/>
              </w:rPr>
              <w:t xml:space="preserve">
лігіне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дентінің Әкімші- </w:t>
            </w:r>
            <w:r>
              <w:br/>
            </w:r>
            <w:r>
              <w:rPr>
                <w:rFonts w:ascii="Times New Roman"/>
                <w:b w:val="false"/>
                <w:i w:val="false"/>
                <w:color w:val="000000"/>
                <w:sz w:val="20"/>
              </w:rPr>
              <w:t xml:space="preserve">
лігіне және Үкіме- </w:t>
            </w:r>
            <w:r>
              <w:br/>
            </w:r>
            <w:r>
              <w:rPr>
                <w:rFonts w:ascii="Times New Roman"/>
                <w:b w:val="false"/>
                <w:i w:val="false"/>
                <w:color w:val="000000"/>
                <w:sz w:val="20"/>
              </w:rPr>
              <w:t xml:space="preserve">
тіне ақпaрат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қызметтердiң сапасын бағалау бойынша халыққа әлеуметтану сауалнамаларын тұрақты жүргiзу </w:t>
            </w:r>
            <w:r>
              <w:br/>
            </w:r>
            <w:r>
              <w:rPr>
                <w:rFonts w:ascii="Times New Roman"/>
                <w:b w:val="false"/>
                <w:i w:val="false"/>
                <w:color w:val="000000"/>
                <w:sz w:val="20"/>
              </w:rPr>
              <w:t xml:space="preserve">
iске асыру мерзiмi - 2008 жылдан бастап </w:t>
            </w:r>
            <w:r>
              <w:br/>
            </w:r>
            <w:r>
              <w:rPr>
                <w:rFonts w:ascii="Times New Roman"/>
                <w:b w:val="false"/>
                <w:i w:val="false"/>
                <w:color w:val="000000"/>
                <w:sz w:val="20"/>
              </w:rPr>
              <w:t xml:space="preserve">
жауапты орындаушы - Қазақстан Республикасы Мемлекеттiк қызмет iстерi агенттiгi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Мемлекеттiк қызметтердiң тiзбесiне сәйкес мемлекеттiк  қызметтердiң сапасын бағалау бойынша халыққа әлеуметтану  сауалнамаларын жүргiзу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жылдан бастап жарты жылда 1 рет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Веб-сайттарда, жалпыға қолже- </w:t>
            </w:r>
            <w:r>
              <w:br/>
            </w:r>
            <w:r>
              <w:rPr>
                <w:rFonts w:ascii="Times New Roman"/>
                <w:b w:val="false"/>
                <w:i w:val="false"/>
                <w:color w:val="000000"/>
                <w:sz w:val="20"/>
              </w:rPr>
              <w:t xml:space="preserve">
тiмдi </w:t>
            </w:r>
            <w:r>
              <w:br/>
            </w:r>
            <w:r>
              <w:rPr>
                <w:rFonts w:ascii="Times New Roman"/>
                <w:b w:val="false"/>
                <w:i w:val="false"/>
                <w:color w:val="000000"/>
                <w:sz w:val="20"/>
              </w:rPr>
              <w:t xml:space="preserve">
телеко- </w:t>
            </w:r>
            <w:r>
              <w:br/>
            </w:r>
            <w:r>
              <w:rPr>
                <w:rFonts w:ascii="Times New Roman"/>
                <w:b w:val="false"/>
                <w:i w:val="false"/>
                <w:color w:val="000000"/>
                <w:sz w:val="20"/>
              </w:rPr>
              <w:t xml:space="preserve">
ммуника- </w:t>
            </w:r>
            <w:r>
              <w:br/>
            </w:r>
            <w:r>
              <w:rPr>
                <w:rFonts w:ascii="Times New Roman"/>
                <w:b w:val="false"/>
                <w:i w:val="false"/>
                <w:color w:val="000000"/>
                <w:sz w:val="20"/>
              </w:rPr>
              <w:t xml:space="preserve">
ция желі- </w:t>
            </w:r>
            <w:r>
              <w:br/>
            </w:r>
            <w:r>
              <w:rPr>
                <w:rFonts w:ascii="Times New Roman"/>
                <w:b w:val="false"/>
                <w:i w:val="false"/>
                <w:color w:val="000000"/>
                <w:sz w:val="20"/>
              </w:rPr>
              <w:t xml:space="preserve">
лерінде жариялауды қоса алғанда, бұқара- </w:t>
            </w:r>
            <w:r>
              <w:br/>
            </w:r>
            <w:r>
              <w:rPr>
                <w:rFonts w:ascii="Times New Roman"/>
                <w:b w:val="false"/>
                <w:i w:val="false"/>
                <w:color w:val="000000"/>
                <w:sz w:val="20"/>
              </w:rPr>
              <w:t xml:space="preserve">
лық ақпарат құрал-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жариялау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Үкiметтi" кезең- кезеңмен енгiзу </w:t>
            </w:r>
            <w:r>
              <w:br/>
            </w:r>
            <w:r>
              <w:rPr>
                <w:rFonts w:ascii="Times New Roman"/>
                <w:b w:val="false"/>
                <w:i w:val="false"/>
                <w:color w:val="000000"/>
                <w:sz w:val="20"/>
              </w:rPr>
              <w:t xml:space="preserve">
iске асыру мерзiмi - 2007 -2008 жылдар </w:t>
            </w:r>
            <w:r>
              <w:br/>
            </w:r>
            <w:r>
              <w:rPr>
                <w:rFonts w:ascii="Times New Roman"/>
                <w:b w:val="false"/>
                <w:i w:val="false"/>
                <w:color w:val="000000"/>
                <w:sz w:val="20"/>
              </w:rPr>
              <w:t xml:space="preserve">
жауапты орындаушы - Қазақстан Республикасының Үкіметі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"Электрондық Үкiмет" мемлекеттiк бағдарлама- </w:t>
            </w:r>
            <w:r>
              <w:br/>
            </w:r>
            <w:r>
              <w:rPr>
                <w:rFonts w:ascii="Times New Roman"/>
                <w:b w:val="false"/>
                <w:i w:val="false"/>
                <w:color w:val="000000"/>
                <w:sz w:val="20"/>
              </w:rPr>
              <w:t xml:space="preserve">
сының iске асырылу барысын талдау </w:t>
            </w:r>
            <w:r>
              <w:br/>
            </w:r>
            <w:r>
              <w:rPr>
                <w:rFonts w:ascii="Times New Roman"/>
                <w:b w:val="false"/>
                <w:i w:val="false"/>
                <w:color w:val="000000"/>
                <w:sz w:val="20"/>
              </w:rPr>
              <w:t xml:space="preserve">
  </w:t>
            </w:r>
            <w:r>
              <w:br/>
            </w:r>
            <w:r>
              <w:rPr>
                <w:rFonts w:ascii="Times New Roman"/>
                <w:b w:val="false"/>
                <w:i w:val="false"/>
                <w:color w:val="000000"/>
                <w:sz w:val="20"/>
              </w:rPr>
              <w:t xml:space="preserve">
2. Ұсыныстарды, "электрондық Үкiметтi" енгiзу схемасы мен жоспарын BAК-та қарау </w:t>
            </w:r>
          </w:p>
          <w:p>
            <w:pPr>
              <w:spacing w:after="20"/>
              <w:ind w:left="20"/>
              <w:jc w:val="both"/>
            </w:pPr>
            <w:r>
              <w:rPr>
                <w:rFonts w:ascii="Times New Roman"/>
                <w:b w:val="false"/>
                <w:i w:val="false"/>
                <w:color w:val="000000"/>
                <w:sz w:val="20"/>
              </w:rPr>
              <w:t xml:space="preserve">3. "Электрондық Үкiмет" мемлекеттiк бағдарламасына өзгерiстер мен толықтырулар енгiзу </w:t>
            </w:r>
          </w:p>
          <w:p>
            <w:pPr>
              <w:spacing w:after="20"/>
              <w:ind w:left="20"/>
              <w:jc w:val="both"/>
            </w:pPr>
            <w:r>
              <w:rPr>
                <w:rFonts w:ascii="Times New Roman"/>
                <w:b w:val="false"/>
                <w:i w:val="false"/>
                <w:color w:val="000000"/>
                <w:sz w:val="20"/>
              </w:rPr>
              <w:t xml:space="preserve">4. "Электрон- </w:t>
            </w:r>
            <w:r>
              <w:br/>
            </w:r>
            <w:r>
              <w:rPr>
                <w:rFonts w:ascii="Times New Roman"/>
                <w:b w:val="false"/>
                <w:i w:val="false"/>
                <w:color w:val="000000"/>
                <w:sz w:val="20"/>
              </w:rPr>
              <w:t xml:space="preserve">
дық Үкiметтi" енгiзу жоспарына сәйкес кезең- кезеңмен  енгiзу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орталық және жергiлiк- </w:t>
            </w:r>
            <w:r>
              <w:br/>
            </w:r>
            <w:r>
              <w:rPr>
                <w:rFonts w:ascii="Times New Roman"/>
                <w:b w:val="false"/>
                <w:i w:val="false"/>
                <w:color w:val="000000"/>
                <w:sz w:val="20"/>
              </w:rPr>
              <w:t xml:space="preserve">
тi атқарушы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АБА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АБА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АБА, орталық және жергілікті атқарушы органдар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сәуiр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енгiзу жоспарына сәйкес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ВАК-қа есеп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ВАК-тың шешiмi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тивтiк құқықтық актiнiң жобасы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дентiнiң Әкiмшi- </w:t>
            </w:r>
            <w:r>
              <w:br/>
            </w:r>
            <w:r>
              <w:rPr>
                <w:rFonts w:ascii="Times New Roman"/>
                <w:b w:val="false"/>
                <w:i w:val="false"/>
                <w:color w:val="000000"/>
                <w:sz w:val="20"/>
              </w:rPr>
              <w:t xml:space="preserve">
лiгiне, Үкiме- </w:t>
            </w:r>
            <w:r>
              <w:br/>
            </w:r>
            <w:r>
              <w:rPr>
                <w:rFonts w:ascii="Times New Roman"/>
                <w:b w:val="false"/>
                <w:i w:val="false"/>
                <w:color w:val="000000"/>
                <w:sz w:val="20"/>
              </w:rPr>
              <w:t xml:space="preserve">
тiне және ЭБЖМ-ге ақпарат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басқару және мемлекеттiк қызметшiлердiң бiлiктiлiгiн арттыру жоспарын әзiрлеу </w:t>
            </w:r>
            <w:r>
              <w:br/>
            </w:r>
            <w:r>
              <w:rPr>
                <w:rFonts w:ascii="Times New Roman"/>
                <w:b w:val="false"/>
                <w:i w:val="false"/>
                <w:color w:val="000000"/>
                <w:sz w:val="20"/>
              </w:rPr>
              <w:t xml:space="preserve">
iске асыру мерзiмi - 2007 жыл </w:t>
            </w:r>
            <w:r>
              <w:br/>
            </w:r>
            <w:r>
              <w:rPr>
                <w:rFonts w:ascii="Times New Roman"/>
                <w:b w:val="false"/>
                <w:i w:val="false"/>
                <w:color w:val="000000"/>
                <w:sz w:val="20"/>
              </w:rPr>
              <w:t xml:space="preserve">
жауапты орындаушы - Қазақстан Республикасының Үкiметi, Қазақстан Республикасы Мемлекеттiк қызмет iстерi агенттiгi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Корпоративтiк басқару қағидаттарына және қызметтiң әлеуметтiк- экономикалық даму мен экономиканың орнықты өсуiнiң стратегиялық мақсаттары мен мiндеттерiне қол жеткiзуге бағытталуына негiзделген Стратегиялық басқару жоспарын әзiрлеу жөнiнде ұсыныстар әзiрлеу </w:t>
            </w:r>
            <w:r>
              <w:br/>
            </w:r>
            <w:r>
              <w:rPr>
                <w:rFonts w:ascii="Times New Roman"/>
                <w:b w:val="false"/>
                <w:i w:val="false"/>
                <w:color w:val="000000"/>
                <w:sz w:val="20"/>
              </w:rPr>
              <w:t xml:space="preserve">
  </w:t>
            </w:r>
            <w:r>
              <w:br/>
            </w:r>
            <w:r>
              <w:rPr>
                <w:rFonts w:ascii="Times New Roman"/>
                <w:b w:val="false"/>
                <w:i w:val="false"/>
                <w:color w:val="000000"/>
                <w:sz w:val="20"/>
              </w:rPr>
              <w:t xml:space="preserve">
2. Мемлекеттiк қызметшiлердiңбiлiктiлiгiн арттыру жөнiнде ұсыныстар әзiрлеу </w:t>
            </w:r>
          </w:p>
          <w:p>
            <w:pPr>
              <w:spacing w:after="20"/>
              <w:ind w:left="20"/>
              <w:jc w:val="both"/>
            </w:pPr>
            <w:r>
              <w:rPr>
                <w:rFonts w:ascii="Times New Roman"/>
                <w:b w:val="false"/>
                <w:i w:val="false"/>
                <w:color w:val="000000"/>
                <w:sz w:val="20"/>
              </w:rPr>
              <w:t xml:space="preserve">3. BAК-тың Стратегиялық басқару жоспарын әзiрлеу және мемлекеттiк қызметшiлердiң бiлiктiлiгiн арттыру жөнiндегi ұсыныстарды қарауы және шешiм қабылдауы </w:t>
            </w:r>
          </w:p>
          <w:p>
            <w:pPr>
              <w:spacing w:after="20"/>
              <w:ind w:left="20"/>
              <w:jc w:val="both"/>
            </w:pPr>
            <w:r>
              <w:rPr>
                <w:rFonts w:ascii="Times New Roman"/>
                <w:b w:val="false"/>
                <w:i w:val="false"/>
                <w:color w:val="000000"/>
                <w:sz w:val="20"/>
              </w:rPr>
              <w:t xml:space="preserve">4. Стратегиялық басқару жоспарын әзiрлеу, мемлекеттiк қызметшiлердiң бiлiктiлiгiн арттыру жөнiндегi тиiстi нормативтiк құқықтық актiлердi әзiрлеу және Қазақстан Республикасының Yкiметiне енгiзу және шешiм қабылдау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МҚА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МҚА,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МҚА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МҚА, Әдiлетминi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наурыз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ВАК-қа ұсыныстар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ВАК-тың шешiмi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тивтiк құқықтықактiлер және Қазақстан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дентiнiң Әкiмшi- </w:t>
            </w:r>
            <w:r>
              <w:br/>
            </w:r>
            <w:r>
              <w:rPr>
                <w:rFonts w:ascii="Times New Roman"/>
                <w:b w:val="false"/>
                <w:i w:val="false"/>
                <w:color w:val="000000"/>
                <w:sz w:val="20"/>
              </w:rPr>
              <w:t xml:space="preserve">
лiгiне ақпарат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 мен ұйымдардың қызметкерлерiне еңбекақы төлеу   жүйесiн жетiлдiру жөнiнде ұсыныстар әзiрлеу </w:t>
            </w:r>
            <w:r>
              <w:br/>
            </w:r>
            <w:r>
              <w:rPr>
                <w:rFonts w:ascii="Times New Roman"/>
                <w:b w:val="false"/>
                <w:i w:val="false"/>
                <w:color w:val="000000"/>
                <w:sz w:val="20"/>
              </w:rPr>
              <w:t xml:space="preserve">
iске асыру мерзiмi - 2007 жылғы бiрiншi тоқсан </w:t>
            </w:r>
            <w:r>
              <w:br/>
            </w:r>
            <w:r>
              <w:rPr>
                <w:rFonts w:ascii="Times New Roman"/>
                <w:b w:val="false"/>
                <w:i w:val="false"/>
                <w:color w:val="000000"/>
                <w:sz w:val="20"/>
              </w:rPr>
              <w:t xml:space="preserve">
жауапты орындаушы - Қазақстан Республикасының Үкiметi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Мемлекеттiк органдар мен ұйымдардың қызметкерлерiне еңбек ақы төлеу жүйесi жөнiндегi халықаралық тәжiрибенi және оған әсер ететiн тетiктердi зерделеу </w:t>
            </w:r>
          </w:p>
          <w:p>
            <w:pPr>
              <w:spacing w:after="20"/>
              <w:ind w:left="20"/>
              <w:jc w:val="both"/>
            </w:pPr>
            <w:r>
              <w:rPr>
                <w:rFonts w:ascii="Times New Roman"/>
                <w:b w:val="false"/>
                <w:i w:val="false"/>
                <w:color w:val="000000"/>
                <w:sz w:val="20"/>
              </w:rPr>
              <w:t xml:space="preserve">2. Мемлекеттiк органдардағы корпоративтiк басқару жүйесiнiң қағидаттарына негiзделген мемлекеттiк органдар мен ұйымдардың қызметкерлерiне еңбекақы төлеу жүйесiн жетiлдiру жөнiнде ұсыныстар әзiрлеу және жүйенi қабылдау үшiн қажеттi қаражатты есептеу </w:t>
            </w:r>
          </w:p>
          <w:p>
            <w:pPr>
              <w:spacing w:after="20"/>
              <w:ind w:left="20"/>
              <w:jc w:val="both"/>
            </w:pPr>
            <w:r>
              <w:rPr>
                <w:rFonts w:ascii="Times New Roman"/>
                <w:b w:val="false"/>
                <w:i w:val="false"/>
                <w:color w:val="000000"/>
                <w:sz w:val="20"/>
              </w:rPr>
              <w:t xml:space="preserve">3. ВАК-тың мемлекеттiк органдар мен ұйымдардың қызметкерлерiне еңбекақы төлеу жүйесiн жетiлдiру жөнiндегi аралық ұсыныстарды қарауы және аралық шешiмдер қабылдауы </w:t>
            </w:r>
          </w:p>
          <w:p>
            <w:pPr>
              <w:spacing w:after="20"/>
              <w:ind w:left="20"/>
              <w:jc w:val="both"/>
            </w:pPr>
            <w:r>
              <w:rPr>
                <w:rFonts w:ascii="Times New Roman"/>
                <w:b w:val="false"/>
                <w:i w:val="false"/>
                <w:color w:val="000000"/>
                <w:sz w:val="20"/>
              </w:rPr>
              <w:t xml:space="preserve">4. Мемлекет басшысына мемлекеттiк органдар мен ұйымдардың қызметкерлерiне еңбекақы төлеу жүйесiн жетiлдiру жөнiнде ұсыныстар енгiзу </w:t>
            </w:r>
          </w:p>
          <w:p>
            <w:pPr>
              <w:spacing w:after="20"/>
              <w:ind w:left="20"/>
              <w:jc w:val="both"/>
            </w:pPr>
            <w:r>
              <w:rPr>
                <w:rFonts w:ascii="Times New Roman"/>
                <w:b w:val="false"/>
                <w:i w:val="false"/>
                <w:color w:val="000000"/>
                <w:sz w:val="20"/>
              </w:rPr>
              <w:t xml:space="preserve">5. Мемлекеттiк органдар мен ұйымдардың қызметкерлерiне еңбекақы төлеу жүйесiн жетiлдiру жөнiндегi тиiстi нормативтiк және құқықтық актiлердi әзiрлеу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МҚА, Еңбекминi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МҚА, Еңбекминi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МҚА, Еңбекминi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МҚА, Еңбекминi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МҚА, Еңбекминi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қаңтар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сәуiр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ВАК-тың шешiмi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Прези- </w:t>
            </w:r>
            <w:r>
              <w:br/>
            </w:r>
            <w:r>
              <w:rPr>
                <w:rFonts w:ascii="Times New Roman"/>
                <w:b w:val="false"/>
                <w:i w:val="false"/>
                <w:color w:val="000000"/>
                <w:sz w:val="20"/>
              </w:rPr>
              <w:t xml:space="preserve">
дентiне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Нормативтiк құқықтықактiлер және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дентiнiң Әкiмшi- </w:t>
            </w:r>
            <w:r>
              <w:br/>
            </w:r>
            <w:r>
              <w:rPr>
                <w:rFonts w:ascii="Times New Roman"/>
                <w:b w:val="false"/>
                <w:i w:val="false"/>
                <w:color w:val="000000"/>
                <w:sz w:val="20"/>
              </w:rPr>
              <w:t xml:space="preserve">
лiгiне ақпарат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қызметшiлер жұмысының сапасын бағалау жүйесiн құру </w:t>
            </w:r>
            <w:r>
              <w:br/>
            </w:r>
            <w:r>
              <w:rPr>
                <w:rFonts w:ascii="Times New Roman"/>
                <w:b w:val="false"/>
                <w:i w:val="false"/>
                <w:color w:val="000000"/>
                <w:sz w:val="20"/>
              </w:rPr>
              <w:t xml:space="preserve">
iске асыру мерзiмi - 2007 жылғы төртiншi тоқсан </w:t>
            </w:r>
            <w:r>
              <w:br/>
            </w:r>
            <w:r>
              <w:rPr>
                <w:rFonts w:ascii="Times New Roman"/>
                <w:b w:val="false"/>
                <w:i w:val="false"/>
                <w:color w:val="000000"/>
                <w:sz w:val="20"/>
              </w:rPr>
              <w:t xml:space="preserve">
жауапты орындаушы - Қазақстан Республикасының Үкiметi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Мемлекеттiк қызметшiлер жұмысының сапасын бағалау жүйесi жөнiнде ұсыныстар әзiрлеу </w:t>
            </w:r>
          </w:p>
          <w:p>
            <w:pPr>
              <w:spacing w:after="20"/>
              <w:ind w:left="20"/>
              <w:jc w:val="both"/>
            </w:pPr>
            <w:r>
              <w:rPr>
                <w:rFonts w:ascii="Times New Roman"/>
                <w:b w:val="false"/>
                <w:i w:val="false"/>
                <w:color w:val="000000"/>
                <w:sz w:val="20"/>
              </w:rPr>
              <w:t xml:space="preserve">2. ВАК-тың мемлекеттiк қызметшiлер жұмысының сапасын бағалау жүйесi жөнiндегi ұсыныстарды қарауы және шешiмдер қабылдау </w:t>
            </w:r>
          </w:p>
          <w:p>
            <w:pPr>
              <w:spacing w:after="20"/>
              <w:ind w:left="20"/>
              <w:jc w:val="both"/>
            </w:pPr>
            <w:r>
              <w:rPr>
                <w:rFonts w:ascii="Times New Roman"/>
                <w:b w:val="false"/>
                <w:i w:val="false"/>
                <w:color w:val="000000"/>
                <w:sz w:val="20"/>
              </w:rPr>
              <w:t xml:space="preserve">3. Мемлекеттiк қызметшiлер жұмысының сапасын бағалау жүйесi жөнiндегi тиiстi нормативтiк құқықтық актiлердi әзiрлеу және Қазақстан Республикасының Үкiметiне енгiзу және шешiмдер қабылдау </w:t>
            </w:r>
            <w:r>
              <w:br/>
            </w:r>
            <w:r>
              <w:rPr>
                <w:rFonts w:ascii="Times New Roman"/>
                <w:b w:val="false"/>
                <w:i w:val="false"/>
                <w:color w:val="000000"/>
                <w:sz w:val="20"/>
              </w:rPr>
              <w:t xml:space="preserve">
  </w:t>
            </w:r>
            <w:r>
              <w:br/>
            </w:r>
            <w:r>
              <w:rPr>
                <w:rFonts w:ascii="Times New Roman"/>
                <w:b w:val="false"/>
                <w:i w:val="false"/>
                <w:color w:val="000000"/>
                <w:sz w:val="20"/>
              </w:rPr>
              <w:t xml:space="preserve">
4. Мемлекеттiк қызметшiлер жұмысының сапасын бағалау жүйесiн енгiзу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МҚА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МҚА, Әдiлетминi,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МҚА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желтоқсан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ВАК-тың шешiмi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тивтiк құқықтық актiлер және Қазақ- </w:t>
            </w:r>
            <w:r>
              <w:br/>
            </w:r>
            <w:r>
              <w:rPr>
                <w:rFonts w:ascii="Times New Roman"/>
                <w:b w:val="false"/>
                <w:i w:val="false"/>
                <w:color w:val="000000"/>
                <w:sz w:val="20"/>
              </w:rPr>
              <w:t xml:space="preserve">
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дентiнiң Әкiмшi- </w:t>
            </w:r>
            <w:r>
              <w:br/>
            </w:r>
            <w:r>
              <w:rPr>
                <w:rFonts w:ascii="Times New Roman"/>
                <w:b w:val="false"/>
                <w:i w:val="false"/>
                <w:color w:val="000000"/>
                <w:sz w:val="20"/>
              </w:rPr>
              <w:t xml:space="preserve">
лiгiне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дентiнiң Әкiмшi- </w:t>
            </w:r>
            <w:r>
              <w:br/>
            </w:r>
            <w:r>
              <w:rPr>
                <w:rFonts w:ascii="Times New Roman"/>
                <w:b w:val="false"/>
                <w:i w:val="false"/>
                <w:color w:val="000000"/>
                <w:sz w:val="20"/>
              </w:rPr>
              <w:t xml:space="preserve">
лiгiне, Үкiме- </w:t>
            </w:r>
            <w:r>
              <w:br/>
            </w:r>
            <w:r>
              <w:rPr>
                <w:rFonts w:ascii="Times New Roman"/>
                <w:b w:val="false"/>
                <w:i w:val="false"/>
                <w:color w:val="000000"/>
                <w:sz w:val="20"/>
              </w:rPr>
              <w:t xml:space="preserve">
тiне,  ЭБЖМ-ге ақпарат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бағдарламалар әкiмшiлерiне көбiрек дербестiк беру және олардың түпкi нәтижелерге қол жеткiзу үшiн жауапкершiлiгiн күшейту мақсатында бюджеттiк жоспарлауды жетiлдiру </w:t>
            </w:r>
            <w:r>
              <w:br/>
            </w:r>
            <w:r>
              <w:rPr>
                <w:rFonts w:ascii="Times New Roman"/>
                <w:b w:val="false"/>
                <w:i w:val="false"/>
                <w:color w:val="000000"/>
                <w:sz w:val="20"/>
              </w:rPr>
              <w:t xml:space="preserve">
iске асыру мерзiмi - 2007-2008 жылдар </w:t>
            </w:r>
            <w:r>
              <w:br/>
            </w:r>
            <w:r>
              <w:rPr>
                <w:rFonts w:ascii="Times New Roman"/>
                <w:b w:val="false"/>
                <w:i w:val="false"/>
                <w:color w:val="000000"/>
                <w:sz w:val="20"/>
              </w:rPr>
              <w:t xml:space="preserve">
жауапты орындаушы - Қазақстан Республикасының Yкiметi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Республиканың әлеуметтiк- экономикалық дамуының және мемлекеттiк органдар мен ұйымдардағы корпоративтiк басқару қағидаттарында экономиканың бәсекеге қабiлеттiлiгiн орнықты арттырудың стратегиялық және орта мерзiмдi мiндеттерiн iске асыруға бағытталатын экономикалық, бюджет саясатын жетiлдiру жөнiнде ұсыныстар дайындау </w:t>
            </w:r>
          </w:p>
          <w:p>
            <w:pPr>
              <w:spacing w:after="20"/>
              <w:ind w:left="20"/>
              <w:jc w:val="both"/>
            </w:pPr>
            <w:r>
              <w:rPr>
                <w:rFonts w:ascii="Times New Roman"/>
                <w:b w:val="false"/>
                <w:i w:val="false"/>
                <w:color w:val="000000"/>
                <w:sz w:val="20"/>
              </w:rPr>
              <w:t xml:space="preserve">2. Мынадай қағидаттарында бюджеттiк жоспарлау бойынша рәсiмдердi жетiлдiру жөнiнде ұсыныстар дайындау: </w:t>
            </w:r>
            <w:r>
              <w:br/>
            </w:r>
            <w:r>
              <w:rPr>
                <w:rFonts w:ascii="Times New Roman"/>
                <w:b w:val="false"/>
                <w:i w:val="false"/>
                <w:color w:val="000000"/>
                <w:sz w:val="20"/>
              </w:rPr>
              <w:t xml:space="preserve">
- стратегиялық, орта мерзiмдi мақсаттармен,  республиканың әлеуметтiк-экономикалық  даму және экономиканың бәсекеге қабiлеттiлiгiн орнықты арттыру мiндеттерiмен үйлестiру; </w:t>
            </w:r>
            <w:r>
              <w:br/>
            </w:r>
            <w:r>
              <w:rPr>
                <w:rFonts w:ascii="Times New Roman"/>
                <w:b w:val="false"/>
                <w:i w:val="false"/>
                <w:color w:val="000000"/>
                <w:sz w:val="20"/>
              </w:rPr>
              <w:t xml:space="preserve">
- республиканың  әлеуметтiк- экономикалық дамуының және экономиканың бәсекеге қабiлеттiлiгiн орнықты арттырудың стратегиялық, орта мерзiмдi мiндеттерiнiң индикаторларына сәйкес келетiн түпкi нәтижелерге және мақсатты индикаторларға қол жеткiзу; </w:t>
            </w:r>
            <w:r>
              <w:br/>
            </w:r>
            <w:r>
              <w:rPr>
                <w:rFonts w:ascii="Times New Roman"/>
                <w:b w:val="false"/>
                <w:i w:val="false"/>
                <w:color w:val="000000"/>
                <w:sz w:val="20"/>
              </w:rPr>
              <w:t xml:space="preserve">
- корпоративтiк басқару; </w:t>
            </w:r>
            <w:r>
              <w:br/>
            </w:r>
            <w:r>
              <w:rPr>
                <w:rFonts w:ascii="Times New Roman"/>
                <w:b w:val="false"/>
                <w:i w:val="false"/>
                <w:color w:val="000000"/>
                <w:sz w:val="20"/>
              </w:rPr>
              <w:t xml:space="preserve">
- бюджеттiк бағдарламалар әкiмшiлерiне көбiрек дербестiк беру; </w:t>
            </w:r>
            <w:r>
              <w:br/>
            </w:r>
            <w:r>
              <w:rPr>
                <w:rFonts w:ascii="Times New Roman"/>
                <w:b w:val="false"/>
                <w:i w:val="false"/>
                <w:color w:val="000000"/>
                <w:sz w:val="20"/>
              </w:rPr>
              <w:t xml:space="preserve">
- мемлекеттiк органдар мен ұйымдардың ағымдағы және күрделi шығыстарын </w:t>
            </w:r>
            <w:r>
              <w:br/>
            </w:r>
            <w:r>
              <w:rPr>
                <w:rFonts w:ascii="Times New Roman"/>
                <w:b w:val="false"/>
                <w:i w:val="false"/>
                <w:color w:val="000000"/>
                <w:sz w:val="20"/>
              </w:rPr>
              <w:t xml:space="preserve">
қалыптастырудың объективтiлiгiне қол жеткiзу; </w:t>
            </w:r>
            <w:r>
              <w:br/>
            </w:r>
            <w:r>
              <w:rPr>
                <w:rFonts w:ascii="Times New Roman"/>
                <w:b w:val="false"/>
                <w:i w:val="false"/>
                <w:color w:val="000000"/>
                <w:sz w:val="20"/>
              </w:rPr>
              <w:t xml:space="preserve">
- бюджеттi әзiрлеу және атқару жөнiндегi рәсiмдердi ықпалдастыру; </w:t>
            </w:r>
            <w:r>
              <w:br/>
            </w:r>
            <w:r>
              <w:rPr>
                <w:rFonts w:ascii="Times New Roman"/>
                <w:b w:val="false"/>
                <w:i w:val="false"/>
                <w:color w:val="000000"/>
                <w:sz w:val="20"/>
              </w:rPr>
              <w:t xml:space="preserve">
- ақпараттық жүйелердi оңтайлы қолданып, бюджеттiк жоспарлау кезеңiнде еңбек өнiмдiлiгiн арттыру. </w:t>
            </w:r>
          </w:p>
          <w:p>
            <w:pPr>
              <w:spacing w:after="20"/>
              <w:ind w:left="20"/>
              <w:jc w:val="both"/>
            </w:pPr>
            <w:r>
              <w:rPr>
                <w:rFonts w:ascii="Times New Roman"/>
                <w:b w:val="false"/>
                <w:i w:val="false"/>
                <w:color w:val="000000"/>
                <w:sz w:val="20"/>
              </w:rPr>
              <w:t xml:space="preserve">3. Республиканың әр түрлi өңiрлерi тұрғындарының бiрдей игiлiктер мен мемлекеттiк қызметтер көлемiн алу және тиiстi өңiр экономикасының дамуын ескере отырып, жергiлiктi атқарушы органдар қызметiн ынталандыру қағидаттарында бюджетаралық қатынастар жүйесiн жетiлдiру жөнiнде ұсыныстар әзiрлеу </w:t>
            </w:r>
          </w:p>
          <w:p>
            <w:pPr>
              <w:spacing w:after="20"/>
              <w:ind w:left="20"/>
              <w:jc w:val="both"/>
            </w:pPr>
            <w:r>
              <w:rPr>
                <w:rFonts w:ascii="Times New Roman"/>
                <w:b w:val="false"/>
                <w:i w:val="false"/>
                <w:color w:val="000000"/>
                <w:sz w:val="20"/>
              </w:rPr>
              <w:t xml:space="preserve">4. Бюджет аралық қатынастар жүйесiн жетiлдiру жөнiндегi ұсыныстарды жергiлiктi атқарушы органдармен талқылау </w:t>
            </w:r>
          </w:p>
          <w:p>
            <w:pPr>
              <w:spacing w:after="20"/>
              <w:ind w:left="20"/>
              <w:jc w:val="both"/>
            </w:pPr>
            <w:r>
              <w:rPr>
                <w:rFonts w:ascii="Times New Roman"/>
                <w:b w:val="false"/>
                <w:i w:val="false"/>
                <w:color w:val="000000"/>
                <w:sz w:val="20"/>
              </w:rPr>
              <w:t xml:space="preserve">5. Мынадай қағидаттарда бюджеттi атқару рәсiмдерiн жетiлдiру жөнiнде ұсыныстар дайындау: </w:t>
            </w:r>
            <w:r>
              <w:br/>
            </w:r>
            <w:r>
              <w:rPr>
                <w:rFonts w:ascii="Times New Roman"/>
                <w:b w:val="false"/>
                <w:i w:val="false"/>
                <w:color w:val="000000"/>
                <w:sz w:val="20"/>
              </w:rPr>
              <w:t xml:space="preserve">
- мемлекеттiк органдар мен ұйымдардағы корпоративтiк басқару; </w:t>
            </w:r>
            <w:r>
              <w:br/>
            </w:r>
            <w:r>
              <w:rPr>
                <w:rFonts w:ascii="Times New Roman"/>
                <w:b w:val="false"/>
                <w:i w:val="false"/>
                <w:color w:val="000000"/>
                <w:sz w:val="20"/>
              </w:rPr>
              <w:t xml:space="preserve">
- бюджеттiк бағдарламалар әкiмшiлерiне көбiрек дербестiк беру және олардың түпкi нәтижелерге қол жеткiзу үшiн жауапкершiлiгiн күшейту; </w:t>
            </w:r>
            <w:r>
              <w:br/>
            </w:r>
            <w:r>
              <w:rPr>
                <w:rFonts w:ascii="Times New Roman"/>
                <w:b w:val="false"/>
                <w:i w:val="false"/>
                <w:color w:val="000000"/>
                <w:sz w:val="20"/>
              </w:rPr>
              <w:t xml:space="preserve">
- мемлекеттiк органның iшiнде, олардың арасында бюджеттi атқару рәсiмдерiнде қайталама iс-қимылдарды болдырмау; </w:t>
            </w:r>
            <w:r>
              <w:br/>
            </w:r>
            <w:r>
              <w:rPr>
                <w:rFonts w:ascii="Times New Roman"/>
                <w:b w:val="false"/>
                <w:i w:val="false"/>
                <w:color w:val="000000"/>
                <w:sz w:val="20"/>
              </w:rPr>
              <w:t xml:space="preserve">
- ақпараттық жүйелердi оңтайлы қолданып, бюджеттi атқару кезеңiнде еңбек өнiмдiлiгiн арттыру. </w:t>
            </w:r>
          </w:p>
          <w:p>
            <w:pPr>
              <w:spacing w:after="20"/>
              <w:ind w:left="20"/>
              <w:jc w:val="both"/>
            </w:pPr>
            <w:r>
              <w:rPr>
                <w:rFonts w:ascii="Times New Roman"/>
                <w:b w:val="false"/>
                <w:i w:val="false"/>
                <w:color w:val="000000"/>
                <w:sz w:val="20"/>
              </w:rPr>
              <w:t xml:space="preserve">6. BAК-тың бюджеттiк жоспарлауды жетiлдiру жөнiндегi аралық ұсыныстарды қарауы </w:t>
            </w:r>
          </w:p>
          <w:p>
            <w:pPr>
              <w:spacing w:after="20"/>
              <w:ind w:left="20"/>
              <w:jc w:val="both"/>
            </w:pPr>
            <w:r>
              <w:rPr>
                <w:rFonts w:ascii="Times New Roman"/>
                <w:b w:val="false"/>
                <w:i w:val="false"/>
                <w:color w:val="000000"/>
                <w:sz w:val="20"/>
              </w:rPr>
              <w:t xml:space="preserve">7. Мыналарды ескере отырып, бюджетаралық қатынастар әдiстемесiн әзiрлеу: </w:t>
            </w:r>
            <w:r>
              <w:br/>
            </w:r>
            <w:r>
              <w:rPr>
                <w:rFonts w:ascii="Times New Roman"/>
                <w:b w:val="false"/>
                <w:i w:val="false"/>
                <w:color w:val="000000"/>
                <w:sz w:val="20"/>
              </w:rPr>
              <w:t xml:space="preserve">
- мемлекеттiк басқару деңгейлерi арасындағы функциялардың аражiгiн ажырату жөнiндегi функционалдық талдау нәтижелерiн; </w:t>
            </w:r>
            <w:r>
              <w:br/>
            </w:r>
            <w:r>
              <w:rPr>
                <w:rFonts w:ascii="Times New Roman"/>
                <w:b w:val="false"/>
                <w:i w:val="false"/>
                <w:color w:val="000000"/>
                <w:sz w:val="20"/>
              </w:rPr>
              <w:t xml:space="preserve">
- өңiрлердiң, өңiрлердiң экономикалық өсу орталықтарының дамуын ынталандыруды және жергiлiктi атқарушы  органдар  қызметiнiң тиiмдiлiгiн бағалауды; </w:t>
            </w:r>
            <w:r>
              <w:br/>
            </w:r>
            <w:r>
              <w:rPr>
                <w:rFonts w:ascii="Times New Roman"/>
                <w:b w:val="false"/>
                <w:i w:val="false"/>
                <w:color w:val="000000"/>
                <w:sz w:val="20"/>
              </w:rPr>
              <w:t xml:space="preserve">
- бюджеттiк сала қызметкерле- </w:t>
            </w:r>
            <w:r>
              <w:br/>
            </w:r>
            <w:r>
              <w:rPr>
                <w:rFonts w:ascii="Times New Roman"/>
                <w:b w:val="false"/>
                <w:i w:val="false"/>
                <w:color w:val="000000"/>
                <w:sz w:val="20"/>
              </w:rPr>
              <w:t xml:space="preserve">
рiнiң еңбегiне ақы төлеудi жетiлдiрудi. </w:t>
            </w:r>
          </w:p>
          <w:p>
            <w:pPr>
              <w:spacing w:after="20"/>
              <w:ind w:left="20"/>
              <w:jc w:val="both"/>
            </w:pPr>
            <w:r>
              <w:rPr>
                <w:rFonts w:ascii="Times New Roman"/>
                <w:b w:val="false"/>
                <w:i w:val="false"/>
                <w:color w:val="000000"/>
                <w:sz w:val="20"/>
              </w:rPr>
              <w:t xml:space="preserve">8. Әдiстеменi жергiлiктi атқарушы органдардың өкiлдерiмен талқылау және олардың ұсыныстарын ескере отырып пысықтау </w:t>
            </w:r>
          </w:p>
          <w:p>
            <w:pPr>
              <w:spacing w:after="20"/>
              <w:ind w:left="20"/>
              <w:jc w:val="both"/>
            </w:pPr>
            <w:r>
              <w:rPr>
                <w:rFonts w:ascii="Times New Roman"/>
                <w:b w:val="false"/>
                <w:i w:val="false"/>
                <w:color w:val="000000"/>
                <w:sz w:val="20"/>
              </w:rPr>
              <w:t xml:space="preserve">9. BAК-тың бюджетаралық қатынастар әдiстемесiн жетiлдiру жөнiндегi аралық ұсыныстарды қарауы және шешiм қабылдауы </w:t>
            </w:r>
          </w:p>
          <w:p>
            <w:pPr>
              <w:spacing w:after="20"/>
              <w:ind w:left="20"/>
              <w:jc w:val="both"/>
            </w:pPr>
            <w:r>
              <w:rPr>
                <w:rFonts w:ascii="Times New Roman"/>
                <w:b w:val="false"/>
                <w:i w:val="false"/>
                <w:color w:val="000000"/>
                <w:sz w:val="20"/>
              </w:rPr>
              <w:t xml:space="preserve">10. Мемлекет басшысына бюджетаралық қатынастар жүйесiн жетiлдiру жөнiнде  ұсыныстар енгiзу </w:t>
            </w:r>
          </w:p>
          <w:p>
            <w:pPr>
              <w:spacing w:after="20"/>
              <w:ind w:left="20"/>
              <w:jc w:val="both"/>
            </w:pPr>
            <w:r>
              <w:rPr>
                <w:rFonts w:ascii="Times New Roman"/>
                <w:b w:val="false"/>
                <w:i w:val="false"/>
                <w:color w:val="000000"/>
                <w:sz w:val="20"/>
              </w:rPr>
              <w:t xml:space="preserve">11. Бюджеттiк жоспарлауды жетiлдiру жөнiнде тиiстi нормативтiк және құқықтық актiлер әзiрлеу және Қазақстан Республикасы- </w:t>
            </w:r>
            <w:r>
              <w:br/>
            </w:r>
            <w:r>
              <w:rPr>
                <w:rFonts w:ascii="Times New Roman"/>
                <w:b w:val="false"/>
                <w:i w:val="false"/>
                <w:color w:val="000000"/>
                <w:sz w:val="20"/>
              </w:rPr>
              <w:t xml:space="preserve">
ның Үкiметiне енгiзу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Қаржыминi, жергiлiктi атқарушы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жергi- </w:t>
            </w:r>
            <w:r>
              <w:br/>
            </w:r>
            <w:r>
              <w:rPr>
                <w:rFonts w:ascii="Times New Roman"/>
                <w:b w:val="false"/>
                <w:i w:val="false"/>
                <w:color w:val="000000"/>
                <w:sz w:val="20"/>
              </w:rPr>
              <w:t xml:space="preserve">
лiктi атқарушы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наурыз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наурыз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Ұсыныстар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Ұсыныстар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Ұсыныстар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Ұсыныстар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BAК-тың шешiмi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Әдiстеме жобасы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ВАК-тың шешiмi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ликасының Прези- </w:t>
            </w:r>
            <w:r>
              <w:br/>
            </w:r>
            <w:r>
              <w:rPr>
                <w:rFonts w:ascii="Times New Roman"/>
                <w:b w:val="false"/>
                <w:i w:val="false"/>
                <w:color w:val="000000"/>
                <w:sz w:val="20"/>
              </w:rPr>
              <w:t xml:space="preserve">
дентiне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Нормативтiк құқықтық актiлер және Қазақстан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дентiнiң Әкiмшi- </w:t>
            </w:r>
            <w:r>
              <w:br/>
            </w:r>
            <w:r>
              <w:rPr>
                <w:rFonts w:ascii="Times New Roman"/>
                <w:b w:val="false"/>
                <w:i w:val="false"/>
                <w:color w:val="000000"/>
                <w:sz w:val="20"/>
              </w:rPr>
              <w:t xml:space="preserve">
лiгiне ақпарат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жобасын әзiрлеу және орталық мемлекеттiк органдарда Бас директор деген жоғары әкiмшiлiк лауазым енгiзу </w:t>
            </w:r>
            <w:r>
              <w:br/>
            </w:r>
            <w:r>
              <w:rPr>
                <w:rFonts w:ascii="Times New Roman"/>
                <w:b w:val="false"/>
                <w:i w:val="false"/>
                <w:color w:val="000000"/>
                <w:sz w:val="20"/>
              </w:rPr>
              <w:t xml:space="preserve">
іске асыру мерзiмi - 2007 жылғы бiрiншi тоқсан </w:t>
            </w:r>
            <w:r>
              <w:br/>
            </w:r>
            <w:r>
              <w:rPr>
                <w:rFonts w:ascii="Times New Roman"/>
                <w:b w:val="false"/>
                <w:i w:val="false"/>
                <w:color w:val="000000"/>
                <w:sz w:val="20"/>
              </w:rPr>
              <w:t xml:space="preserve">
жауапты орындаушы - Қазақстан Республикасы Мемлекеттiк қызмет iстерi агенттiгi, Қазақстан Республикасының Үкiметi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 директордың өкiлеттiктерiн айқындау және тиiстi орталық мемлекеттiк органның мемлекеттiк саяси қызметшiлерi- </w:t>
            </w:r>
            <w:r>
              <w:br/>
            </w:r>
            <w:r>
              <w:rPr>
                <w:rFonts w:ascii="Times New Roman"/>
                <w:b w:val="false"/>
                <w:i w:val="false"/>
                <w:color w:val="000000"/>
                <w:sz w:val="20"/>
              </w:rPr>
              <w:t xml:space="preserve">
мен өзара iс-қимыл жасау схемасы жөнiнде ұсыныстар әзiрлеу </w:t>
            </w:r>
          </w:p>
          <w:p>
            <w:pPr>
              <w:spacing w:after="20"/>
              <w:ind w:left="20"/>
              <w:jc w:val="both"/>
            </w:pPr>
            <w:r>
              <w:rPr>
                <w:rFonts w:ascii="Times New Roman"/>
                <w:b w:val="false"/>
                <w:i w:val="false"/>
                <w:color w:val="000000"/>
                <w:sz w:val="20"/>
              </w:rPr>
              <w:t xml:space="preserve">2. ВАК-тың Бас директордың өкiлеттiктерiн айқындау және тиiстi орталық мемлекеттiк органның мемлекеттiк саяси қызметшiле- </w:t>
            </w:r>
            <w:r>
              <w:br/>
            </w:r>
            <w:r>
              <w:rPr>
                <w:rFonts w:ascii="Times New Roman"/>
                <w:b w:val="false"/>
                <w:i w:val="false"/>
                <w:color w:val="000000"/>
                <w:sz w:val="20"/>
              </w:rPr>
              <w:t xml:space="preserve">
рiмен өзара iс-қимыл жасау схемасы жөнiндегi ұсыныстарды қарауы және шешiмдер қабылдауы </w:t>
            </w:r>
          </w:p>
          <w:p>
            <w:pPr>
              <w:spacing w:after="20"/>
              <w:ind w:left="20"/>
              <w:jc w:val="both"/>
            </w:pPr>
            <w:r>
              <w:rPr>
                <w:rFonts w:ascii="Times New Roman"/>
                <w:b w:val="false"/>
                <w:i w:val="false"/>
                <w:color w:val="000000"/>
                <w:sz w:val="20"/>
              </w:rPr>
              <w:t xml:space="preserve">3. Бас директордың өкiлеттiктерiнайқындау және тиiстi орталық мемлекеттiк органның мемлекеттiк саяси қызметшiлерi- </w:t>
            </w:r>
            <w:r>
              <w:br/>
            </w:r>
            <w:r>
              <w:rPr>
                <w:rFonts w:ascii="Times New Roman"/>
                <w:b w:val="false"/>
                <w:i w:val="false"/>
                <w:color w:val="000000"/>
                <w:sz w:val="20"/>
              </w:rPr>
              <w:t xml:space="preserve">
мен өзара iс-қимыл жасау схемасы жөнiндегi тиiстi нормативтiк құқықтық актiлердi әзiрлеу әрi Қазақстан Республика- </w:t>
            </w:r>
            <w:r>
              <w:br/>
            </w:r>
            <w:r>
              <w:rPr>
                <w:rFonts w:ascii="Times New Roman"/>
                <w:b w:val="false"/>
                <w:i w:val="false"/>
                <w:color w:val="000000"/>
                <w:sz w:val="20"/>
              </w:rPr>
              <w:t xml:space="preserve">
сының Үкiметiне ұсыну және шешiмдер қабылдау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МҚА,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МҚА, Әдiлет- </w:t>
            </w:r>
            <w:r>
              <w:br/>
            </w:r>
            <w:r>
              <w:rPr>
                <w:rFonts w:ascii="Times New Roman"/>
                <w:b w:val="false"/>
                <w:i w:val="false"/>
                <w:color w:val="000000"/>
                <w:sz w:val="20"/>
              </w:rPr>
              <w:t xml:space="preserve">
минi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қаңтар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ақпан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наурыз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BAК-тың шешiмi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Норма- </w:t>
            </w:r>
            <w:r>
              <w:br/>
            </w:r>
            <w:r>
              <w:rPr>
                <w:rFonts w:ascii="Times New Roman"/>
                <w:b w:val="false"/>
                <w:i w:val="false"/>
                <w:color w:val="000000"/>
                <w:sz w:val="20"/>
              </w:rPr>
              <w:t xml:space="preserve">
тивтiк құқықтық актiлер және Қазақстан Респуб- </w:t>
            </w:r>
            <w:r>
              <w:br/>
            </w:r>
            <w:r>
              <w:rPr>
                <w:rFonts w:ascii="Times New Roman"/>
                <w:b w:val="false"/>
                <w:i w:val="false"/>
                <w:color w:val="000000"/>
                <w:sz w:val="20"/>
              </w:rPr>
              <w:t xml:space="preserve">
ликасы Прези- </w:t>
            </w:r>
            <w:r>
              <w:br/>
            </w:r>
            <w:r>
              <w:rPr>
                <w:rFonts w:ascii="Times New Roman"/>
                <w:b w:val="false"/>
                <w:i w:val="false"/>
                <w:color w:val="000000"/>
                <w:sz w:val="20"/>
              </w:rPr>
              <w:t xml:space="preserve">
дентiнiң Әкiмшi- </w:t>
            </w:r>
            <w:r>
              <w:br/>
            </w:r>
            <w:r>
              <w:rPr>
                <w:rFonts w:ascii="Times New Roman"/>
                <w:b w:val="false"/>
                <w:i w:val="false"/>
                <w:color w:val="000000"/>
                <w:sz w:val="20"/>
              </w:rPr>
              <w:t xml:space="preserve">
лiгiне, Үкiме- </w:t>
            </w:r>
            <w:r>
              <w:br/>
            </w:r>
            <w:r>
              <w:rPr>
                <w:rFonts w:ascii="Times New Roman"/>
                <w:b w:val="false"/>
                <w:i w:val="false"/>
                <w:color w:val="000000"/>
                <w:sz w:val="20"/>
              </w:rPr>
              <w:t xml:space="preserve">
тiне және ЭБЖМ-ге ақпарат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Мемлекеттiк басқару жүйесiн жаңғырту жөнiндегi бiрiншi кезектегi шараларды iске асыру туралы есеп әзiрлеу </w:t>
            </w:r>
          </w:p>
          <w:p>
            <w:pPr>
              <w:spacing w:after="20"/>
              <w:ind w:left="20"/>
              <w:jc w:val="both"/>
            </w:pPr>
            <w:r>
              <w:rPr>
                <w:rFonts w:ascii="Times New Roman"/>
                <w:b w:val="false"/>
                <w:i w:val="false"/>
                <w:color w:val="000000"/>
                <w:sz w:val="20"/>
              </w:rPr>
              <w:t xml:space="preserve">2. ВАК-тың мемлекеттiк басқару жүйесiн жаңғырту жөнiндегi бiрiншi кезектегi шараларды iске асыру туралы есептi қарауы </w:t>
            </w:r>
          </w:p>
          <w:p>
            <w:pPr>
              <w:spacing w:after="20"/>
              <w:ind w:left="20"/>
              <w:jc w:val="both"/>
            </w:pPr>
            <w:r>
              <w:rPr>
                <w:rFonts w:ascii="Times New Roman"/>
                <w:b w:val="false"/>
                <w:i w:val="false"/>
                <w:color w:val="000000"/>
                <w:sz w:val="20"/>
              </w:rPr>
              <w:t xml:space="preserve">3. Мемлекет басшысына мемлекеттiк басқару жүйесiн жаңғырту жөнiндегi бiрiншi кезектегi шараларды iске асыру туралы есепті енгізу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ЭБЖМ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жылғы қаңтар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ВАК-қа ұсыныс-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ВАК-тың шешiмi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Прези- </w:t>
            </w:r>
            <w:r>
              <w:br/>
            </w:r>
            <w:r>
              <w:rPr>
                <w:rFonts w:ascii="Times New Roman"/>
                <w:b w:val="false"/>
                <w:i w:val="false"/>
                <w:color w:val="000000"/>
                <w:sz w:val="20"/>
              </w:rPr>
              <w:t xml:space="preserve">
дентiне Үкiмет- </w:t>
            </w:r>
            <w:r>
              <w:br/>
            </w:r>
            <w:r>
              <w:rPr>
                <w:rFonts w:ascii="Times New Roman"/>
                <w:b w:val="false"/>
                <w:i w:val="false"/>
                <w:color w:val="000000"/>
                <w:sz w:val="20"/>
              </w:rPr>
              <w:t xml:space="preserve">
тiң есебi </w:t>
            </w:r>
          </w:p>
        </w:tc>
      </w:tr>
    </w:tbl>
    <w:p>
      <w:pPr>
        <w:spacing w:after="0"/>
        <w:ind w:left="0"/>
        <w:jc w:val="both"/>
      </w:pPr>
      <w:r>
        <w:rPr>
          <w:rFonts w:ascii="Times New Roman"/>
          <w:b w:val="false"/>
          <w:i w:val="false"/>
          <w:color w:val="000000"/>
          <w:sz w:val="28"/>
        </w:rPr>
        <w:t xml:space="preserve">Ескертпе: аббревиатуралар мен қысқартылған сөздердiң толық жазылуы: </w:t>
      </w:r>
      <w:r>
        <w:br/>
      </w:r>
      <w:r>
        <w:rPr>
          <w:rFonts w:ascii="Times New Roman"/>
          <w:b w:val="false"/>
          <w:i w:val="false"/>
          <w:color w:val="000000"/>
          <w:sz w:val="28"/>
        </w:rPr>
        <w:t xml:space="preserve">
Еңбекминi - Қазақстан Республикасы Еңбек және халықты әлеуметтiк қорғау министрлiгi </w:t>
      </w:r>
      <w:r>
        <w:br/>
      </w:r>
      <w:r>
        <w:rPr>
          <w:rFonts w:ascii="Times New Roman"/>
          <w:b w:val="false"/>
          <w:i w:val="false"/>
          <w:color w:val="000000"/>
          <w:sz w:val="28"/>
        </w:rPr>
        <w:t xml:space="preserve">
ЭБЖМ - Қазақстан Республикасы Экономика және бюджеттiк жоспарлау министрлiгi </w:t>
      </w:r>
      <w:r>
        <w:br/>
      </w:r>
      <w:r>
        <w:rPr>
          <w:rFonts w:ascii="Times New Roman"/>
          <w:b w:val="false"/>
          <w:i w:val="false"/>
          <w:color w:val="000000"/>
          <w:sz w:val="28"/>
        </w:rPr>
        <w:t xml:space="preserve">
Қаржыминi - Қазақстан Республикасы Қаржы министрлiгi </w:t>
      </w:r>
      <w:r>
        <w:br/>
      </w:r>
      <w:r>
        <w:rPr>
          <w:rFonts w:ascii="Times New Roman"/>
          <w:b w:val="false"/>
          <w:i w:val="false"/>
          <w:color w:val="000000"/>
          <w:sz w:val="28"/>
        </w:rPr>
        <w:t xml:space="preserve">
Әдiлетминi - Қазақстан Республикасы Әдiлет министрлiгi </w:t>
      </w:r>
      <w:r>
        <w:br/>
      </w:r>
      <w:r>
        <w:rPr>
          <w:rFonts w:ascii="Times New Roman"/>
          <w:b w:val="false"/>
          <w:i w:val="false"/>
          <w:color w:val="000000"/>
          <w:sz w:val="28"/>
        </w:rPr>
        <w:t xml:space="preserve">
МҚА - Қазақстан Республикасы Мемлекеттiк қызмет iстерi агенттiгi </w:t>
      </w:r>
      <w:r>
        <w:br/>
      </w:r>
      <w:r>
        <w:rPr>
          <w:rFonts w:ascii="Times New Roman"/>
          <w:b w:val="false"/>
          <w:i w:val="false"/>
          <w:color w:val="000000"/>
          <w:sz w:val="28"/>
        </w:rPr>
        <w:t xml:space="preserve">
АБА - Қазақстан Республикасы Ақпараттандыру және байланыс агенттiгi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20 қаулысына    </w:t>
      </w:r>
      <w:r>
        <w:br/>
      </w:r>
      <w:r>
        <w:rPr>
          <w:rFonts w:ascii="Times New Roman"/>
          <w:b w:val="false"/>
          <w:i w:val="false"/>
          <w:color w:val="000000"/>
          <w:sz w:val="28"/>
        </w:rPr>
        <w:t xml:space="preserve">
      1-қосымша   </w:t>
      </w:r>
    </w:p>
    <w:bookmarkEnd w:id="9"/>
    <w:p>
      <w:pPr>
        <w:spacing w:after="0"/>
        <w:ind w:left="0"/>
        <w:jc w:val="left"/>
      </w:pPr>
      <w:r>
        <w:rPr>
          <w:rFonts w:ascii="Times New Roman"/>
          <w:b/>
          <w:i w:val="false"/>
          <w:color w:val="000000"/>
        </w:rPr>
        <w:t xml:space="preserve"> Функционалдық талдау жүргiзу, мемлекеттiк басқарудың құрылымын және мемлекеттiк органдар мен ұйымдардың қызметкерлерiне еңбекақы төлеудi жетiлдiру, бюджеттiк жоспарлау, мемлекеттiк органдар мен ұйымдар қызметкерлерiнiң оңтайлы санын қамтамасыз ету мәселелерi жөнiндегi жұмыс тобының құрамы </w:t>
      </w:r>
    </w:p>
    <w:p>
      <w:pPr>
        <w:spacing w:after="0"/>
        <w:ind w:left="0"/>
        <w:jc w:val="both"/>
      </w:pPr>
      <w:r>
        <w:rPr>
          <w:rFonts w:ascii="Times New Roman"/>
          <w:b w:val="false"/>
          <w:i w:val="false"/>
          <w:color w:val="ff0000"/>
          <w:sz w:val="28"/>
        </w:rPr>
        <w:t xml:space="preserve">      Ескерту. 1-қосымша алынып тасталды - Қазақстан Республикасы </w:t>
      </w:r>
      <w:r>
        <w:br/>
      </w:r>
      <w:r>
        <w:rPr>
          <w:rFonts w:ascii="Times New Roman"/>
          <w:b w:val="false"/>
          <w:i w:val="false"/>
          <w:color w:val="ff0000"/>
          <w:sz w:val="28"/>
        </w:rPr>
        <w:t xml:space="preserve">
Үкіметінің 2008.04.16 </w:t>
      </w:r>
      <w:r>
        <w:rPr>
          <w:rFonts w:ascii="Times New Roman"/>
          <w:b w:val="false"/>
          <w:i w:val="false"/>
          <w:color w:val="ff0000"/>
          <w:sz w:val="28"/>
        </w:rPr>
        <w:t xml:space="preserve">N 356 </w:t>
      </w:r>
      <w:r>
        <w:rPr>
          <w:rFonts w:ascii="Times New Roman"/>
          <w:b w:val="false"/>
          <w:i w:val="false"/>
          <w:color w:val="ff0000"/>
          <w:sz w:val="28"/>
        </w:rPr>
        <w:t xml:space="preserve">(4-тармақтың </w:t>
      </w:r>
      <w:r>
        <w:rPr>
          <w:rFonts w:ascii="Times New Roman"/>
          <w:b w:val="false"/>
          <w:i w:val="false"/>
          <w:color w:val="ff0000"/>
          <w:sz w:val="28"/>
        </w:rPr>
        <w:t xml:space="preserve">1) тармақшасын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20 қаулысына   </w:t>
      </w:r>
      <w:r>
        <w:br/>
      </w: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"Фрункционалдық талдау жүргiзу, мемлекеттiк басқарудың құрылымнан және құқық қорғау жүйесiнiң мемлекеттiк органдары мен ұйымдарнының қызметкерлерiне еңбекақы төлеудi жетiлдiру, бюджеттiк жоспарлау, құқық қорғау жүйесiнiң мемлекеттiк органдары мен ұйымдары қызметкерлерiнiң оңтайлы санын қамтамасыз ету мәселелерi жөнiндегi жұмыс тобының құрамы </w:t>
      </w:r>
    </w:p>
    <w:p>
      <w:pPr>
        <w:spacing w:after="0"/>
        <w:ind w:left="0"/>
        <w:jc w:val="both"/>
      </w:pPr>
      <w:r>
        <w:rPr>
          <w:rFonts w:ascii="Times New Roman"/>
          <w:b w:val="false"/>
          <w:i w:val="false"/>
          <w:color w:val="ff0000"/>
          <w:sz w:val="28"/>
        </w:rPr>
        <w:t xml:space="preserve">      Ескерту. 2-қосымша алып тасталды - Қазақстан Республикасы Үкіметінің 2008.01.15. </w:t>
      </w:r>
      <w:r>
        <w:rPr>
          <w:rFonts w:ascii="Times New Roman"/>
          <w:b w:val="false"/>
          <w:i w:val="false"/>
          <w:color w:val="ff0000"/>
          <w:sz w:val="28"/>
        </w:rPr>
        <w:t xml:space="preserve">N 16 </w:t>
      </w:r>
      <w:r>
        <w:rPr>
          <w:rFonts w:ascii="Times New Roman"/>
          <w:b w:val="false"/>
          <w:i w:val="false"/>
          <w:color w:val="ff0000"/>
          <w:sz w:val="28"/>
        </w:rPr>
        <w:t xml:space="preserve">Қаулысымен.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20 қаулысына     </w:t>
      </w:r>
      <w:r>
        <w:br/>
      </w:r>
      <w:r>
        <w:rPr>
          <w:rFonts w:ascii="Times New Roman"/>
          <w:b w:val="false"/>
          <w:i w:val="false"/>
          <w:color w:val="000000"/>
          <w:sz w:val="28"/>
        </w:rPr>
        <w:t xml:space="preserve">
      3-қосымша </w:t>
      </w:r>
    </w:p>
    <w:bookmarkEnd w:id="11"/>
    <w:p>
      <w:pPr>
        <w:spacing w:after="0"/>
        <w:ind w:left="0"/>
        <w:jc w:val="left"/>
      </w:pPr>
      <w:r>
        <w:rPr>
          <w:rFonts w:ascii="Times New Roman"/>
          <w:b/>
          <w:i w:val="false"/>
          <w:color w:val="000000"/>
        </w:rPr>
        <w:t xml:space="preserve">      Мемлекеттiк қызметшiлердi басқару және олардың бiлiктiлiгiн арттыру стратегиялық жоспары, мемлекеттiк қызметтер көрсету стандарттары, мемлекеттiк қызметтердiң сапасын бағалау бойынша халыққа әлеуметтану сауалнамаларын жүргiзудi реттеу, мемлекеттiк қызметшiлер жұмысының сапасын бағалау, мемлекеттiк органдар мен ұйымдар қызметiнiң тиiмдiлiгi мен аудитiн бағалау жүйесiн құру мәселелерi жөнiндегi жұмыс тобының құрамы </w:t>
      </w:r>
    </w:p>
    <w:p>
      <w:pPr>
        <w:spacing w:after="0"/>
        <w:ind w:left="0"/>
        <w:jc w:val="both"/>
      </w:pPr>
      <w:r>
        <w:rPr>
          <w:rFonts w:ascii="Times New Roman"/>
          <w:b w:val="false"/>
          <w:i w:val="false"/>
          <w:color w:val="ff0000"/>
          <w:sz w:val="28"/>
        </w:rPr>
        <w:t xml:space="preserve">      Ескерту. 1-қосымша алынып тасталды - Қазақстан Республикасы </w:t>
      </w:r>
      <w:r>
        <w:br/>
      </w:r>
      <w:r>
        <w:rPr>
          <w:rFonts w:ascii="Times New Roman"/>
          <w:b w:val="false"/>
          <w:i w:val="false"/>
          <w:color w:val="ff0000"/>
          <w:sz w:val="28"/>
        </w:rPr>
        <w:t xml:space="preserve">
Үкіметінің 2008.04.16 </w:t>
      </w:r>
      <w:r>
        <w:rPr>
          <w:rFonts w:ascii="Times New Roman"/>
          <w:b w:val="false"/>
          <w:i w:val="false"/>
          <w:color w:val="ff0000"/>
          <w:sz w:val="28"/>
        </w:rPr>
        <w:t xml:space="preserve">N 356 </w:t>
      </w:r>
      <w:r>
        <w:rPr>
          <w:rFonts w:ascii="Times New Roman"/>
          <w:b w:val="false"/>
          <w:i w:val="false"/>
          <w:color w:val="ff0000"/>
          <w:sz w:val="28"/>
        </w:rPr>
        <w:t xml:space="preserve">(4-тармақтың </w:t>
      </w:r>
      <w:r>
        <w:rPr>
          <w:rFonts w:ascii="Times New Roman"/>
          <w:b w:val="false"/>
          <w:i w:val="false"/>
          <w:color w:val="ff0000"/>
          <w:sz w:val="28"/>
        </w:rPr>
        <w:t xml:space="preserve">1) тармақшасын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20 қаулысына    </w:t>
      </w:r>
      <w:r>
        <w:br/>
      </w:r>
      <w:r>
        <w:rPr>
          <w:rFonts w:ascii="Times New Roman"/>
          <w:b w:val="false"/>
          <w:i w:val="false"/>
          <w:color w:val="000000"/>
          <w:sz w:val="28"/>
        </w:rPr>
        <w:t xml:space="preserve">
      4-қосымша    </w:t>
      </w:r>
    </w:p>
    <w:bookmarkEnd w:id="12"/>
    <w:p>
      <w:pPr>
        <w:spacing w:after="0"/>
        <w:ind w:left="0"/>
        <w:jc w:val="left"/>
      </w:pPr>
      <w:r>
        <w:rPr>
          <w:rFonts w:ascii="Times New Roman"/>
          <w:b/>
          <w:i w:val="false"/>
          <w:color w:val="000000"/>
        </w:rPr>
        <w:t xml:space="preserve"> Мемлекеттiк басқару жүйесiн жаңғырту жөнiндегi заңнаманы жетiлдiру мәселелерi жөнiндегi жұмыс тобының құрамы </w:t>
      </w:r>
    </w:p>
    <w:p>
      <w:pPr>
        <w:spacing w:after="0"/>
        <w:ind w:left="0"/>
        <w:jc w:val="both"/>
      </w:pPr>
      <w:r>
        <w:rPr>
          <w:rFonts w:ascii="Times New Roman"/>
          <w:b w:val="false"/>
          <w:i w:val="false"/>
          <w:color w:val="ff0000"/>
          <w:sz w:val="28"/>
        </w:rPr>
        <w:t xml:space="preserve">      Ескерту. 1-қосымша алынып тасталды - Қазақстан Республикасы </w:t>
      </w:r>
      <w:r>
        <w:br/>
      </w:r>
      <w:r>
        <w:rPr>
          <w:rFonts w:ascii="Times New Roman"/>
          <w:b w:val="false"/>
          <w:i w:val="false"/>
          <w:color w:val="ff0000"/>
          <w:sz w:val="28"/>
        </w:rPr>
        <w:t xml:space="preserve">
Үкіметінің 2008.04.16 </w:t>
      </w:r>
      <w:r>
        <w:rPr>
          <w:rFonts w:ascii="Times New Roman"/>
          <w:b w:val="false"/>
          <w:i w:val="false"/>
          <w:color w:val="ff0000"/>
          <w:sz w:val="28"/>
        </w:rPr>
        <w:t xml:space="preserve">N 356 </w:t>
      </w:r>
      <w:r>
        <w:rPr>
          <w:rFonts w:ascii="Times New Roman"/>
          <w:b w:val="false"/>
          <w:i w:val="false"/>
          <w:color w:val="ff0000"/>
          <w:sz w:val="28"/>
        </w:rPr>
        <w:t xml:space="preserve">(4-тармақтың </w:t>
      </w:r>
      <w:r>
        <w:rPr>
          <w:rFonts w:ascii="Times New Roman"/>
          <w:b w:val="false"/>
          <w:i w:val="false"/>
          <w:color w:val="ff0000"/>
          <w:sz w:val="28"/>
        </w:rPr>
        <w:t xml:space="preserve">1) тармақшасын </w:t>
      </w:r>
      <w:r>
        <w:rPr>
          <w:rFonts w:ascii="Times New Roman"/>
          <w:b w:val="false"/>
          <w:i w:val="false"/>
          <w:color w:val="ff0000"/>
          <w:sz w:val="28"/>
        </w:rPr>
        <w:t xml:space="preserve">қараңыз) </w:t>
      </w:r>
      <w:r>
        <w:br/>
      </w:r>
      <w:r>
        <w:rPr>
          <w:rFonts w:ascii="Times New Roman"/>
          <w:b w:val="false"/>
          <w:i w:val="false"/>
          <w:color w:val="ff0000"/>
          <w:sz w:val="28"/>
        </w:rPr>
        <w:t xml:space="preserve">
Қаулысымен. </w:t>
      </w:r>
    </w:p>
    <w:bookmarkStart w:name="z1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20 қаулысына </w:t>
      </w:r>
      <w:r>
        <w:br/>
      </w:r>
      <w:r>
        <w:rPr>
          <w:rFonts w:ascii="Times New Roman"/>
          <w:b w:val="false"/>
          <w:i w:val="false"/>
          <w:color w:val="000000"/>
          <w:sz w:val="28"/>
        </w:rPr>
        <w:t xml:space="preserve">
                                                    5-қосымша </w:t>
      </w:r>
    </w:p>
    <w:bookmarkEnd w:id="13"/>
    <w:p>
      <w:pPr>
        <w:spacing w:after="0"/>
        <w:ind w:left="0"/>
        <w:jc w:val="both"/>
      </w:pPr>
      <w:r>
        <w:rPr>
          <w:rFonts w:ascii="Times New Roman"/>
          <w:b w:val="false"/>
          <w:i w:val="false"/>
          <w:color w:val="ff0000"/>
          <w:sz w:val="28"/>
        </w:rPr>
        <w:t xml:space="preserve">      Ескерту. 5-қосымшамен толықтырылды - Қазақстан Республикасы </w:t>
      </w:r>
      <w:r>
        <w:br/>
      </w:r>
      <w:r>
        <w:rPr>
          <w:rFonts w:ascii="Times New Roman"/>
          <w:b w:val="false"/>
          <w:i w:val="false"/>
          <w:color w:val="ff0000"/>
          <w:sz w:val="28"/>
        </w:rPr>
        <w:t xml:space="preserve">
Үкіметінің 2008.04.16 </w:t>
      </w:r>
      <w:r>
        <w:rPr>
          <w:rFonts w:ascii="Times New Roman"/>
          <w:b w:val="false"/>
          <w:i w:val="false"/>
          <w:color w:val="ff0000"/>
          <w:sz w:val="28"/>
        </w:rPr>
        <w:t xml:space="preserve">N 356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Мемлекеттік басқару органдары арасындағы өкілеттіктердің </w:t>
      </w:r>
      <w:r>
        <w:br/>
      </w:r>
      <w:r>
        <w:rPr>
          <w:rFonts w:ascii="Times New Roman"/>
          <w:b w:val="false"/>
          <w:i w:val="false"/>
          <w:color w:val="000000"/>
          <w:sz w:val="28"/>
        </w:rPr>
        <w:t>
</w:t>
      </w:r>
      <w:r>
        <w:rPr>
          <w:rFonts w:ascii="Times New Roman"/>
          <w:b/>
          <w:i w:val="false"/>
          <w:color w:val="000000"/>
          <w:sz w:val="28"/>
        </w:rPr>
        <w:t xml:space="preserve">аражігін ажырату мәселелері жөніндегі жұмыс тобының құрамы </w:t>
      </w:r>
    </w:p>
    <w:p>
      <w:pPr>
        <w:spacing w:after="0"/>
        <w:ind w:left="0"/>
        <w:jc w:val="both"/>
      </w:pPr>
      <w:r>
        <w:rPr>
          <w:rFonts w:ascii="Times New Roman"/>
          <w:b w:val="false"/>
          <w:i w:val="false"/>
          <w:color w:val="000000"/>
          <w:sz w:val="28"/>
        </w:rPr>
        <w:t xml:space="preserve">Құсайынов                          - Қазақстан Республикасының </w:t>
      </w:r>
      <w:r>
        <w:br/>
      </w:r>
      <w:r>
        <w:rPr>
          <w:rFonts w:ascii="Times New Roman"/>
          <w:b w:val="false"/>
          <w:i w:val="false"/>
          <w:color w:val="000000"/>
          <w:sz w:val="28"/>
        </w:rPr>
        <w:t xml:space="preserve">
Марат Әпсеметұлы                     Экономика және бюджеттік </w:t>
      </w:r>
      <w:r>
        <w:br/>
      </w:r>
      <w:r>
        <w:rPr>
          <w:rFonts w:ascii="Times New Roman"/>
          <w:b w:val="false"/>
          <w:i w:val="false"/>
          <w:color w:val="000000"/>
          <w:sz w:val="28"/>
        </w:rPr>
        <w:t xml:space="preserve">
                                     жоспарлау вице-министрі, </w:t>
      </w:r>
      <w:r>
        <w:br/>
      </w:r>
      <w:r>
        <w:rPr>
          <w:rFonts w:ascii="Times New Roman"/>
          <w:b w:val="false"/>
          <w:i w:val="false"/>
          <w:color w:val="000000"/>
          <w:sz w:val="28"/>
        </w:rPr>
        <w:t xml:space="preserve">
                                     жетекші </w:t>
      </w:r>
    </w:p>
    <w:p>
      <w:pPr>
        <w:spacing w:after="0"/>
        <w:ind w:left="0"/>
        <w:jc w:val="both"/>
      </w:pPr>
      <w:r>
        <w:rPr>
          <w:rFonts w:ascii="Times New Roman"/>
          <w:b w:val="false"/>
          <w:i w:val="false"/>
          <w:color w:val="000000"/>
          <w:sz w:val="28"/>
        </w:rPr>
        <w:t xml:space="preserve">Шәженова                           - Қазақстан Республикасы </w:t>
      </w:r>
      <w:r>
        <w:br/>
      </w:r>
      <w:r>
        <w:rPr>
          <w:rFonts w:ascii="Times New Roman"/>
          <w:b w:val="false"/>
          <w:i w:val="false"/>
          <w:color w:val="000000"/>
          <w:sz w:val="28"/>
        </w:rPr>
        <w:t xml:space="preserve">
Дина Мэлсқызы                        Экономика және бюджеттік </w:t>
      </w:r>
      <w:r>
        <w:br/>
      </w:r>
      <w:r>
        <w:rPr>
          <w:rFonts w:ascii="Times New Roman"/>
          <w:b w:val="false"/>
          <w:i w:val="false"/>
          <w:color w:val="000000"/>
          <w:sz w:val="28"/>
        </w:rPr>
        <w:t xml:space="preserve">
                                     жоспарлау министрлігінің </w:t>
      </w:r>
      <w:r>
        <w:br/>
      </w:r>
      <w:r>
        <w:rPr>
          <w:rFonts w:ascii="Times New Roman"/>
          <w:b w:val="false"/>
          <w:i w:val="false"/>
          <w:color w:val="000000"/>
          <w:sz w:val="28"/>
        </w:rPr>
        <w:t xml:space="preserve">
                                     жауапты хатшысы, </w:t>
      </w:r>
      <w:r>
        <w:br/>
      </w:r>
      <w:r>
        <w:rPr>
          <w:rFonts w:ascii="Times New Roman"/>
          <w:b w:val="false"/>
          <w:i w:val="false"/>
          <w:color w:val="000000"/>
          <w:sz w:val="28"/>
        </w:rPr>
        <w:t xml:space="preserve">
                                     жетекшінің орынбасары </w:t>
      </w:r>
    </w:p>
    <w:p>
      <w:pPr>
        <w:spacing w:after="0"/>
        <w:ind w:left="0"/>
        <w:jc w:val="both"/>
      </w:pPr>
      <w:r>
        <w:rPr>
          <w:rFonts w:ascii="Times New Roman"/>
          <w:b w:val="false"/>
          <w:i w:val="false"/>
          <w:color w:val="000000"/>
          <w:sz w:val="28"/>
        </w:rPr>
        <w:t xml:space="preserve">Құрманбаева                        - Қазақстан Республикасы </w:t>
      </w:r>
      <w:r>
        <w:br/>
      </w:r>
      <w:r>
        <w:rPr>
          <w:rFonts w:ascii="Times New Roman"/>
          <w:b w:val="false"/>
          <w:i w:val="false"/>
          <w:color w:val="000000"/>
          <w:sz w:val="28"/>
        </w:rPr>
        <w:t xml:space="preserve">
Ақбота Мейрамбекқызы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Мемлекеттік басқару жүйесін </w:t>
      </w:r>
      <w:r>
        <w:br/>
      </w:r>
      <w:r>
        <w:rPr>
          <w:rFonts w:ascii="Times New Roman"/>
          <w:b w:val="false"/>
          <w:i w:val="false"/>
          <w:color w:val="000000"/>
          <w:sz w:val="28"/>
        </w:rPr>
        <w:t xml:space="preserve">
                                     дамыту департаментінің </w:t>
      </w:r>
      <w:r>
        <w:br/>
      </w:r>
      <w:r>
        <w:rPr>
          <w:rFonts w:ascii="Times New Roman"/>
          <w:b w:val="false"/>
          <w:i w:val="false"/>
          <w:color w:val="000000"/>
          <w:sz w:val="28"/>
        </w:rPr>
        <w:t xml:space="preserve">
                                     директоры, хатшы </w:t>
      </w:r>
    </w:p>
    <w:p>
      <w:pPr>
        <w:spacing w:after="0"/>
        <w:ind w:left="0"/>
        <w:jc w:val="both"/>
      </w:pPr>
      <w:r>
        <w:rPr>
          <w:rFonts w:ascii="Times New Roman"/>
          <w:b w:val="false"/>
          <w:i w:val="false"/>
          <w:color w:val="000000"/>
          <w:sz w:val="28"/>
        </w:rPr>
        <w:t xml:space="preserve">Мамытбеков                         - Қазақстан Республикасы </w:t>
      </w:r>
      <w:r>
        <w:br/>
      </w:r>
      <w:r>
        <w:rPr>
          <w:rFonts w:ascii="Times New Roman"/>
          <w:b w:val="false"/>
          <w:i w:val="false"/>
          <w:color w:val="000000"/>
          <w:sz w:val="28"/>
        </w:rPr>
        <w:t xml:space="preserve">
Асылжан Сарыбайұлы                   Премьер-Министрінің </w:t>
      </w:r>
      <w:r>
        <w:br/>
      </w:r>
      <w:r>
        <w:rPr>
          <w:rFonts w:ascii="Times New Roman"/>
          <w:b w:val="false"/>
          <w:i w:val="false"/>
          <w:color w:val="000000"/>
          <w:sz w:val="28"/>
        </w:rPr>
        <w:t xml:space="preserve">
                                     Кеңсесі Басшысының орынбасары </w:t>
      </w:r>
    </w:p>
    <w:p>
      <w:pPr>
        <w:spacing w:after="0"/>
        <w:ind w:left="0"/>
        <w:jc w:val="both"/>
      </w:pPr>
      <w:r>
        <w:rPr>
          <w:rFonts w:ascii="Times New Roman"/>
          <w:b w:val="false"/>
          <w:i w:val="false"/>
          <w:color w:val="000000"/>
          <w:sz w:val="28"/>
        </w:rPr>
        <w:t xml:space="preserve">Бабақұмаров                        - Қазақстан Республикасы </w:t>
      </w:r>
      <w:r>
        <w:br/>
      </w:r>
      <w:r>
        <w:rPr>
          <w:rFonts w:ascii="Times New Roman"/>
          <w:b w:val="false"/>
          <w:i w:val="false"/>
          <w:color w:val="000000"/>
          <w:sz w:val="28"/>
        </w:rPr>
        <w:t xml:space="preserve">
Ержан Жалбақұлы                      Мәдениет және ақпарат </w:t>
      </w:r>
      <w:r>
        <w:br/>
      </w:r>
      <w:r>
        <w:rPr>
          <w:rFonts w:ascii="Times New Roman"/>
          <w:b w:val="false"/>
          <w:i w:val="false"/>
          <w:color w:val="000000"/>
          <w:sz w:val="28"/>
        </w:rPr>
        <w:t xml:space="preserve">
                                     министрлігінің жауапты хатшысы </w:t>
      </w:r>
    </w:p>
    <w:p>
      <w:pPr>
        <w:spacing w:after="0"/>
        <w:ind w:left="0"/>
        <w:jc w:val="both"/>
      </w:pPr>
      <w:r>
        <w:rPr>
          <w:rFonts w:ascii="Times New Roman"/>
          <w:b w:val="false"/>
          <w:i w:val="false"/>
          <w:color w:val="000000"/>
          <w:sz w:val="28"/>
        </w:rPr>
        <w:t xml:space="preserve">Әбденов                            - Қазақстан Республикасының </w:t>
      </w:r>
      <w:r>
        <w:br/>
      </w:r>
      <w:r>
        <w:rPr>
          <w:rFonts w:ascii="Times New Roman"/>
          <w:b w:val="false"/>
          <w:i w:val="false"/>
          <w:color w:val="000000"/>
          <w:sz w:val="28"/>
        </w:rPr>
        <w:t xml:space="preserve">
Серік Сақбалдыұлы                    Еңбек және халықты </w:t>
      </w:r>
      <w:r>
        <w:br/>
      </w:r>
      <w:r>
        <w:rPr>
          <w:rFonts w:ascii="Times New Roman"/>
          <w:b w:val="false"/>
          <w:i w:val="false"/>
          <w:color w:val="000000"/>
          <w:sz w:val="28"/>
        </w:rPr>
        <w:t xml:space="preserve">
                                     әлеуметтік қорғау вице-министрі </w:t>
      </w:r>
    </w:p>
    <w:p>
      <w:pPr>
        <w:spacing w:after="0"/>
        <w:ind w:left="0"/>
        <w:jc w:val="both"/>
      </w:pPr>
      <w:r>
        <w:rPr>
          <w:rFonts w:ascii="Times New Roman"/>
          <w:b w:val="false"/>
          <w:i w:val="false"/>
          <w:color w:val="000000"/>
          <w:sz w:val="28"/>
        </w:rPr>
        <w:t xml:space="preserve">Әбілезов                           - Қазақстан Республикасының </w:t>
      </w:r>
      <w:r>
        <w:br/>
      </w:r>
      <w:r>
        <w:rPr>
          <w:rFonts w:ascii="Times New Roman"/>
          <w:b w:val="false"/>
          <w:i w:val="false"/>
          <w:color w:val="000000"/>
          <w:sz w:val="28"/>
        </w:rPr>
        <w:t xml:space="preserve">
Қарыбай Тілеубергенұлы               Индустрия және сауда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Айтжанов                           - Қазақстан Республикасының </w:t>
      </w:r>
      <w:r>
        <w:br/>
      </w:r>
      <w:r>
        <w:rPr>
          <w:rFonts w:ascii="Times New Roman"/>
          <w:b w:val="false"/>
          <w:i w:val="false"/>
          <w:color w:val="000000"/>
          <w:sz w:val="28"/>
        </w:rPr>
        <w:t xml:space="preserve">
Дулат Нулиұлы                        Ауыл шаруашылығы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Ақшолақов                          - Қазақстан Республикасының </w:t>
      </w:r>
      <w:r>
        <w:br/>
      </w:r>
      <w:r>
        <w:rPr>
          <w:rFonts w:ascii="Times New Roman"/>
          <w:b w:val="false"/>
          <w:i w:val="false"/>
          <w:color w:val="000000"/>
          <w:sz w:val="28"/>
        </w:rPr>
        <w:t xml:space="preserve">
Болат Оралұлы                        Энергетика және минералдық </w:t>
      </w:r>
      <w:r>
        <w:br/>
      </w:r>
      <w:r>
        <w:rPr>
          <w:rFonts w:ascii="Times New Roman"/>
          <w:b w:val="false"/>
          <w:i w:val="false"/>
          <w:color w:val="000000"/>
          <w:sz w:val="28"/>
        </w:rPr>
        <w:t xml:space="preserve">
                                     ресурстар вице-министрі </w:t>
      </w:r>
    </w:p>
    <w:p>
      <w:pPr>
        <w:spacing w:after="0"/>
        <w:ind w:left="0"/>
        <w:jc w:val="both"/>
      </w:pPr>
      <w:r>
        <w:rPr>
          <w:rFonts w:ascii="Times New Roman"/>
          <w:b w:val="false"/>
          <w:i w:val="false"/>
          <w:color w:val="000000"/>
          <w:sz w:val="28"/>
        </w:rPr>
        <w:t xml:space="preserve">Бектұров                           - Қазақстан Республикасының </w:t>
      </w:r>
      <w:r>
        <w:br/>
      </w:r>
      <w:r>
        <w:rPr>
          <w:rFonts w:ascii="Times New Roman"/>
          <w:b w:val="false"/>
          <w:i w:val="false"/>
          <w:color w:val="000000"/>
          <w:sz w:val="28"/>
        </w:rPr>
        <w:t xml:space="preserve">
Азат Ғаббасұлы                       Көлік және коммуникация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Дәленов                            - Қазақстан Республикасының </w:t>
      </w:r>
      <w:r>
        <w:br/>
      </w:r>
      <w:r>
        <w:rPr>
          <w:rFonts w:ascii="Times New Roman"/>
          <w:b w:val="false"/>
          <w:i w:val="false"/>
          <w:color w:val="000000"/>
          <w:sz w:val="28"/>
        </w:rPr>
        <w:t xml:space="preserve">
Руслан Ерболатұлы                    Қаржы вице-министрі </w:t>
      </w:r>
    </w:p>
    <w:p>
      <w:pPr>
        <w:spacing w:after="0"/>
        <w:ind w:left="0"/>
        <w:jc w:val="both"/>
      </w:pPr>
      <w:r>
        <w:rPr>
          <w:rFonts w:ascii="Times New Roman"/>
          <w:b w:val="false"/>
          <w:i w:val="false"/>
          <w:color w:val="000000"/>
          <w:sz w:val="28"/>
        </w:rPr>
        <w:t xml:space="preserve">Қуанғанов                          - Қазақстан Республикасының </w:t>
      </w:r>
      <w:r>
        <w:br/>
      </w:r>
      <w:r>
        <w:rPr>
          <w:rFonts w:ascii="Times New Roman"/>
          <w:b w:val="false"/>
          <w:i w:val="false"/>
          <w:color w:val="000000"/>
          <w:sz w:val="28"/>
        </w:rPr>
        <w:t xml:space="preserve">
Фархад Шаймұратұлы                   Білім және ғылым вице-министрі </w:t>
      </w:r>
    </w:p>
    <w:p>
      <w:pPr>
        <w:spacing w:after="0"/>
        <w:ind w:left="0"/>
        <w:jc w:val="both"/>
      </w:pPr>
      <w:r>
        <w:rPr>
          <w:rFonts w:ascii="Times New Roman"/>
          <w:b w:val="false"/>
          <w:i w:val="false"/>
          <w:color w:val="000000"/>
          <w:sz w:val="28"/>
        </w:rPr>
        <w:t xml:space="preserve">Омаров                             - Қазақстан Республикасының </w:t>
      </w:r>
      <w:r>
        <w:br/>
      </w:r>
      <w:r>
        <w:rPr>
          <w:rFonts w:ascii="Times New Roman"/>
          <w:b w:val="false"/>
          <w:i w:val="false"/>
          <w:color w:val="000000"/>
          <w:sz w:val="28"/>
        </w:rPr>
        <w:t xml:space="preserve">
Қадыр Тоқтамысұлы                    Денсаулық сақтау вице-министрі </w:t>
      </w:r>
    </w:p>
    <w:p>
      <w:pPr>
        <w:spacing w:after="0"/>
        <w:ind w:left="0"/>
        <w:jc w:val="both"/>
      </w:pPr>
      <w:r>
        <w:rPr>
          <w:rFonts w:ascii="Times New Roman"/>
          <w:b w:val="false"/>
          <w:i w:val="false"/>
          <w:color w:val="000000"/>
          <w:sz w:val="28"/>
        </w:rPr>
        <w:t xml:space="preserve">Петров                             - Қазақстан Республикасының </w:t>
      </w:r>
      <w:r>
        <w:br/>
      </w:r>
      <w:r>
        <w:rPr>
          <w:rFonts w:ascii="Times New Roman"/>
          <w:b w:val="false"/>
          <w:i w:val="false"/>
          <w:color w:val="000000"/>
          <w:sz w:val="28"/>
        </w:rPr>
        <w:t xml:space="preserve">
Валерий Викторович                   Төтенше жағдайлар вице-министрі </w:t>
      </w:r>
    </w:p>
    <w:p>
      <w:pPr>
        <w:spacing w:after="0"/>
        <w:ind w:left="0"/>
        <w:jc w:val="both"/>
      </w:pPr>
      <w:r>
        <w:rPr>
          <w:rFonts w:ascii="Times New Roman"/>
          <w:b w:val="false"/>
          <w:i w:val="false"/>
          <w:color w:val="000000"/>
          <w:sz w:val="28"/>
        </w:rPr>
        <w:t xml:space="preserve">Сәрсембаев                         - Қазақстан Республикасының </w:t>
      </w:r>
      <w:r>
        <w:br/>
      </w:r>
      <w:r>
        <w:rPr>
          <w:rFonts w:ascii="Times New Roman"/>
          <w:b w:val="false"/>
          <w:i w:val="false"/>
          <w:color w:val="000000"/>
          <w:sz w:val="28"/>
        </w:rPr>
        <w:t xml:space="preserve">
Зейнолла Сәкенұлы                    Қоршаған ортаны қорғау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Өскенбаев                          - Қазақстан Республикасының </w:t>
      </w:r>
      <w:r>
        <w:br/>
      </w:r>
      <w:r>
        <w:rPr>
          <w:rFonts w:ascii="Times New Roman"/>
          <w:b w:val="false"/>
          <w:i w:val="false"/>
          <w:color w:val="000000"/>
          <w:sz w:val="28"/>
        </w:rPr>
        <w:t xml:space="preserve">
Қайырбек Айтбайұлы                   Туризм және спорт вице-министрі </w:t>
      </w:r>
    </w:p>
    <w:p>
      <w:pPr>
        <w:spacing w:after="0"/>
        <w:ind w:left="0"/>
        <w:jc w:val="both"/>
      </w:pPr>
      <w:r>
        <w:rPr>
          <w:rFonts w:ascii="Times New Roman"/>
          <w:b w:val="false"/>
          <w:i w:val="false"/>
          <w:color w:val="000000"/>
          <w:sz w:val="28"/>
        </w:rPr>
        <w:t xml:space="preserve">Жампейісов                         - Қазақстан Республикасы Жер </w:t>
      </w:r>
      <w:r>
        <w:br/>
      </w:r>
      <w:r>
        <w:rPr>
          <w:rFonts w:ascii="Times New Roman"/>
          <w:b w:val="false"/>
          <w:i w:val="false"/>
          <w:color w:val="000000"/>
          <w:sz w:val="28"/>
        </w:rPr>
        <w:t xml:space="preserve">
Амангелді Сүйімбайұлы                ресурстарын басқару агенттігі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Қадырбаева                         - Қазақстан Республикасының </w:t>
      </w:r>
      <w:r>
        <w:br/>
      </w:r>
      <w:r>
        <w:rPr>
          <w:rFonts w:ascii="Times New Roman"/>
          <w:b w:val="false"/>
          <w:i w:val="false"/>
          <w:color w:val="000000"/>
          <w:sz w:val="28"/>
        </w:rPr>
        <w:t xml:space="preserve">
Әлия Кенжебекқызы                    Премьер-Министрі Кеңсесінің </w:t>
      </w:r>
      <w:r>
        <w:br/>
      </w:r>
      <w:r>
        <w:rPr>
          <w:rFonts w:ascii="Times New Roman"/>
          <w:b w:val="false"/>
          <w:i w:val="false"/>
          <w:color w:val="000000"/>
          <w:sz w:val="28"/>
        </w:rPr>
        <w:t xml:space="preserve">
                                     Ұйымдастыру-инспекторлық жұмыс </w:t>
      </w:r>
      <w:r>
        <w:br/>
      </w:r>
      <w:r>
        <w:rPr>
          <w:rFonts w:ascii="Times New Roman"/>
          <w:b w:val="false"/>
          <w:i w:val="false"/>
          <w:color w:val="000000"/>
          <w:sz w:val="28"/>
        </w:rPr>
        <w:t xml:space="preserve">
                                     және аумақтық даму бөлімі </w:t>
      </w:r>
      <w:r>
        <w:br/>
      </w:r>
      <w:r>
        <w:rPr>
          <w:rFonts w:ascii="Times New Roman"/>
          <w:b w:val="false"/>
          <w:i w:val="false"/>
          <w:color w:val="000000"/>
          <w:sz w:val="28"/>
        </w:rPr>
        <w:t xml:space="preserve">
                                     меңгерушісінің орынбасары </w:t>
      </w:r>
    </w:p>
    <w:p>
      <w:pPr>
        <w:spacing w:after="0"/>
        <w:ind w:left="0"/>
        <w:jc w:val="both"/>
      </w:pPr>
      <w:r>
        <w:rPr>
          <w:rFonts w:ascii="Times New Roman"/>
          <w:b w:val="false"/>
          <w:i w:val="false"/>
          <w:color w:val="000000"/>
          <w:sz w:val="28"/>
        </w:rPr>
        <w:t xml:space="preserve">Сембеков                           - Республикалық бюджеттің </w:t>
      </w:r>
      <w:r>
        <w:br/>
      </w:r>
      <w:r>
        <w:rPr>
          <w:rFonts w:ascii="Times New Roman"/>
          <w:b w:val="false"/>
          <w:i w:val="false"/>
          <w:color w:val="000000"/>
          <w:sz w:val="28"/>
        </w:rPr>
        <w:t xml:space="preserve">
Марат Әмірұлы                        атқарылуын бақылайтын есеп </w:t>
      </w:r>
      <w:r>
        <w:br/>
      </w:r>
      <w:r>
        <w:rPr>
          <w:rFonts w:ascii="Times New Roman"/>
          <w:b w:val="false"/>
          <w:i w:val="false"/>
          <w:color w:val="000000"/>
          <w:sz w:val="28"/>
        </w:rPr>
        <w:t xml:space="preserve">
                                     комитеті Әкімшілік-құқықтық </w:t>
      </w:r>
      <w:r>
        <w:br/>
      </w:r>
      <w:r>
        <w:rPr>
          <w:rFonts w:ascii="Times New Roman"/>
          <w:b w:val="false"/>
          <w:i w:val="false"/>
          <w:color w:val="000000"/>
          <w:sz w:val="28"/>
        </w:rPr>
        <w:t xml:space="preserve">
                                     бөлімнің меңгерушісі </w:t>
      </w:r>
    </w:p>
    <w:p>
      <w:pPr>
        <w:spacing w:after="0"/>
        <w:ind w:left="0"/>
        <w:jc w:val="both"/>
      </w:pPr>
      <w:r>
        <w:rPr>
          <w:rFonts w:ascii="Times New Roman"/>
          <w:b w:val="false"/>
          <w:i w:val="false"/>
          <w:color w:val="000000"/>
          <w:sz w:val="28"/>
        </w:rPr>
        <w:t xml:space="preserve">Әбдірахым                          - Қазақстан Республикасы </w:t>
      </w:r>
      <w:r>
        <w:br/>
      </w:r>
      <w:r>
        <w:rPr>
          <w:rFonts w:ascii="Times New Roman"/>
          <w:b w:val="false"/>
          <w:i w:val="false"/>
          <w:color w:val="000000"/>
          <w:sz w:val="28"/>
        </w:rPr>
        <w:t xml:space="preserve">
Нұрлан Ерғалиұлы                     Әділет министрлігі Заңға </w:t>
      </w:r>
      <w:r>
        <w:br/>
      </w:r>
      <w:r>
        <w:rPr>
          <w:rFonts w:ascii="Times New Roman"/>
          <w:b w:val="false"/>
          <w:i w:val="false"/>
          <w:color w:val="000000"/>
          <w:sz w:val="28"/>
        </w:rPr>
        <w:t xml:space="preserve">
                                     тәуелді актілер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Жұмағұлов                          - Қазақстан Республикасы </w:t>
      </w:r>
      <w:r>
        <w:br/>
      </w:r>
      <w:r>
        <w:rPr>
          <w:rFonts w:ascii="Times New Roman"/>
          <w:b w:val="false"/>
          <w:i w:val="false"/>
          <w:color w:val="000000"/>
          <w:sz w:val="28"/>
        </w:rPr>
        <w:t xml:space="preserve">
Ерлан Әскерұлы                       Әділет министрлігі Заңнама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Әбілдинова                         - Қазақстан Республикасы </w:t>
      </w:r>
      <w:r>
        <w:br/>
      </w:r>
      <w:r>
        <w:rPr>
          <w:rFonts w:ascii="Times New Roman"/>
          <w:b w:val="false"/>
          <w:i w:val="false"/>
          <w:color w:val="000000"/>
          <w:sz w:val="28"/>
        </w:rPr>
        <w:t xml:space="preserve">
Мәриям Сапарбекқызы                  Мемлекеттік қызмет істері </w:t>
      </w:r>
      <w:r>
        <w:br/>
      </w:r>
      <w:r>
        <w:rPr>
          <w:rFonts w:ascii="Times New Roman"/>
          <w:b w:val="false"/>
          <w:i w:val="false"/>
          <w:color w:val="000000"/>
          <w:sz w:val="28"/>
        </w:rPr>
        <w:t xml:space="preserve">
                                     агенттігі Кадрлық қамтамасыз </w:t>
      </w:r>
      <w:r>
        <w:br/>
      </w:r>
      <w:r>
        <w:rPr>
          <w:rFonts w:ascii="Times New Roman"/>
          <w:b w:val="false"/>
          <w:i w:val="false"/>
          <w:color w:val="000000"/>
          <w:sz w:val="28"/>
        </w:rPr>
        <w:t xml:space="preserve">
                                     ету департаменті директорының </w:t>
      </w:r>
      <w:r>
        <w:br/>
      </w:r>
      <w:r>
        <w:rPr>
          <w:rFonts w:ascii="Times New Roman"/>
          <w:b w:val="false"/>
          <w:i w:val="false"/>
          <w:color w:val="000000"/>
          <w:sz w:val="28"/>
        </w:rPr>
        <w:t xml:space="preserve">
                                     орынбасары (келісім бойынша) </w:t>
      </w:r>
    </w:p>
    <w:p>
      <w:pPr>
        <w:spacing w:after="0"/>
        <w:ind w:left="0"/>
        <w:jc w:val="both"/>
      </w:pPr>
      <w:r>
        <w:rPr>
          <w:rFonts w:ascii="Times New Roman"/>
          <w:b w:val="false"/>
          <w:i w:val="false"/>
          <w:color w:val="000000"/>
          <w:sz w:val="28"/>
        </w:rPr>
        <w:t xml:space="preserve">Тұмабекова                         - Қазақстан Республикасы </w:t>
      </w:r>
      <w:r>
        <w:br/>
      </w:r>
      <w:r>
        <w:rPr>
          <w:rFonts w:ascii="Times New Roman"/>
          <w:b w:val="false"/>
          <w:i w:val="false"/>
          <w:color w:val="000000"/>
          <w:sz w:val="28"/>
        </w:rPr>
        <w:t xml:space="preserve">
Кәмилаш Әбдікәрімқызы                Премьер-Министрінің Кеңсесі </w:t>
      </w:r>
      <w:r>
        <w:br/>
      </w:r>
      <w:r>
        <w:rPr>
          <w:rFonts w:ascii="Times New Roman"/>
          <w:b w:val="false"/>
          <w:i w:val="false"/>
          <w:color w:val="000000"/>
          <w:sz w:val="28"/>
        </w:rPr>
        <w:t xml:space="preserve">
                                     Экономикалық бөлімінің бас </w:t>
      </w:r>
      <w:r>
        <w:br/>
      </w:r>
      <w:r>
        <w:rPr>
          <w:rFonts w:ascii="Times New Roman"/>
          <w:b w:val="false"/>
          <w:i w:val="false"/>
          <w:color w:val="000000"/>
          <w:sz w:val="28"/>
        </w:rPr>
        <w:t xml:space="preserve">
                                     сарапшысы </w:t>
      </w:r>
    </w:p>
    <w:p>
      <w:pPr>
        <w:spacing w:after="0"/>
        <w:ind w:left="0"/>
        <w:jc w:val="both"/>
      </w:pPr>
      <w:r>
        <w:rPr>
          <w:rFonts w:ascii="Times New Roman"/>
          <w:b w:val="false"/>
          <w:i w:val="false"/>
          <w:color w:val="000000"/>
          <w:sz w:val="28"/>
        </w:rPr>
        <w:t xml:space="preserve">Жақсылықов                         - Астана қаласы Экономика </w:t>
      </w:r>
      <w:r>
        <w:br/>
      </w:r>
      <w:r>
        <w:rPr>
          <w:rFonts w:ascii="Times New Roman"/>
          <w:b w:val="false"/>
          <w:i w:val="false"/>
          <w:color w:val="000000"/>
          <w:sz w:val="28"/>
        </w:rPr>
        <w:t xml:space="preserve">
Тимур Мекешұлы                       және бюджеттік жоспарлау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Оразғұлов                          - Қарағанды облысы Экономика </w:t>
      </w:r>
      <w:r>
        <w:br/>
      </w:r>
      <w:r>
        <w:rPr>
          <w:rFonts w:ascii="Times New Roman"/>
          <w:b w:val="false"/>
          <w:i w:val="false"/>
          <w:color w:val="000000"/>
          <w:sz w:val="28"/>
        </w:rPr>
        <w:t xml:space="preserve">
Расул Қабдолұлы                      және бюджеттік жоспарлау </w:t>
      </w:r>
      <w:r>
        <w:br/>
      </w:r>
      <w:r>
        <w:rPr>
          <w:rFonts w:ascii="Times New Roman"/>
          <w:b w:val="false"/>
          <w:i w:val="false"/>
          <w:color w:val="000000"/>
          <w:sz w:val="28"/>
        </w:rPr>
        <w:t xml:space="preserve">
                                     департаментінің директоры </w:t>
      </w:r>
    </w:p>
    <w:bookmarkStart w:name="z15"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20 қаулысына </w:t>
      </w:r>
      <w:r>
        <w:br/>
      </w:r>
      <w:r>
        <w:rPr>
          <w:rFonts w:ascii="Times New Roman"/>
          <w:b w:val="false"/>
          <w:i w:val="false"/>
          <w:color w:val="000000"/>
          <w:sz w:val="28"/>
        </w:rPr>
        <w:t xml:space="preserve">
                                                    6-қосымша </w:t>
      </w:r>
    </w:p>
    <w:bookmarkEnd w:id="14"/>
    <w:p>
      <w:pPr>
        <w:spacing w:after="0"/>
        <w:ind w:left="0"/>
        <w:jc w:val="both"/>
      </w:pPr>
      <w:r>
        <w:rPr>
          <w:rFonts w:ascii="Times New Roman"/>
          <w:b w:val="false"/>
          <w:i w:val="false"/>
          <w:color w:val="ff0000"/>
          <w:sz w:val="28"/>
        </w:rPr>
        <w:t xml:space="preserve">      Ескерту. 6-қосымшамен толықтырылды - Қазақстан Республикасы </w:t>
      </w:r>
      <w:r>
        <w:br/>
      </w:r>
      <w:r>
        <w:rPr>
          <w:rFonts w:ascii="Times New Roman"/>
          <w:b w:val="false"/>
          <w:i w:val="false"/>
          <w:color w:val="ff0000"/>
          <w:sz w:val="28"/>
        </w:rPr>
        <w:t xml:space="preserve">
Үкіметінің 2008.04.16 </w:t>
      </w:r>
      <w:r>
        <w:rPr>
          <w:rFonts w:ascii="Times New Roman"/>
          <w:b w:val="false"/>
          <w:i w:val="false"/>
          <w:color w:val="ff0000"/>
          <w:sz w:val="28"/>
        </w:rPr>
        <w:t xml:space="preserve">N 356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Қолданыстағы заңнаманың нормаларын бизнес үшін ауыртпалық болып табылатын әкімшілік кедергілерді азайту тұрғысынан талдау және қайта қарау, әкімшілік регламенттерді және рәсімдерді оңайлату, оның ішінде олардың қаржылық қамтамасыз етілу мәселелері жөніндегі жұмыс тобының құрамы </w:t>
      </w:r>
    </w:p>
    <w:p>
      <w:pPr>
        <w:spacing w:after="0"/>
        <w:ind w:left="0"/>
        <w:jc w:val="both"/>
      </w:pPr>
      <w:r>
        <w:rPr>
          <w:rFonts w:ascii="Times New Roman"/>
          <w:b w:val="false"/>
          <w:i w:val="false"/>
          <w:color w:val="000000"/>
          <w:sz w:val="28"/>
        </w:rPr>
        <w:t xml:space="preserve">Бекетаев                      - Қазақстан Республикасының Әділет </w:t>
      </w:r>
      <w:r>
        <w:br/>
      </w:r>
      <w:r>
        <w:rPr>
          <w:rFonts w:ascii="Times New Roman"/>
          <w:b w:val="false"/>
          <w:i w:val="false"/>
          <w:color w:val="000000"/>
          <w:sz w:val="28"/>
        </w:rPr>
        <w:t xml:space="preserve">
Марат Бақытжанұлы               вице-министрі, жетекші </w:t>
      </w:r>
    </w:p>
    <w:p>
      <w:pPr>
        <w:spacing w:after="0"/>
        <w:ind w:left="0"/>
        <w:jc w:val="both"/>
      </w:pPr>
      <w:r>
        <w:rPr>
          <w:rFonts w:ascii="Times New Roman"/>
          <w:b w:val="false"/>
          <w:i w:val="false"/>
          <w:color w:val="000000"/>
          <w:sz w:val="28"/>
        </w:rPr>
        <w:t xml:space="preserve">Ерғожин                       - Қазақстан Республикасының </w:t>
      </w:r>
      <w:r>
        <w:br/>
      </w:r>
      <w:r>
        <w:rPr>
          <w:rFonts w:ascii="Times New Roman"/>
          <w:b w:val="false"/>
          <w:i w:val="false"/>
          <w:color w:val="000000"/>
          <w:sz w:val="28"/>
        </w:rPr>
        <w:t xml:space="preserve">
Дәулет Еділұлы                  Қаржы вице-министрі, </w:t>
      </w:r>
      <w:r>
        <w:br/>
      </w:r>
      <w:r>
        <w:rPr>
          <w:rFonts w:ascii="Times New Roman"/>
          <w:b w:val="false"/>
          <w:i w:val="false"/>
          <w:color w:val="000000"/>
          <w:sz w:val="28"/>
        </w:rPr>
        <w:t xml:space="preserve">
                                жетекшінің орынбасары </w:t>
      </w:r>
    </w:p>
    <w:p>
      <w:pPr>
        <w:spacing w:after="0"/>
        <w:ind w:left="0"/>
        <w:jc w:val="both"/>
      </w:pPr>
      <w:r>
        <w:rPr>
          <w:rFonts w:ascii="Times New Roman"/>
          <w:b w:val="false"/>
          <w:i w:val="false"/>
          <w:color w:val="000000"/>
          <w:sz w:val="28"/>
        </w:rPr>
        <w:t xml:space="preserve">Данабеков                     - Қазақстан Республикасы </w:t>
      </w:r>
      <w:r>
        <w:br/>
      </w:r>
      <w:r>
        <w:rPr>
          <w:rFonts w:ascii="Times New Roman"/>
          <w:b w:val="false"/>
          <w:i w:val="false"/>
          <w:color w:val="000000"/>
          <w:sz w:val="28"/>
        </w:rPr>
        <w:t xml:space="preserve">
Олжас Қайратұлы                 Әділет министрлігінің Заңға тәуелді </w:t>
      </w:r>
      <w:r>
        <w:br/>
      </w:r>
      <w:r>
        <w:rPr>
          <w:rFonts w:ascii="Times New Roman"/>
          <w:b w:val="false"/>
          <w:i w:val="false"/>
          <w:color w:val="000000"/>
          <w:sz w:val="28"/>
        </w:rPr>
        <w:t xml:space="preserve">
                                актілер департаменті Заңға тәуелді </w:t>
      </w:r>
      <w:r>
        <w:br/>
      </w:r>
      <w:r>
        <w:rPr>
          <w:rFonts w:ascii="Times New Roman"/>
          <w:b w:val="false"/>
          <w:i w:val="false"/>
          <w:color w:val="000000"/>
          <w:sz w:val="28"/>
        </w:rPr>
        <w:t xml:space="preserve">
                                актілерді сараптау басқармасының </w:t>
      </w:r>
      <w:r>
        <w:br/>
      </w:r>
      <w:r>
        <w:rPr>
          <w:rFonts w:ascii="Times New Roman"/>
          <w:b w:val="false"/>
          <w:i w:val="false"/>
          <w:color w:val="000000"/>
          <w:sz w:val="28"/>
        </w:rPr>
        <w:t xml:space="preserve">
                                бас сарапшысы, хатшы </w:t>
      </w:r>
    </w:p>
    <w:p>
      <w:pPr>
        <w:spacing w:after="0"/>
        <w:ind w:left="0"/>
        <w:jc w:val="both"/>
      </w:pPr>
      <w:r>
        <w:rPr>
          <w:rFonts w:ascii="Times New Roman"/>
          <w:b w:val="false"/>
          <w:i w:val="false"/>
          <w:color w:val="000000"/>
          <w:sz w:val="28"/>
        </w:rPr>
        <w:t xml:space="preserve">Асқаров                       - Қазақстан Республикасы </w:t>
      </w:r>
      <w:r>
        <w:br/>
      </w:r>
      <w:r>
        <w:rPr>
          <w:rFonts w:ascii="Times New Roman"/>
          <w:b w:val="false"/>
          <w:i w:val="false"/>
          <w:color w:val="000000"/>
          <w:sz w:val="28"/>
        </w:rPr>
        <w:t xml:space="preserve">
Альберт Мұхтарұлы               Денсаулық сақтау министрлігінің </w:t>
      </w:r>
      <w:r>
        <w:br/>
      </w: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эпидемиологиялық қадағалау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Байсеркин                     - Қазақстан Республикасы Денсаулық </w:t>
      </w:r>
      <w:r>
        <w:br/>
      </w:r>
      <w:r>
        <w:rPr>
          <w:rFonts w:ascii="Times New Roman"/>
          <w:b w:val="false"/>
          <w:i w:val="false"/>
          <w:color w:val="000000"/>
          <w:sz w:val="28"/>
        </w:rPr>
        <w:t xml:space="preserve">
Бауыржан Сәтжанұлы              сақтау министрлігінің Медициналық </w:t>
      </w:r>
      <w:r>
        <w:br/>
      </w:r>
      <w:r>
        <w:rPr>
          <w:rFonts w:ascii="Times New Roman"/>
          <w:b w:val="false"/>
          <w:i w:val="false"/>
          <w:color w:val="000000"/>
          <w:sz w:val="28"/>
        </w:rPr>
        <w:t xml:space="preserve">
                                қызмет көрсету саласындағы бақылау </w:t>
      </w:r>
      <w:r>
        <w:br/>
      </w: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Есжанов                       - Қазақстан Республикасы Көлік және </w:t>
      </w:r>
      <w:r>
        <w:br/>
      </w:r>
      <w:r>
        <w:rPr>
          <w:rFonts w:ascii="Times New Roman"/>
          <w:b w:val="false"/>
          <w:i w:val="false"/>
          <w:color w:val="000000"/>
          <w:sz w:val="28"/>
        </w:rPr>
        <w:t xml:space="preserve">
Қанат Бөлебайұлы                коммуникация министрлігінің </w:t>
      </w:r>
      <w:r>
        <w:br/>
      </w:r>
      <w:r>
        <w:rPr>
          <w:rFonts w:ascii="Times New Roman"/>
          <w:b w:val="false"/>
          <w:i w:val="false"/>
          <w:color w:val="000000"/>
          <w:sz w:val="28"/>
        </w:rPr>
        <w:t xml:space="preserve">
                                Көліктік бақылау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Каверников                    - Қазақстан Республикасы </w:t>
      </w:r>
      <w:r>
        <w:br/>
      </w:r>
      <w:r>
        <w:rPr>
          <w:rFonts w:ascii="Times New Roman"/>
          <w:b w:val="false"/>
          <w:i w:val="false"/>
          <w:color w:val="000000"/>
          <w:sz w:val="28"/>
        </w:rPr>
        <w:t xml:space="preserve">
Сергей Владимирович             Ішкі істер министрлігінің </w:t>
      </w:r>
      <w:r>
        <w:br/>
      </w:r>
      <w:r>
        <w:rPr>
          <w:rFonts w:ascii="Times New Roman"/>
          <w:b w:val="false"/>
          <w:i w:val="false"/>
          <w:color w:val="000000"/>
          <w:sz w:val="28"/>
        </w:rPr>
        <w:t xml:space="preserve">
                                Жол полициясы комитеті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Кәрібжанова                   - Қазақстан Республикасы </w:t>
      </w:r>
      <w:r>
        <w:br/>
      </w:r>
      <w:r>
        <w:rPr>
          <w:rFonts w:ascii="Times New Roman"/>
          <w:b w:val="false"/>
          <w:i w:val="false"/>
          <w:color w:val="000000"/>
          <w:sz w:val="28"/>
        </w:rPr>
        <w:t xml:space="preserve">
Роза Самидоллақызы              Мәдениет және ақпарат </w:t>
      </w:r>
      <w:r>
        <w:br/>
      </w:r>
      <w:r>
        <w:rPr>
          <w:rFonts w:ascii="Times New Roman"/>
          <w:b w:val="false"/>
          <w:i w:val="false"/>
          <w:color w:val="000000"/>
          <w:sz w:val="28"/>
        </w:rPr>
        <w:t xml:space="preserve">
                                министрлігінің Мәдениет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Нұрахметов                    - Қазақстан Республикасы Мәдениет </w:t>
      </w:r>
      <w:r>
        <w:br/>
      </w:r>
      <w:r>
        <w:rPr>
          <w:rFonts w:ascii="Times New Roman"/>
          <w:b w:val="false"/>
          <w:i w:val="false"/>
          <w:color w:val="000000"/>
          <w:sz w:val="28"/>
        </w:rPr>
        <w:t xml:space="preserve">
Саят Ермаханұлы                 және ақпарат министрлігінің Ақпарат </w:t>
      </w:r>
      <w:r>
        <w:br/>
      </w:r>
      <w:r>
        <w:rPr>
          <w:rFonts w:ascii="Times New Roman"/>
          <w:b w:val="false"/>
          <w:i w:val="false"/>
          <w:color w:val="000000"/>
          <w:sz w:val="28"/>
        </w:rPr>
        <w:t xml:space="preserve">
                                және мұрағат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Пак                           - Қазақстан Республикасы </w:t>
      </w:r>
      <w:r>
        <w:br/>
      </w:r>
      <w:r>
        <w:rPr>
          <w:rFonts w:ascii="Times New Roman"/>
          <w:b w:val="false"/>
          <w:i w:val="false"/>
          <w:color w:val="000000"/>
          <w:sz w:val="28"/>
        </w:rPr>
        <w:t xml:space="preserve">
Лариса Юнбоевна                 Денсаулық сақтау министрлігінің </w:t>
      </w:r>
      <w:r>
        <w:br/>
      </w:r>
      <w:r>
        <w:rPr>
          <w:rFonts w:ascii="Times New Roman"/>
          <w:b w:val="false"/>
          <w:i w:val="false"/>
          <w:color w:val="000000"/>
          <w:sz w:val="28"/>
        </w:rPr>
        <w:t xml:space="preserve">
                                Фармацевтикалық бақылау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Ақбердин                      - Қазақстан Республикасы </w:t>
      </w:r>
      <w:r>
        <w:br/>
      </w:r>
      <w:r>
        <w:rPr>
          <w:rFonts w:ascii="Times New Roman"/>
          <w:b w:val="false"/>
          <w:i w:val="false"/>
          <w:color w:val="000000"/>
          <w:sz w:val="28"/>
        </w:rPr>
        <w:t xml:space="preserve">
Рүстем Александрұлы             Индустрия және сауда министрлігі </w:t>
      </w:r>
      <w:r>
        <w:br/>
      </w:r>
      <w:r>
        <w:rPr>
          <w:rFonts w:ascii="Times New Roman"/>
          <w:b w:val="false"/>
          <w:i w:val="false"/>
          <w:color w:val="000000"/>
          <w:sz w:val="28"/>
        </w:rPr>
        <w:t xml:space="preserve">
                                Кәсіпкерлікті дамыту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Баймұратов                    - Қазақстан Республикасы </w:t>
      </w:r>
      <w:r>
        <w:br/>
      </w:r>
      <w:r>
        <w:rPr>
          <w:rFonts w:ascii="Times New Roman"/>
          <w:b w:val="false"/>
          <w:i w:val="false"/>
          <w:color w:val="000000"/>
          <w:sz w:val="28"/>
        </w:rPr>
        <w:t xml:space="preserve">
Әбілхан Есенұлы                 Ақпараттандыру және байланыс </w:t>
      </w:r>
      <w:r>
        <w:br/>
      </w:r>
      <w:r>
        <w:rPr>
          <w:rFonts w:ascii="Times New Roman"/>
          <w:b w:val="false"/>
          <w:i w:val="false"/>
          <w:color w:val="000000"/>
          <w:sz w:val="28"/>
        </w:rPr>
        <w:t xml:space="preserve">
                                агенттігі Байланыс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Брагин                        - Қазақстан Республикасы Қоршаған </w:t>
      </w:r>
      <w:r>
        <w:br/>
      </w:r>
      <w:r>
        <w:rPr>
          <w:rFonts w:ascii="Times New Roman"/>
          <w:b w:val="false"/>
          <w:i w:val="false"/>
          <w:color w:val="000000"/>
          <w:sz w:val="28"/>
        </w:rPr>
        <w:t xml:space="preserve">
Александр Геннадьевич           ортаны қорғау министрлігі </w:t>
      </w:r>
      <w:r>
        <w:br/>
      </w:r>
      <w:r>
        <w:rPr>
          <w:rFonts w:ascii="Times New Roman"/>
          <w:b w:val="false"/>
          <w:i w:val="false"/>
          <w:color w:val="000000"/>
          <w:sz w:val="28"/>
        </w:rPr>
        <w:t xml:space="preserve">
                                Халықаралық қатынастар және құқықтық </w:t>
      </w:r>
      <w:r>
        <w:br/>
      </w:r>
      <w:r>
        <w:rPr>
          <w:rFonts w:ascii="Times New Roman"/>
          <w:b w:val="false"/>
          <w:i w:val="false"/>
          <w:color w:val="000000"/>
          <w:sz w:val="28"/>
        </w:rPr>
        <w:t xml:space="preserve">
                                қамтамасыз ету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Қазбеков                      - Қазақстан Республикасы </w:t>
      </w:r>
      <w:r>
        <w:br/>
      </w:r>
      <w:r>
        <w:rPr>
          <w:rFonts w:ascii="Times New Roman"/>
          <w:b w:val="false"/>
          <w:i w:val="false"/>
          <w:color w:val="000000"/>
          <w:sz w:val="28"/>
        </w:rPr>
        <w:t xml:space="preserve">
Берік Ертайұлы                  Көлік және коммуникация министрлігі </w:t>
      </w:r>
      <w:r>
        <w:br/>
      </w:r>
      <w:r>
        <w:rPr>
          <w:rFonts w:ascii="Times New Roman"/>
          <w:b w:val="false"/>
          <w:i w:val="false"/>
          <w:color w:val="000000"/>
          <w:sz w:val="28"/>
        </w:rPr>
        <w:t xml:space="preserve">
                                Заң департаментінің директоры </w:t>
      </w:r>
    </w:p>
    <w:p>
      <w:pPr>
        <w:spacing w:after="0"/>
        <w:ind w:left="0"/>
        <w:jc w:val="both"/>
      </w:pPr>
      <w:r>
        <w:rPr>
          <w:rFonts w:ascii="Times New Roman"/>
          <w:b w:val="false"/>
          <w:i w:val="false"/>
          <w:color w:val="000000"/>
          <w:sz w:val="28"/>
        </w:rPr>
        <w:t xml:space="preserve">Қамзебаева                    - Қазақстан Республикасы </w:t>
      </w:r>
      <w:r>
        <w:br/>
      </w:r>
      <w:r>
        <w:rPr>
          <w:rFonts w:ascii="Times New Roman"/>
          <w:b w:val="false"/>
          <w:i w:val="false"/>
          <w:color w:val="000000"/>
          <w:sz w:val="28"/>
        </w:rPr>
        <w:t xml:space="preserve">
Дариға Үсейінқызы               Туризм және спорт министрлігі </w:t>
      </w:r>
      <w:r>
        <w:br/>
      </w:r>
      <w:r>
        <w:rPr>
          <w:rFonts w:ascii="Times New Roman"/>
          <w:b w:val="false"/>
          <w:i w:val="false"/>
          <w:color w:val="000000"/>
          <w:sz w:val="28"/>
        </w:rPr>
        <w:t xml:space="preserve">
                                Стратегиялық жоспарлау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Сәттібаев                     - Қазақстан Республикасы </w:t>
      </w:r>
      <w:r>
        <w:br/>
      </w:r>
      <w:r>
        <w:rPr>
          <w:rFonts w:ascii="Times New Roman"/>
          <w:b w:val="false"/>
          <w:i w:val="false"/>
          <w:color w:val="000000"/>
          <w:sz w:val="28"/>
        </w:rPr>
        <w:t xml:space="preserve">
Әлейітжан Қалиғұмарұлы          Төтенше жағдайлар министрлігі </w:t>
      </w:r>
      <w:r>
        <w:br/>
      </w:r>
      <w:r>
        <w:rPr>
          <w:rFonts w:ascii="Times New Roman"/>
          <w:b w:val="false"/>
          <w:i w:val="false"/>
          <w:color w:val="000000"/>
          <w:sz w:val="28"/>
        </w:rPr>
        <w:t xml:space="preserve">
                                Әкімшілік жұмыстар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Жүнісбеков                    - Қазақстан Республикасы </w:t>
      </w:r>
      <w:r>
        <w:br/>
      </w:r>
      <w:r>
        <w:rPr>
          <w:rFonts w:ascii="Times New Roman"/>
          <w:b w:val="false"/>
          <w:i w:val="false"/>
          <w:color w:val="000000"/>
          <w:sz w:val="28"/>
        </w:rPr>
        <w:t xml:space="preserve">
Асқар Рақымбайұлы               Ұлттық қауіпсіздік комитетінің </w:t>
      </w:r>
      <w:r>
        <w:br/>
      </w:r>
      <w:r>
        <w:rPr>
          <w:rFonts w:ascii="Times New Roman"/>
          <w:b w:val="false"/>
          <w:i w:val="false"/>
          <w:color w:val="000000"/>
          <w:sz w:val="28"/>
        </w:rPr>
        <w:t xml:space="preserve">
                                департамент бастығының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Бекболатов                    - Қазақстан Республикасы </w:t>
      </w:r>
      <w:r>
        <w:br/>
      </w:r>
      <w:r>
        <w:rPr>
          <w:rFonts w:ascii="Times New Roman"/>
          <w:b w:val="false"/>
          <w:i w:val="false"/>
          <w:color w:val="000000"/>
          <w:sz w:val="28"/>
        </w:rPr>
        <w:t xml:space="preserve">
Рахат Сейсембайұлы              Қаржы министрлігінің Заң қызметі </w:t>
      </w:r>
      <w:r>
        <w:br/>
      </w:r>
      <w:r>
        <w:rPr>
          <w:rFonts w:ascii="Times New Roman"/>
          <w:b w:val="false"/>
          <w:i w:val="false"/>
          <w:color w:val="000000"/>
          <w:sz w:val="28"/>
        </w:rPr>
        <w:t xml:space="preserve">
                                департаменті директорының орынбасары </w:t>
      </w:r>
    </w:p>
    <w:p>
      <w:pPr>
        <w:spacing w:after="0"/>
        <w:ind w:left="0"/>
        <w:jc w:val="both"/>
      </w:pPr>
      <w:r>
        <w:rPr>
          <w:rFonts w:ascii="Times New Roman"/>
          <w:b w:val="false"/>
          <w:i w:val="false"/>
          <w:color w:val="000000"/>
          <w:sz w:val="28"/>
        </w:rPr>
        <w:t xml:space="preserve">Жақселекова                   - Қазақстан Республикасы </w:t>
      </w:r>
      <w:r>
        <w:br/>
      </w:r>
      <w:r>
        <w:rPr>
          <w:rFonts w:ascii="Times New Roman"/>
          <w:b w:val="false"/>
          <w:i w:val="false"/>
          <w:color w:val="000000"/>
          <w:sz w:val="28"/>
        </w:rPr>
        <w:t xml:space="preserve">
Ботагөз Шаймарданқызы           Әділет министрлігінің Заңнама </w:t>
      </w:r>
      <w:r>
        <w:br/>
      </w:r>
      <w:r>
        <w:rPr>
          <w:rFonts w:ascii="Times New Roman"/>
          <w:b w:val="false"/>
          <w:i w:val="false"/>
          <w:color w:val="000000"/>
          <w:sz w:val="28"/>
        </w:rPr>
        <w:t xml:space="preserve">
                                департаменті директорының орынбасары </w:t>
      </w:r>
    </w:p>
    <w:p>
      <w:pPr>
        <w:spacing w:after="0"/>
        <w:ind w:left="0"/>
        <w:jc w:val="both"/>
      </w:pPr>
      <w:r>
        <w:rPr>
          <w:rFonts w:ascii="Times New Roman"/>
          <w:b w:val="false"/>
          <w:i w:val="false"/>
          <w:color w:val="000000"/>
          <w:sz w:val="28"/>
        </w:rPr>
        <w:t xml:space="preserve">Шәріпова                      - Қазақстан Республикасы </w:t>
      </w:r>
      <w:r>
        <w:br/>
      </w:r>
      <w:r>
        <w:rPr>
          <w:rFonts w:ascii="Times New Roman"/>
          <w:b w:val="false"/>
          <w:i w:val="false"/>
          <w:color w:val="000000"/>
          <w:sz w:val="28"/>
        </w:rPr>
        <w:t xml:space="preserve">
Зәуре Тұрлыбекқызы              Мемлекеттік қызмет істері </w:t>
      </w:r>
      <w:r>
        <w:br/>
      </w:r>
      <w:r>
        <w:rPr>
          <w:rFonts w:ascii="Times New Roman"/>
          <w:b w:val="false"/>
          <w:i w:val="false"/>
          <w:color w:val="000000"/>
          <w:sz w:val="28"/>
        </w:rPr>
        <w:t xml:space="preserve">
                                агенттігінің Кадрлық қамтамасыз ету </w:t>
      </w:r>
      <w:r>
        <w:br/>
      </w:r>
      <w:r>
        <w:rPr>
          <w:rFonts w:ascii="Times New Roman"/>
          <w:b w:val="false"/>
          <w:i w:val="false"/>
          <w:color w:val="000000"/>
          <w:sz w:val="28"/>
        </w:rPr>
        <w:t xml:space="preserve">
                                департаменті директорының </w:t>
      </w:r>
      <w:r>
        <w:br/>
      </w:r>
      <w:r>
        <w:rPr>
          <w:rFonts w:ascii="Times New Roman"/>
          <w:b w:val="false"/>
          <w:i w:val="false"/>
          <w:color w:val="000000"/>
          <w:sz w:val="28"/>
        </w:rPr>
        <w:t xml:space="preserve">
                                орынбасары (келісім бойынша) </w:t>
      </w:r>
    </w:p>
    <w:p>
      <w:pPr>
        <w:spacing w:after="0"/>
        <w:ind w:left="0"/>
        <w:jc w:val="both"/>
      </w:pPr>
      <w:r>
        <w:rPr>
          <w:rFonts w:ascii="Times New Roman"/>
          <w:b w:val="false"/>
          <w:i w:val="false"/>
          <w:color w:val="000000"/>
          <w:sz w:val="28"/>
        </w:rPr>
        <w:t xml:space="preserve">Пердебаева                    - Қазақстан Республикасы </w:t>
      </w:r>
      <w:r>
        <w:br/>
      </w:r>
      <w:r>
        <w:rPr>
          <w:rFonts w:ascii="Times New Roman"/>
          <w:b w:val="false"/>
          <w:i w:val="false"/>
          <w:color w:val="000000"/>
          <w:sz w:val="28"/>
        </w:rPr>
        <w:t xml:space="preserve">
Раушан Сарыбекқызы              Экономика және бюджеттік жоспарлау </w:t>
      </w:r>
      <w:r>
        <w:br/>
      </w:r>
      <w:r>
        <w:rPr>
          <w:rFonts w:ascii="Times New Roman"/>
          <w:b w:val="false"/>
          <w:i w:val="false"/>
          <w:color w:val="000000"/>
          <w:sz w:val="28"/>
        </w:rPr>
        <w:t xml:space="preserve">
                                министрлігі Экономика секторларын </w:t>
      </w:r>
      <w:r>
        <w:br/>
      </w:r>
      <w:r>
        <w:rPr>
          <w:rFonts w:ascii="Times New Roman"/>
          <w:b w:val="false"/>
          <w:i w:val="false"/>
          <w:color w:val="000000"/>
          <w:sz w:val="28"/>
        </w:rPr>
        <w:t xml:space="preserve">
                                дамыту департаментінің экономика </w:t>
      </w:r>
      <w:r>
        <w:br/>
      </w:r>
      <w:r>
        <w:rPr>
          <w:rFonts w:ascii="Times New Roman"/>
          <w:b w:val="false"/>
          <w:i w:val="false"/>
          <w:color w:val="000000"/>
          <w:sz w:val="28"/>
        </w:rPr>
        <w:t xml:space="preserve">
                                салаларында реттеу саясаты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Әбдірахманов                  - Қазақстан Республикасы </w:t>
      </w:r>
      <w:r>
        <w:br/>
      </w:r>
      <w:r>
        <w:rPr>
          <w:rFonts w:ascii="Times New Roman"/>
          <w:b w:val="false"/>
          <w:i w:val="false"/>
          <w:color w:val="000000"/>
          <w:sz w:val="28"/>
        </w:rPr>
        <w:t xml:space="preserve">
Мұхтар Айдарханұлы              Ауыл шаруашылығы министрлігінің </w:t>
      </w:r>
      <w:r>
        <w:br/>
      </w:r>
      <w:r>
        <w:rPr>
          <w:rFonts w:ascii="Times New Roman"/>
          <w:b w:val="false"/>
          <w:i w:val="false"/>
          <w:color w:val="000000"/>
          <w:sz w:val="28"/>
        </w:rPr>
        <w:t xml:space="preserve">
                                Мемлекеттік инспекция комитеті </w:t>
      </w:r>
      <w:r>
        <w:br/>
      </w:r>
      <w:r>
        <w:rPr>
          <w:rFonts w:ascii="Times New Roman"/>
          <w:b w:val="false"/>
          <w:i w:val="false"/>
          <w:color w:val="000000"/>
          <w:sz w:val="28"/>
        </w:rPr>
        <w:t xml:space="preserve">
                                фитосанитарлық қауіпсіздік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Асылбеков                     - Қазақстан Республикасы </w:t>
      </w:r>
      <w:r>
        <w:br/>
      </w:r>
      <w:r>
        <w:rPr>
          <w:rFonts w:ascii="Times New Roman"/>
          <w:b w:val="false"/>
          <w:i w:val="false"/>
          <w:color w:val="000000"/>
          <w:sz w:val="28"/>
        </w:rPr>
        <w:t xml:space="preserve">
Тимур Бимбетұлы                 Ішкі істер министрлігінің </w:t>
      </w:r>
      <w:r>
        <w:br/>
      </w:r>
      <w:r>
        <w:rPr>
          <w:rFonts w:ascii="Times New Roman"/>
          <w:b w:val="false"/>
          <w:i w:val="false"/>
          <w:color w:val="000000"/>
          <w:sz w:val="28"/>
        </w:rPr>
        <w:t xml:space="preserve">
                                Әкімшілік полиция комитеті </w:t>
      </w:r>
      <w:r>
        <w:br/>
      </w:r>
      <w:r>
        <w:rPr>
          <w:rFonts w:ascii="Times New Roman"/>
          <w:b w:val="false"/>
          <w:i w:val="false"/>
          <w:color w:val="000000"/>
          <w:sz w:val="28"/>
        </w:rPr>
        <w:t xml:space="preserve">
                                лицензиялық-рұқсат беру жұмысы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Огай                          - Қазақстан Республикасы Бас </w:t>
      </w:r>
      <w:r>
        <w:br/>
      </w:r>
      <w:r>
        <w:rPr>
          <w:rFonts w:ascii="Times New Roman"/>
          <w:b w:val="false"/>
          <w:i w:val="false"/>
          <w:color w:val="000000"/>
          <w:sz w:val="28"/>
        </w:rPr>
        <w:t xml:space="preserve">
Александр Григорьевич           прокуратурасы Мемлекеттік органдар </w:t>
      </w:r>
      <w:r>
        <w:br/>
      </w:r>
      <w:r>
        <w:rPr>
          <w:rFonts w:ascii="Times New Roman"/>
          <w:b w:val="false"/>
          <w:i w:val="false"/>
          <w:color w:val="000000"/>
          <w:sz w:val="28"/>
        </w:rPr>
        <w:t xml:space="preserve">
                                қызметіндегі заңдылықты </w:t>
      </w:r>
      <w:r>
        <w:br/>
      </w:r>
      <w:r>
        <w:rPr>
          <w:rFonts w:ascii="Times New Roman"/>
          <w:b w:val="false"/>
          <w:i w:val="false"/>
          <w:color w:val="000000"/>
          <w:sz w:val="28"/>
        </w:rPr>
        <w:t xml:space="preserve">
                                қадағалау департаментінің экономика </w:t>
      </w:r>
      <w:r>
        <w:br/>
      </w:r>
      <w:r>
        <w:rPr>
          <w:rFonts w:ascii="Times New Roman"/>
          <w:b w:val="false"/>
          <w:i w:val="false"/>
          <w:color w:val="000000"/>
          <w:sz w:val="28"/>
        </w:rPr>
        <w:t xml:space="preserve">
                                саласындағы басқармасы меншік және </w:t>
      </w:r>
      <w:r>
        <w:br/>
      </w:r>
      <w:r>
        <w:rPr>
          <w:rFonts w:ascii="Times New Roman"/>
          <w:b w:val="false"/>
          <w:i w:val="false"/>
          <w:color w:val="000000"/>
          <w:sz w:val="28"/>
        </w:rPr>
        <w:t xml:space="preserve">
                                кәсіпкерлікті қорғау туралы </w:t>
      </w:r>
      <w:r>
        <w:br/>
      </w:r>
      <w:r>
        <w:rPr>
          <w:rFonts w:ascii="Times New Roman"/>
          <w:b w:val="false"/>
          <w:i w:val="false"/>
          <w:color w:val="000000"/>
          <w:sz w:val="28"/>
        </w:rPr>
        <w:t xml:space="preserve">
                                заңдардың қолданылуын қадағалау </w:t>
      </w:r>
      <w:r>
        <w:br/>
      </w:r>
      <w:r>
        <w:rPr>
          <w:rFonts w:ascii="Times New Roman"/>
          <w:b w:val="false"/>
          <w:i w:val="false"/>
          <w:color w:val="000000"/>
          <w:sz w:val="28"/>
        </w:rPr>
        <w:t xml:space="preserve">
                                бөлімінің бастығы (келісім бойынша) </w:t>
      </w:r>
    </w:p>
    <w:p>
      <w:pPr>
        <w:spacing w:after="0"/>
        <w:ind w:left="0"/>
        <w:jc w:val="both"/>
      </w:pPr>
      <w:r>
        <w:rPr>
          <w:rFonts w:ascii="Times New Roman"/>
          <w:b w:val="false"/>
          <w:i w:val="false"/>
          <w:color w:val="000000"/>
          <w:sz w:val="28"/>
        </w:rPr>
        <w:t xml:space="preserve">Байханова                     - Қазақстан Республикасы </w:t>
      </w:r>
      <w:r>
        <w:br/>
      </w:r>
      <w:r>
        <w:rPr>
          <w:rFonts w:ascii="Times New Roman"/>
          <w:b w:val="false"/>
          <w:i w:val="false"/>
          <w:color w:val="000000"/>
          <w:sz w:val="28"/>
        </w:rPr>
        <w:t xml:space="preserve">
Айгүл Бейбітбайқызы             Экономика және бюджеттік </w:t>
      </w:r>
      <w:r>
        <w:br/>
      </w:r>
      <w:r>
        <w:rPr>
          <w:rFonts w:ascii="Times New Roman"/>
          <w:b w:val="false"/>
          <w:i w:val="false"/>
          <w:color w:val="000000"/>
          <w:sz w:val="28"/>
        </w:rPr>
        <w:t xml:space="preserve">
                                жоспарлау министрлігі Мемлекеттік </w:t>
      </w:r>
      <w:r>
        <w:br/>
      </w:r>
      <w:r>
        <w:rPr>
          <w:rFonts w:ascii="Times New Roman"/>
          <w:b w:val="false"/>
          <w:i w:val="false"/>
          <w:color w:val="000000"/>
          <w:sz w:val="28"/>
        </w:rPr>
        <w:t xml:space="preserve">
                                басқару жүйесін дамыту департаменті </w:t>
      </w:r>
      <w:r>
        <w:br/>
      </w:r>
      <w:r>
        <w:rPr>
          <w:rFonts w:ascii="Times New Roman"/>
          <w:b w:val="false"/>
          <w:i w:val="false"/>
          <w:color w:val="000000"/>
          <w:sz w:val="28"/>
        </w:rPr>
        <w:t xml:space="preserve">
                                Мемлекеттік басқару саясатын </w:t>
      </w:r>
      <w:r>
        <w:br/>
      </w:r>
      <w:r>
        <w:rPr>
          <w:rFonts w:ascii="Times New Roman"/>
          <w:b w:val="false"/>
          <w:i w:val="false"/>
          <w:color w:val="000000"/>
          <w:sz w:val="28"/>
        </w:rPr>
        <w:t xml:space="preserve">
                                дамыту басқармасының бас сарапшысы </w:t>
      </w:r>
    </w:p>
    <w:p>
      <w:pPr>
        <w:spacing w:after="0"/>
        <w:ind w:left="0"/>
        <w:jc w:val="both"/>
      </w:pPr>
      <w:r>
        <w:rPr>
          <w:rFonts w:ascii="Times New Roman"/>
          <w:b w:val="false"/>
          <w:i w:val="false"/>
          <w:color w:val="000000"/>
          <w:sz w:val="28"/>
        </w:rPr>
        <w:t xml:space="preserve">Игенбаев                      - Қазақстан Республикасы Ішкі істер </w:t>
      </w:r>
      <w:r>
        <w:br/>
      </w:r>
      <w:r>
        <w:rPr>
          <w:rFonts w:ascii="Times New Roman"/>
          <w:b w:val="false"/>
          <w:i w:val="false"/>
          <w:color w:val="000000"/>
          <w:sz w:val="28"/>
        </w:rPr>
        <w:t xml:space="preserve">
Мұрат Балкенұлы                 министрлігінің Есірткі бизнесіне </w:t>
      </w:r>
      <w:r>
        <w:br/>
      </w:r>
      <w:r>
        <w:rPr>
          <w:rFonts w:ascii="Times New Roman"/>
          <w:b w:val="false"/>
          <w:i w:val="false"/>
          <w:color w:val="000000"/>
          <w:sz w:val="28"/>
        </w:rPr>
        <w:t xml:space="preserve">
                                қарсы күрес және есірткі </w:t>
      </w:r>
      <w:r>
        <w:br/>
      </w:r>
      <w:r>
        <w:rPr>
          <w:rFonts w:ascii="Times New Roman"/>
          <w:b w:val="false"/>
          <w:i w:val="false"/>
          <w:color w:val="000000"/>
          <w:sz w:val="28"/>
        </w:rPr>
        <w:t xml:space="preserve">
                                айналымын бақылау комитеті </w:t>
      </w:r>
      <w:r>
        <w:br/>
      </w:r>
      <w:r>
        <w:rPr>
          <w:rFonts w:ascii="Times New Roman"/>
          <w:b w:val="false"/>
          <w:i w:val="false"/>
          <w:color w:val="000000"/>
          <w:sz w:val="28"/>
        </w:rPr>
        <w:t xml:space="preserve">
                                лицензиялау бөлімінің бастығы </w:t>
      </w:r>
    </w:p>
    <w:p>
      <w:pPr>
        <w:spacing w:after="0"/>
        <w:ind w:left="0"/>
        <w:jc w:val="both"/>
      </w:pPr>
      <w:r>
        <w:rPr>
          <w:rFonts w:ascii="Times New Roman"/>
          <w:b w:val="false"/>
          <w:i w:val="false"/>
          <w:color w:val="000000"/>
          <w:sz w:val="28"/>
        </w:rPr>
        <w:t xml:space="preserve">Дауранов                      - "Қазақстан Республикасының </w:t>
      </w:r>
      <w:r>
        <w:br/>
      </w:r>
      <w:r>
        <w:rPr>
          <w:rFonts w:ascii="Times New Roman"/>
          <w:b w:val="false"/>
          <w:i w:val="false"/>
          <w:color w:val="000000"/>
          <w:sz w:val="28"/>
        </w:rPr>
        <w:t xml:space="preserve">
Александр Шамилевич             Үкіметі мен Ұлттық Банк жанындағы </w:t>
      </w:r>
      <w:r>
        <w:br/>
      </w:r>
      <w:r>
        <w:rPr>
          <w:rFonts w:ascii="Times New Roman"/>
          <w:b w:val="false"/>
          <w:i w:val="false"/>
          <w:color w:val="000000"/>
          <w:sz w:val="28"/>
        </w:rPr>
        <w:t xml:space="preserve">
                                ұлттық талдамалық орталығы" </w:t>
      </w:r>
      <w:r>
        <w:br/>
      </w:r>
      <w:r>
        <w:rPr>
          <w:rFonts w:ascii="Times New Roman"/>
          <w:b w:val="false"/>
          <w:i w:val="false"/>
          <w:color w:val="000000"/>
          <w:sz w:val="28"/>
        </w:rPr>
        <w:t xml:space="preserve">
                                акционерлік қоғамы Индустриялық </w:t>
      </w:r>
      <w:r>
        <w:br/>
      </w:r>
      <w:r>
        <w:rPr>
          <w:rFonts w:ascii="Times New Roman"/>
          <w:b w:val="false"/>
          <w:i w:val="false"/>
          <w:color w:val="000000"/>
          <w:sz w:val="28"/>
        </w:rPr>
        <w:t xml:space="preserve">
                                саясат департаментінің директоры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Атабаев                       - "Атамекен" Одағы" Қазақстан ұлттық </w:t>
      </w:r>
      <w:r>
        <w:br/>
      </w:r>
      <w:r>
        <w:rPr>
          <w:rFonts w:ascii="Times New Roman"/>
          <w:b w:val="false"/>
          <w:i w:val="false"/>
          <w:color w:val="000000"/>
          <w:sz w:val="28"/>
        </w:rPr>
        <w:t xml:space="preserve">
Әсет Асанбайұлы                 экономикалық Қазақстан ұлттық </w:t>
      </w:r>
      <w:r>
        <w:br/>
      </w:r>
      <w:r>
        <w:rPr>
          <w:rFonts w:ascii="Times New Roman"/>
          <w:b w:val="false"/>
          <w:i w:val="false"/>
          <w:color w:val="000000"/>
          <w:sz w:val="28"/>
        </w:rPr>
        <w:t xml:space="preserve">
                                экономикалық палатасы Заң </w:t>
      </w:r>
      <w:r>
        <w:br/>
      </w:r>
      <w:r>
        <w:rPr>
          <w:rFonts w:ascii="Times New Roman"/>
          <w:b w:val="false"/>
          <w:i w:val="false"/>
          <w:color w:val="000000"/>
          <w:sz w:val="28"/>
        </w:rPr>
        <w:t xml:space="preserve">
                                департаментінің директоры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Әділова                       - "Атамекен" Одағы" Қазақстан ұлттық </w:t>
      </w:r>
      <w:r>
        <w:br/>
      </w:r>
      <w:r>
        <w:rPr>
          <w:rFonts w:ascii="Times New Roman"/>
          <w:b w:val="false"/>
          <w:i w:val="false"/>
          <w:color w:val="000000"/>
          <w:sz w:val="28"/>
        </w:rPr>
        <w:t xml:space="preserve">
Бақыт Мәжитқызы                 экономикалық палатасы төрағасының </w:t>
      </w:r>
      <w:r>
        <w:br/>
      </w:r>
      <w:r>
        <w:rPr>
          <w:rFonts w:ascii="Times New Roman"/>
          <w:b w:val="false"/>
          <w:i w:val="false"/>
          <w:color w:val="000000"/>
          <w:sz w:val="28"/>
        </w:rPr>
        <w:t xml:space="preserve">
                                экономикалық мәселелер </w:t>
      </w:r>
      <w:r>
        <w:br/>
      </w:r>
      <w:r>
        <w:rPr>
          <w:rFonts w:ascii="Times New Roman"/>
          <w:b w:val="false"/>
          <w:i w:val="false"/>
          <w:color w:val="000000"/>
          <w:sz w:val="28"/>
        </w:rPr>
        <w:t xml:space="preserve">
                                жөніндегі кеңесшісі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Қуанғанова                    - Қазақстан кәсіпкерлері </w:t>
      </w:r>
      <w:r>
        <w:br/>
      </w:r>
      <w:r>
        <w:rPr>
          <w:rFonts w:ascii="Times New Roman"/>
          <w:b w:val="false"/>
          <w:i w:val="false"/>
          <w:color w:val="000000"/>
          <w:sz w:val="28"/>
        </w:rPr>
        <w:t xml:space="preserve">
Гүлнәр Шаймұратқызы             форумының атқарушы </w:t>
      </w:r>
      <w:r>
        <w:br/>
      </w:r>
      <w:r>
        <w:rPr>
          <w:rFonts w:ascii="Times New Roman"/>
          <w:b w:val="false"/>
          <w:i w:val="false"/>
          <w:color w:val="000000"/>
          <w:sz w:val="28"/>
        </w:rPr>
        <w:t xml:space="preserve">
                                директорының орынбасары </w:t>
      </w:r>
      <w:r>
        <w:br/>
      </w:r>
      <w:r>
        <w:rPr>
          <w:rFonts w:ascii="Times New Roman"/>
          <w:b w:val="false"/>
          <w:i w:val="false"/>
          <w:color w:val="000000"/>
          <w:sz w:val="28"/>
        </w:rPr>
        <w:t xml:space="preserve">
                                (келісім бойынша) </w:t>
      </w:r>
    </w:p>
    <w:bookmarkStart w:name="z1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20 қаулысына </w:t>
      </w:r>
      <w:r>
        <w:br/>
      </w:r>
      <w:r>
        <w:rPr>
          <w:rFonts w:ascii="Times New Roman"/>
          <w:b w:val="false"/>
          <w:i w:val="false"/>
          <w:color w:val="000000"/>
          <w:sz w:val="28"/>
        </w:rPr>
        <w:t xml:space="preserve">
                                                    7-қосымша </w:t>
      </w:r>
    </w:p>
    <w:bookmarkEnd w:id="15"/>
    <w:p>
      <w:pPr>
        <w:spacing w:after="0"/>
        <w:ind w:left="0"/>
        <w:jc w:val="both"/>
      </w:pPr>
      <w:r>
        <w:rPr>
          <w:rFonts w:ascii="Times New Roman"/>
          <w:b w:val="false"/>
          <w:i w:val="false"/>
          <w:color w:val="ff0000"/>
          <w:sz w:val="28"/>
        </w:rPr>
        <w:t xml:space="preserve">      Ескерту. 7-қосымшамен толықтырылды - Қазақстан Республикасы </w:t>
      </w:r>
      <w:r>
        <w:br/>
      </w:r>
      <w:r>
        <w:rPr>
          <w:rFonts w:ascii="Times New Roman"/>
          <w:b w:val="false"/>
          <w:i w:val="false"/>
          <w:color w:val="ff0000"/>
          <w:sz w:val="28"/>
        </w:rPr>
        <w:t xml:space="preserve">
Үкіметінің 2008.04.16 </w:t>
      </w:r>
      <w:r>
        <w:rPr>
          <w:rFonts w:ascii="Times New Roman"/>
          <w:b w:val="false"/>
          <w:i w:val="false"/>
          <w:color w:val="ff0000"/>
          <w:sz w:val="28"/>
        </w:rPr>
        <w:t xml:space="preserve">N 356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Мемлекеттік қызметті реформалау, мемлекеттік қызметтер стандарттарын әзірлеу және енгізу мәселелері жөніндегі жұмыс тобының құрамы </w:t>
      </w:r>
    </w:p>
    <w:p>
      <w:pPr>
        <w:spacing w:after="0"/>
        <w:ind w:left="0"/>
        <w:jc w:val="both"/>
      </w:pPr>
      <w:r>
        <w:rPr>
          <w:rFonts w:ascii="Times New Roman"/>
          <w:b w:val="false"/>
          <w:i w:val="false"/>
          <w:color w:val="000000"/>
          <w:sz w:val="28"/>
        </w:rPr>
        <w:t xml:space="preserve">Орсариев                          - Қазақстан Республикасы </w:t>
      </w:r>
      <w:r>
        <w:br/>
      </w:r>
      <w:r>
        <w:rPr>
          <w:rFonts w:ascii="Times New Roman"/>
          <w:b w:val="false"/>
          <w:i w:val="false"/>
          <w:color w:val="000000"/>
          <w:sz w:val="28"/>
        </w:rPr>
        <w:t xml:space="preserve">
Арын Амангелдіұлы                   Мемлекеттік қызмет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орынбасары (келісім бойынша), </w:t>
      </w:r>
      <w:r>
        <w:br/>
      </w:r>
      <w:r>
        <w:rPr>
          <w:rFonts w:ascii="Times New Roman"/>
          <w:b w:val="false"/>
          <w:i w:val="false"/>
          <w:color w:val="000000"/>
          <w:sz w:val="28"/>
        </w:rPr>
        <w:t xml:space="preserve">
                                    жетекші </w:t>
      </w:r>
    </w:p>
    <w:p>
      <w:pPr>
        <w:spacing w:after="0"/>
        <w:ind w:left="0"/>
        <w:jc w:val="both"/>
      </w:pPr>
      <w:r>
        <w:rPr>
          <w:rFonts w:ascii="Times New Roman"/>
          <w:b w:val="false"/>
          <w:i w:val="false"/>
          <w:color w:val="000000"/>
          <w:sz w:val="28"/>
        </w:rPr>
        <w:t xml:space="preserve">Оспанов                           - Қазақстан Республикасы </w:t>
      </w:r>
      <w:r>
        <w:br/>
      </w:r>
      <w:r>
        <w:rPr>
          <w:rFonts w:ascii="Times New Roman"/>
          <w:b w:val="false"/>
          <w:i w:val="false"/>
          <w:color w:val="000000"/>
          <w:sz w:val="28"/>
        </w:rPr>
        <w:t xml:space="preserve">
Арғын Серғазыұлы                    Мемлекеттік қызмет істері </w:t>
      </w:r>
      <w:r>
        <w:br/>
      </w:r>
      <w:r>
        <w:rPr>
          <w:rFonts w:ascii="Times New Roman"/>
          <w:b w:val="false"/>
          <w:i w:val="false"/>
          <w:color w:val="000000"/>
          <w:sz w:val="28"/>
        </w:rPr>
        <w:t xml:space="preserve">
                                    агенттігі Кадрлық қамтамасыз </w:t>
      </w:r>
      <w:r>
        <w:br/>
      </w:r>
      <w:r>
        <w:rPr>
          <w:rFonts w:ascii="Times New Roman"/>
          <w:b w:val="false"/>
          <w:i w:val="false"/>
          <w:color w:val="000000"/>
          <w:sz w:val="28"/>
        </w:rPr>
        <w:t xml:space="preserve">
                                    ету департаментінің </w:t>
      </w:r>
      <w:r>
        <w:br/>
      </w:r>
      <w:r>
        <w:rPr>
          <w:rFonts w:ascii="Times New Roman"/>
          <w:b w:val="false"/>
          <w:i w:val="false"/>
          <w:color w:val="000000"/>
          <w:sz w:val="28"/>
        </w:rPr>
        <w:t xml:space="preserve">
                                    директорының орынбасары </w:t>
      </w:r>
      <w:r>
        <w:br/>
      </w:r>
      <w:r>
        <w:rPr>
          <w:rFonts w:ascii="Times New Roman"/>
          <w:b w:val="false"/>
          <w:i w:val="false"/>
          <w:color w:val="000000"/>
          <w:sz w:val="28"/>
        </w:rPr>
        <w:t xml:space="preserve">
                                    (келісім бойынша), </w:t>
      </w:r>
      <w:r>
        <w:br/>
      </w:r>
      <w:r>
        <w:rPr>
          <w:rFonts w:ascii="Times New Roman"/>
          <w:b w:val="false"/>
          <w:i w:val="false"/>
          <w:color w:val="000000"/>
          <w:sz w:val="28"/>
        </w:rPr>
        <w:t xml:space="preserve">
                                    жетекшінің орынбасары </w:t>
      </w:r>
    </w:p>
    <w:p>
      <w:pPr>
        <w:spacing w:after="0"/>
        <w:ind w:left="0"/>
        <w:jc w:val="both"/>
      </w:pPr>
      <w:r>
        <w:rPr>
          <w:rFonts w:ascii="Times New Roman"/>
          <w:b w:val="false"/>
          <w:i w:val="false"/>
          <w:color w:val="000000"/>
          <w:sz w:val="28"/>
        </w:rPr>
        <w:t xml:space="preserve">Ыбыраева                          - Қазақстан Республикасы </w:t>
      </w:r>
      <w:r>
        <w:br/>
      </w:r>
      <w:r>
        <w:rPr>
          <w:rFonts w:ascii="Times New Roman"/>
          <w:b w:val="false"/>
          <w:i w:val="false"/>
          <w:color w:val="000000"/>
          <w:sz w:val="28"/>
        </w:rPr>
        <w:t xml:space="preserve">
Меруерт Серікқызы                   Мемлекеттік қызмет істері </w:t>
      </w:r>
      <w:r>
        <w:br/>
      </w:r>
      <w:r>
        <w:rPr>
          <w:rFonts w:ascii="Times New Roman"/>
          <w:b w:val="false"/>
          <w:i w:val="false"/>
          <w:color w:val="000000"/>
          <w:sz w:val="28"/>
        </w:rPr>
        <w:t xml:space="preserve">
                                    агенттігі мемлекеттік қызметтің </w:t>
      </w:r>
      <w:r>
        <w:br/>
      </w:r>
      <w:r>
        <w:rPr>
          <w:rFonts w:ascii="Times New Roman"/>
          <w:b w:val="false"/>
          <w:i w:val="false"/>
          <w:color w:val="000000"/>
          <w:sz w:val="28"/>
        </w:rPr>
        <w:t xml:space="preserve">
                                    персоналын оқыту және дамыту </w:t>
      </w:r>
      <w:r>
        <w:br/>
      </w:r>
      <w:r>
        <w:rPr>
          <w:rFonts w:ascii="Times New Roman"/>
          <w:b w:val="false"/>
          <w:i w:val="false"/>
          <w:color w:val="000000"/>
          <w:sz w:val="28"/>
        </w:rPr>
        <w:t xml:space="preserve">
                                    басқармасының бастығы (келісім </w:t>
      </w:r>
      <w:r>
        <w:br/>
      </w:r>
      <w:r>
        <w:rPr>
          <w:rFonts w:ascii="Times New Roman"/>
          <w:b w:val="false"/>
          <w:i w:val="false"/>
          <w:color w:val="000000"/>
          <w:sz w:val="28"/>
        </w:rPr>
        <w:t xml:space="preserve">
                                    бойынша), хатшы </w:t>
      </w:r>
    </w:p>
    <w:p>
      <w:pPr>
        <w:spacing w:after="0"/>
        <w:ind w:left="0"/>
        <w:jc w:val="both"/>
      </w:pPr>
      <w:r>
        <w:rPr>
          <w:rFonts w:ascii="Times New Roman"/>
          <w:b w:val="false"/>
          <w:i w:val="false"/>
          <w:color w:val="000000"/>
          <w:sz w:val="28"/>
        </w:rPr>
        <w:t xml:space="preserve">Мұқашев                           - Қазақстан Республикасы </w:t>
      </w:r>
      <w:r>
        <w:br/>
      </w:r>
      <w:r>
        <w:rPr>
          <w:rFonts w:ascii="Times New Roman"/>
          <w:b w:val="false"/>
          <w:i w:val="false"/>
          <w:color w:val="000000"/>
          <w:sz w:val="28"/>
        </w:rPr>
        <w:t xml:space="preserve">
Марат Жомартбекұлы                  Әділет министрлігінің </w:t>
      </w:r>
      <w:r>
        <w:br/>
      </w:r>
      <w:r>
        <w:rPr>
          <w:rFonts w:ascii="Times New Roman"/>
          <w:b w:val="false"/>
          <w:i w:val="false"/>
          <w:color w:val="000000"/>
          <w:sz w:val="28"/>
        </w:rPr>
        <w:t xml:space="preserve">
                                    Тіркеу қызметі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Ыбыраева                          - Қазақстан Республикасы </w:t>
      </w:r>
      <w:r>
        <w:br/>
      </w:r>
      <w:r>
        <w:rPr>
          <w:rFonts w:ascii="Times New Roman"/>
          <w:b w:val="false"/>
          <w:i w:val="false"/>
          <w:color w:val="000000"/>
          <w:sz w:val="28"/>
        </w:rPr>
        <w:t xml:space="preserve">
Амангүл Құмарбекқызы                Премьер-Министрінің Кеңсесі </w:t>
      </w:r>
      <w:r>
        <w:br/>
      </w:r>
      <w:r>
        <w:rPr>
          <w:rFonts w:ascii="Times New Roman"/>
          <w:b w:val="false"/>
          <w:i w:val="false"/>
          <w:color w:val="000000"/>
          <w:sz w:val="28"/>
        </w:rPr>
        <w:t xml:space="preserve">
                                    Мемлекеттік қызмет және кадр </w:t>
      </w:r>
      <w:r>
        <w:br/>
      </w:r>
      <w:r>
        <w:rPr>
          <w:rFonts w:ascii="Times New Roman"/>
          <w:b w:val="false"/>
          <w:i w:val="false"/>
          <w:color w:val="000000"/>
          <w:sz w:val="28"/>
        </w:rPr>
        <w:t xml:space="preserve">
                                    жұмысы бөлімінің сектор </w:t>
      </w:r>
      <w:r>
        <w:br/>
      </w:r>
      <w:r>
        <w:rPr>
          <w:rFonts w:ascii="Times New Roman"/>
          <w:b w:val="false"/>
          <w:i w:val="false"/>
          <w:color w:val="000000"/>
          <w:sz w:val="28"/>
        </w:rPr>
        <w:t xml:space="preserve">
                                    меңгерушісі </w:t>
      </w:r>
    </w:p>
    <w:p>
      <w:pPr>
        <w:spacing w:after="0"/>
        <w:ind w:left="0"/>
        <w:jc w:val="both"/>
      </w:pPr>
      <w:r>
        <w:rPr>
          <w:rFonts w:ascii="Times New Roman"/>
          <w:b w:val="false"/>
          <w:i w:val="false"/>
          <w:color w:val="000000"/>
          <w:sz w:val="28"/>
        </w:rPr>
        <w:t xml:space="preserve">Оразалиев                         - Қазақстан Республикасы </w:t>
      </w:r>
      <w:r>
        <w:br/>
      </w:r>
      <w:r>
        <w:rPr>
          <w:rFonts w:ascii="Times New Roman"/>
          <w:b w:val="false"/>
          <w:i w:val="false"/>
          <w:color w:val="000000"/>
          <w:sz w:val="28"/>
        </w:rPr>
        <w:t xml:space="preserve">
Нұрлан Бекзадаұлы                   Ақпараттандыру және </w:t>
      </w:r>
      <w:r>
        <w:br/>
      </w:r>
      <w:r>
        <w:rPr>
          <w:rFonts w:ascii="Times New Roman"/>
          <w:b w:val="false"/>
          <w:i w:val="false"/>
          <w:color w:val="000000"/>
          <w:sz w:val="28"/>
        </w:rPr>
        <w:t xml:space="preserve">
                                    байланыс агенттігі </w:t>
      </w:r>
      <w:r>
        <w:br/>
      </w:r>
      <w:r>
        <w:rPr>
          <w:rFonts w:ascii="Times New Roman"/>
          <w:b w:val="false"/>
          <w:i w:val="false"/>
          <w:color w:val="000000"/>
          <w:sz w:val="28"/>
        </w:rPr>
        <w:t xml:space="preserve">
                                    Қаржы-экономикалық талдау </w:t>
      </w:r>
      <w:r>
        <w:br/>
      </w:r>
      <w:r>
        <w:rPr>
          <w:rFonts w:ascii="Times New Roman"/>
          <w:b w:val="false"/>
          <w:i w:val="false"/>
          <w:color w:val="000000"/>
          <w:sz w:val="28"/>
        </w:rPr>
        <w:t xml:space="preserve">
                                    және әкімшілік жұмыс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Ырсалиев                          - Қазақстан Республикасы </w:t>
      </w:r>
      <w:r>
        <w:br/>
      </w:r>
      <w:r>
        <w:rPr>
          <w:rFonts w:ascii="Times New Roman"/>
          <w:b w:val="false"/>
          <w:i w:val="false"/>
          <w:color w:val="000000"/>
          <w:sz w:val="28"/>
        </w:rPr>
        <w:t xml:space="preserve">
Серік Әзтайұлы                      Білім және ғылым министрлігі </w:t>
      </w:r>
      <w:r>
        <w:br/>
      </w:r>
      <w:r>
        <w:rPr>
          <w:rFonts w:ascii="Times New Roman"/>
          <w:b w:val="false"/>
          <w:i w:val="false"/>
          <w:color w:val="000000"/>
          <w:sz w:val="28"/>
        </w:rPr>
        <w:t xml:space="preserve">
                                    Стратегиялық даму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Текежанов                         - Қазақстан Республикасы </w:t>
      </w:r>
      <w:r>
        <w:br/>
      </w:r>
      <w:r>
        <w:rPr>
          <w:rFonts w:ascii="Times New Roman"/>
          <w:b w:val="false"/>
          <w:i w:val="false"/>
          <w:color w:val="000000"/>
          <w:sz w:val="28"/>
        </w:rPr>
        <w:t xml:space="preserve">
Болат Тұрғанұлы                     Денсаулық сақтау министрлігінің </w:t>
      </w:r>
      <w:r>
        <w:br/>
      </w:r>
      <w:r>
        <w:rPr>
          <w:rFonts w:ascii="Times New Roman"/>
          <w:b w:val="false"/>
          <w:i w:val="false"/>
          <w:color w:val="000000"/>
          <w:sz w:val="28"/>
        </w:rPr>
        <w:t xml:space="preserve">
                                    Стратегиялық даму және </w:t>
      </w:r>
      <w:r>
        <w:br/>
      </w:r>
      <w:r>
        <w:rPr>
          <w:rFonts w:ascii="Times New Roman"/>
          <w:b w:val="false"/>
          <w:i w:val="false"/>
          <w:color w:val="000000"/>
          <w:sz w:val="28"/>
        </w:rPr>
        <w:t xml:space="preserve">
                                    халықаралық ынтымақтастық </w:t>
      </w:r>
      <w:r>
        <w:br/>
      </w:r>
      <w:r>
        <w:rPr>
          <w:rFonts w:ascii="Times New Roman"/>
          <w:b w:val="false"/>
          <w:i w:val="false"/>
          <w:color w:val="000000"/>
          <w:sz w:val="28"/>
        </w:rPr>
        <w:t xml:space="preserve">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Өзбеков                           - Қазақстан Республикасы </w:t>
      </w:r>
      <w:r>
        <w:br/>
      </w:r>
      <w:r>
        <w:rPr>
          <w:rFonts w:ascii="Times New Roman"/>
          <w:b w:val="false"/>
          <w:i w:val="false"/>
          <w:color w:val="000000"/>
          <w:sz w:val="28"/>
        </w:rPr>
        <w:t xml:space="preserve">
Ғалым Нұрмахамбетұлы                Ұлттық Банкінің Үйлестіру </w:t>
      </w:r>
      <w:r>
        <w:br/>
      </w:r>
      <w:r>
        <w:rPr>
          <w:rFonts w:ascii="Times New Roman"/>
          <w:b w:val="false"/>
          <w:i w:val="false"/>
          <w:color w:val="000000"/>
          <w:sz w:val="28"/>
        </w:rPr>
        <w:t xml:space="preserve">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Құдайбергенова                    - Қазақстан Республикасы </w:t>
      </w:r>
      <w:r>
        <w:br/>
      </w:r>
      <w:r>
        <w:rPr>
          <w:rFonts w:ascii="Times New Roman"/>
          <w:b w:val="false"/>
          <w:i w:val="false"/>
          <w:color w:val="000000"/>
          <w:sz w:val="28"/>
        </w:rPr>
        <w:t xml:space="preserve">
Айнұр Амангелдіқызы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Мемлекеттік басқару жүйесін </w:t>
      </w:r>
      <w:r>
        <w:br/>
      </w:r>
      <w:r>
        <w:rPr>
          <w:rFonts w:ascii="Times New Roman"/>
          <w:b w:val="false"/>
          <w:i w:val="false"/>
          <w:color w:val="000000"/>
          <w:sz w:val="28"/>
        </w:rPr>
        <w:t xml:space="preserve">
                                    дамыту департаменті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Кучерова                          - Қазақстан Республикасы </w:t>
      </w:r>
      <w:r>
        <w:br/>
      </w:r>
      <w:r>
        <w:rPr>
          <w:rFonts w:ascii="Times New Roman"/>
          <w:b w:val="false"/>
          <w:i w:val="false"/>
          <w:color w:val="000000"/>
          <w:sz w:val="28"/>
        </w:rPr>
        <w:t xml:space="preserve">
Светлана Александрқызы              Экономика және бюджеттік </w:t>
      </w:r>
      <w:r>
        <w:br/>
      </w:r>
      <w:r>
        <w:rPr>
          <w:rFonts w:ascii="Times New Roman"/>
          <w:b w:val="false"/>
          <w:i w:val="false"/>
          <w:color w:val="000000"/>
          <w:sz w:val="28"/>
        </w:rPr>
        <w:t xml:space="preserve">
                                    жоспарлау министрлігінің </w:t>
      </w:r>
      <w:r>
        <w:br/>
      </w:r>
      <w:r>
        <w:rPr>
          <w:rFonts w:ascii="Times New Roman"/>
          <w:b w:val="false"/>
          <w:i w:val="false"/>
          <w:color w:val="000000"/>
          <w:sz w:val="28"/>
        </w:rPr>
        <w:t xml:space="preserve">
                                    Қорғанысты, құқық қорғау </w:t>
      </w:r>
      <w:r>
        <w:br/>
      </w:r>
      <w:r>
        <w:rPr>
          <w:rFonts w:ascii="Times New Roman"/>
          <w:b w:val="false"/>
          <w:i w:val="false"/>
          <w:color w:val="000000"/>
          <w:sz w:val="28"/>
        </w:rPr>
        <w:t xml:space="preserve">
                                    жүйесін және мемлекеттік </w:t>
      </w:r>
      <w:r>
        <w:br/>
      </w:r>
      <w:r>
        <w:rPr>
          <w:rFonts w:ascii="Times New Roman"/>
          <w:b w:val="false"/>
          <w:i w:val="false"/>
          <w:color w:val="000000"/>
          <w:sz w:val="28"/>
        </w:rPr>
        <w:t xml:space="preserve">
                                    органдарды дамыту </w:t>
      </w:r>
      <w:r>
        <w:br/>
      </w:r>
      <w:r>
        <w:rPr>
          <w:rFonts w:ascii="Times New Roman"/>
          <w:b w:val="false"/>
          <w:i w:val="false"/>
          <w:color w:val="000000"/>
          <w:sz w:val="28"/>
        </w:rPr>
        <w:t xml:space="preserve">
                                    департаменті қорғаныс, қорғау </w:t>
      </w:r>
      <w:r>
        <w:br/>
      </w:r>
      <w:r>
        <w:rPr>
          <w:rFonts w:ascii="Times New Roman"/>
          <w:b w:val="false"/>
          <w:i w:val="false"/>
          <w:color w:val="000000"/>
          <w:sz w:val="28"/>
        </w:rPr>
        <w:t xml:space="preserve">
                                    жүйесі және ұлттық қауіпсіздік </w:t>
      </w:r>
      <w:r>
        <w:br/>
      </w:r>
      <w:r>
        <w:rPr>
          <w:rFonts w:ascii="Times New Roman"/>
          <w:b w:val="false"/>
          <w:i w:val="false"/>
          <w:color w:val="000000"/>
          <w:sz w:val="28"/>
        </w:rPr>
        <w:t xml:space="preserve">
                                    органдары басқармасының бастығы </w:t>
      </w:r>
    </w:p>
    <w:p>
      <w:pPr>
        <w:spacing w:after="0"/>
        <w:ind w:left="0"/>
        <w:jc w:val="both"/>
      </w:pPr>
      <w:r>
        <w:rPr>
          <w:rFonts w:ascii="Times New Roman"/>
          <w:b w:val="false"/>
          <w:i w:val="false"/>
          <w:color w:val="000000"/>
          <w:sz w:val="28"/>
        </w:rPr>
        <w:t xml:space="preserve">Баймырзаев                        - Қазақстан Республикасы </w:t>
      </w:r>
      <w:r>
        <w:br/>
      </w:r>
      <w:r>
        <w:rPr>
          <w:rFonts w:ascii="Times New Roman"/>
          <w:b w:val="false"/>
          <w:i w:val="false"/>
          <w:color w:val="000000"/>
          <w:sz w:val="28"/>
        </w:rPr>
        <w:t xml:space="preserve">
Нұрлан Жәленұлы                     Әділет министрлігі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сапасын және ақпараттық </w:t>
      </w:r>
      <w:r>
        <w:br/>
      </w:r>
      <w:r>
        <w:rPr>
          <w:rFonts w:ascii="Times New Roman"/>
          <w:b w:val="false"/>
          <w:i w:val="false"/>
          <w:color w:val="000000"/>
          <w:sz w:val="28"/>
        </w:rPr>
        <w:t xml:space="preserve">
                                    қауіпсіздікті сақтау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Елебеков                          - Қазақстан Республикасы </w:t>
      </w:r>
      <w:r>
        <w:br/>
      </w:r>
      <w:r>
        <w:rPr>
          <w:rFonts w:ascii="Times New Roman"/>
          <w:b w:val="false"/>
          <w:i w:val="false"/>
          <w:color w:val="000000"/>
          <w:sz w:val="28"/>
        </w:rPr>
        <w:t xml:space="preserve">
Естай Жүсіпбекұлы                   Қаржы министрлігінің </w:t>
      </w:r>
      <w:r>
        <w:br/>
      </w:r>
      <w:r>
        <w:rPr>
          <w:rFonts w:ascii="Times New Roman"/>
          <w:b w:val="false"/>
          <w:i w:val="false"/>
          <w:color w:val="000000"/>
          <w:sz w:val="28"/>
        </w:rPr>
        <w:t xml:space="preserve">
                                    Мемлекеттік бюджеттің </w:t>
      </w:r>
      <w:r>
        <w:br/>
      </w:r>
      <w:r>
        <w:rPr>
          <w:rFonts w:ascii="Times New Roman"/>
          <w:b w:val="false"/>
          <w:i w:val="false"/>
          <w:color w:val="000000"/>
          <w:sz w:val="28"/>
        </w:rPr>
        <w:t xml:space="preserve">
                                    атқарылуын талдау және </w:t>
      </w:r>
      <w:r>
        <w:br/>
      </w:r>
      <w:r>
        <w:rPr>
          <w:rFonts w:ascii="Times New Roman"/>
          <w:b w:val="false"/>
          <w:i w:val="false"/>
          <w:color w:val="000000"/>
          <w:sz w:val="28"/>
        </w:rPr>
        <w:t xml:space="preserve">
                                    әдістемесі департаменті </w:t>
      </w:r>
      <w:r>
        <w:br/>
      </w:r>
      <w:r>
        <w:rPr>
          <w:rFonts w:ascii="Times New Roman"/>
          <w:b w:val="false"/>
          <w:i w:val="false"/>
          <w:color w:val="000000"/>
          <w:sz w:val="28"/>
        </w:rPr>
        <w:t xml:space="preserve">
                                    бюджеттің шығыс бөлігінің </w:t>
      </w:r>
      <w:r>
        <w:br/>
      </w:r>
      <w:r>
        <w:rPr>
          <w:rFonts w:ascii="Times New Roman"/>
          <w:b w:val="false"/>
          <w:i w:val="false"/>
          <w:color w:val="000000"/>
          <w:sz w:val="28"/>
        </w:rPr>
        <w:t xml:space="preserve">
                                    орындалуын талдау және </w:t>
      </w:r>
      <w:r>
        <w:br/>
      </w:r>
      <w:r>
        <w:rPr>
          <w:rFonts w:ascii="Times New Roman"/>
          <w:b w:val="false"/>
          <w:i w:val="false"/>
          <w:color w:val="000000"/>
          <w:sz w:val="28"/>
        </w:rPr>
        <w:t xml:space="preserve">
                                    әдістемесі басқармасы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Жақсылықов                        - Астана қаласы Экономика </w:t>
      </w:r>
      <w:r>
        <w:br/>
      </w:r>
      <w:r>
        <w:rPr>
          <w:rFonts w:ascii="Times New Roman"/>
          <w:b w:val="false"/>
          <w:i w:val="false"/>
          <w:color w:val="000000"/>
          <w:sz w:val="28"/>
        </w:rPr>
        <w:t xml:space="preserve">
Тимур Мекешұлы                      және бюджеттік жоспарлау </w:t>
      </w:r>
      <w:r>
        <w:br/>
      </w:r>
      <w:r>
        <w:rPr>
          <w:rFonts w:ascii="Times New Roman"/>
          <w:b w:val="false"/>
          <w:i w:val="false"/>
          <w:color w:val="000000"/>
          <w:sz w:val="28"/>
        </w:rPr>
        <w:t xml:space="preserve">
                                    департаментінің директоры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