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fa01a0" w14:textId="ffa01a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Yкiметiнiң 2006 жылғы 20 желтоқсандағы
N 1227 қаулысының күшi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2007 жылғы 19 қаңтардағы N 37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Үкiметi 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ЕТЕДI: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"Н.Т.Кәкиев туралы" Қазақстан Республикасы Үкiметiнiң 2006 жылғы 20 желтоқсандағы N 1227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күшi жойылды деп танылсын.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қол қойылған күнiнен бастап қолданысқа енгiзiледi.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Премьер-Министрi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