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bdb6" w14:textId="60db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Ә.С.Омарқожаев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қаңтардағы N 58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Әнуар Сағыналыұлы Омарқожаев Қазақстан Республикасы Премьер-Министрінің Хатшылығы меңгерушісінің орынбасары - хаттама қызметінің жетекшісі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