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f737" w14:textId="753f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Үкiметi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21 ақпандағы N 134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мен Ресей Федерациясының Үкiметi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келiсiмдi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Ресей Федерациясының Үкiметi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келiсiмдi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3 қазанда Орал қаласында жасалған Қазақстан Республикасының Yкiметi мен Ресей Федерациясының Yкiметi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Ресей Федерациясының Yкiметi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Ресей Федерациясының Yкiметi,
</w:t>
      </w:r>
      <w:r>
        <w:br/>
      </w:r>
      <w:r>
        <w:rPr>
          <w:rFonts w:ascii="Times New Roman"/>
          <w:b w:val="false"/>
          <w:i w:val="false"/>
          <w:color w:val="000000"/>
          <w:sz w:val="28"/>
        </w:rPr>
        <w:t>
      тарихи қалыптасқан тату көршiлiк қатынастарды ескере отырып,
</w:t>
      </w:r>
      <w:r>
        <w:br/>
      </w:r>
      <w:r>
        <w:rPr>
          <w:rFonts w:ascii="Times New Roman"/>
          <w:b w:val="false"/>
          <w:i w:val="false"/>
          <w:color w:val="000000"/>
          <w:sz w:val="28"/>
        </w:rPr>
        <w:t>
      Қазақстан Республикасы мен Ресей Федерациясының шекара маңындағы аумақтары тұрғындарының арасындағы шаруашылық, мәдени және басқа да дәстүрлi байланыстарды сақтау мен дамытудың қажеттiлiгiн тани отырып,
</w:t>
      </w:r>
      <w:r>
        <w:br/>
      </w:r>
      <w:r>
        <w:rPr>
          <w:rFonts w:ascii="Times New Roman"/>
          <w:b w:val="false"/>
          <w:i w:val="false"/>
          <w:color w:val="000000"/>
          <w:sz w:val="28"/>
        </w:rPr>
        <w:t>
      Қазақстан Республикасы мен Ресей Федерациясының шекаралас облыстарының ынтымақтастығы туралы Қазақстан Республикасының Yкiметi мен Ресей Федерациясының Үкiметi арасындағы 1995 жылғы 26 қаңтардағы келiсiмнiң 7-бабының ережелерiн ескере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пайдаланылатын ұғымдар мыналарды бiлдiредi:
</w:t>
      </w:r>
      <w:r>
        <w:br/>
      </w:r>
      <w:r>
        <w:rPr>
          <w:rFonts w:ascii="Times New Roman"/>
          <w:b w:val="false"/>
          <w:i w:val="false"/>
          <w:color w:val="000000"/>
          <w:sz w:val="28"/>
        </w:rPr>
        <w:t>
      "шекара маңындағы аумақтар" - осы Келiсiмге 1-қосымшада көрсетiлген, Қазақстан-Ресей мемлекеттiк шекарасына тiкелей жанасатын Қазақстан Республикасы мен Ресей Федерациясының әкiмшiлiк-аумақтық бiрлiктерi;
</w:t>
      </w:r>
      <w:r>
        <w:br/>
      </w:r>
      <w:r>
        <w:rPr>
          <w:rFonts w:ascii="Times New Roman"/>
          <w:b w:val="false"/>
          <w:i w:val="false"/>
          <w:color w:val="000000"/>
          <w:sz w:val="28"/>
        </w:rPr>
        <w:t>
      "шекара маңындағы аумақтардың тұрғындары" - шекара маңындағы аумақтарда тұрақты тұратын Қазақстан Республикасы мен Ресей Федерациясының азаматтары;
</w:t>
      </w:r>
      <w:r>
        <w:br/>
      </w:r>
      <w:r>
        <w:rPr>
          <w:rFonts w:ascii="Times New Roman"/>
          <w:b w:val="false"/>
          <w:i w:val="false"/>
          <w:color w:val="000000"/>
          <w:sz w:val="28"/>
        </w:rPr>
        <w:t>
      "шекара" - 2005 жылғы 18 қаңтардағы Қазақстан Республикасы мен Ресей федерациясы арасындағы Қазақстан-Ресей мемлекеттiк шекарасы туралы шартта белгiленген Қазақстан-Ресей мемлекеттiк шекарасы;
</w:t>
      </w:r>
      <w:r>
        <w:br/>
      </w:r>
      <w:r>
        <w:rPr>
          <w:rFonts w:ascii="Times New Roman"/>
          <w:b w:val="false"/>
          <w:i w:val="false"/>
          <w:color w:val="000000"/>
          <w:sz w:val="28"/>
        </w:rPr>
        <w:t>
      "шекараны кесiп өту орындары" - шекара маңындағы аумақтардың тұрғындары осы Келiсiмнiң шарттарында оны кесiп өтуi үшiн белгiленген Қазақстан-Ресей мемлекеттiк шекарасындағы орындар және олар арнайы жабдықталуы мүмкiн;
</w:t>
      </w:r>
      <w:r>
        <w:br/>
      </w:r>
      <w:r>
        <w:rPr>
          <w:rFonts w:ascii="Times New Roman"/>
          <w:b w:val="false"/>
          <w:i w:val="false"/>
          <w:color w:val="000000"/>
          <w:sz w:val="28"/>
        </w:rPr>
        <w:t>
      "Тараптар мемлекеттерiнiң шекара өкiлдерi" - Қазақстан Республикасының Yкiметi мен Ресей Федерациясының Үкiметi арасындағы шекара өкiлдердiң қызметi туралы 2004 жылғы 9 қаңтардағы келiсiмге сәйкес тағайындалған лауазымды тұлғалар.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Тарап мемлекетiнiң шекара маңындағы аумағына үш тәулiкке дейiнгi мерзiмге келетiн, сондай-ақ керi қарай кететiн бiр Тарап мемлекетiнiң шекара маңындағы аумағының тұрғындары осы Келiсiмге 2-қосымшада көрсетiлген шекараны кесiп өту орындарында шекараны кесiп өте алады және бұл ретте уақытша келген мемлекеттiң заңнамасын, сондай-ақ осы Келiсiмнiң шарттарын сақтауға мiндеттi.
</w:t>
      </w:r>
      <w:r>
        <w:br/>
      </w:r>
      <w:r>
        <w:rPr>
          <w:rFonts w:ascii="Times New Roman"/>
          <w:b w:val="false"/>
          <w:i w:val="false"/>
          <w:color w:val="000000"/>
          <w:sz w:val="28"/>
        </w:rPr>
        <w:t>
      Көрсетiлген орындарда шекараны кесiп өтудiң тоқтатылуы (шекара арқылы қатынастардың аяқталуы) Тараптардың уағдаластығы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Шекараны кесiп өту орындарында шекара маңындағы аумақтардың тұрғындарын өткiзу режiмiн ұйымдастыру Тараптар мемлекеттерiнiң шекара ведомстволарына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Жұқпалы iндеттер, жануарлар iндеттерi, дүлей зiлзалалар немесе басқа да күтпеген жағдаяттар мен төтенше жағдайлар кезiнде Тараптар мемлекеттерiнiң шекара өкiлдерi шекара маңындағы аумақтар тұрғындарының шекараны кесiп өтуiн уақытша тоқтата тұруы мүмкін.
</w:t>
      </w:r>
      <w:r>
        <w:br/>
      </w:r>
      <w:r>
        <w:rPr>
          <w:rFonts w:ascii="Times New Roman"/>
          <w:b w:val="false"/>
          <w:i w:val="false"/>
          <w:color w:val="000000"/>
          <w:sz w:val="28"/>
        </w:rPr>
        <w:t>
      Тараптар мемлекеттерiнiң шекара өкiлдерi уақытша шектеулердi енгiзгенге және олардың күшi жойылғанға дейiн кемiнде 24 сағат бұрын бiр-бiрiн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маңындағы аумақтардың тұрғындары, егер Тараптар мемлекеттерiнiң шекара өкiлдерi уағдаластықтарында өзгеше көзделмесе, тәулiктiң кез келген уақытында жаяу, велосипедтермен немесе жегiн көлiгiмен шекараны кесiп өтедi.
</w:t>
      </w:r>
      <w:r>
        <w:br/>
      </w:r>
      <w:r>
        <w:rPr>
          <w:rFonts w:ascii="Times New Roman"/>
          <w:b w:val="false"/>
          <w:i w:val="false"/>
          <w:color w:val="000000"/>
          <w:sz w:val="28"/>
        </w:rPr>
        <w:t>
      Екiншi Тарап мемлекетiнiң шекара маңындағы аумағына келетiн, сондай-ақ шекараны кесiп өткен сол жерден керi қайтатын бiр Тарап мемлекетiнiң шекара маңындағы аумағының тұрғындары өздерiне тиесiлi жеңiл автомобильдердi, мотоциклдердi және мопедтердi осы Келiсiмнiң 2-бабында белгiленген мерзiмде шекара арқылы тiркеусiз өткiзе алады. 
</w:t>
      </w:r>
      <w:r>
        <w:br/>
      </w:r>
      <w:r>
        <w:rPr>
          <w:rFonts w:ascii="Times New Roman"/>
          <w:b w:val="false"/>
          <w:i w:val="false"/>
          <w:color w:val="000000"/>
          <w:sz w:val="28"/>
        </w:rPr>
        <w:t>
      Шекара маңындағы аумақтардың тұрғындары жеке басының, отбасының, үй шаруашылығының және кәсiпкерлiк қызметтi жүзеге асырумен байланысты емес өзге де мұқтаждарына арналған тауарларды әрбiр Тарап мемлекетiнiң заңнамасында көзделген тауарларды кеден баждары мен салықтарды төлеусiз әкелу (әкету) нормаларынан аспайтын мөлшерде шекара арқылы өткiзе алады.
</w:t>
      </w:r>
      <w:r>
        <w:br/>
      </w:r>
      <w:r>
        <w:rPr>
          <w:rFonts w:ascii="Times New Roman"/>
          <w:b w:val="false"/>
          <w:i w:val="false"/>
          <w:color w:val="000000"/>
          <w:sz w:val="28"/>
        </w:rPr>
        <w:t>
      Шекара маңындағы аумақтар тұрғындарының өндiрiстiк немесе өзге де коммерциялық қызметке арналған не әкелуге (әкетуге) тыйым салынған немесе Тараптар мемлекеттерiнiң тиiстi органдарының рұқсат беретiн құжаттарының болуы талап етiлетiн тауарларды әкелуге (әкетуге) ниетi болған жағдайда, оларды шекараны кесiп өту орындары арқылы жүруiне жол берiлмейдi. Мұндай тұрғындар Қазақстан Республикасының Yкiметi мен Ресей Федерациясының Үкiметi арасындағы Қазақстан-Ресей мемлекеттiк шекарасы арқылы өткiзу пункттерi туралы 1998 жылғы 23 желтоқсандағы келiсiмде көзделген өткiзу пункттерiнде шекараны кесiп өтуге мiндеттi.
</w:t>
      </w:r>
      <w:r>
        <w:br/>
      </w:r>
      <w:r>
        <w:rPr>
          <w:rFonts w:ascii="Times New Roman"/>
          <w:b w:val="false"/>
          <w:i w:val="false"/>
          <w:color w:val="000000"/>
          <w:sz w:val="28"/>
        </w:rPr>
        <w:t>
      Тараптар мемлекеттерiнiң шекара өкiлдерi шекара маңындағы аумақтардың әкiмшiлiктерiмен бiрлесiп, шекара маңындағы аумақтар тұрғындарын алдын-ала хабардар ету үшiн әкелуге (әкетуге) тыйым салынған не Тараптар мемлекеттерiнiң тиiстi органдарының рұқсат беретiн құжаттарының болуы талап етiлетiн тауарлардың тiзбесiмен қажеттiлiгiне қарай алмасады.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маңындағы аумақтардың тұрғындары осы Келiсiмге 3-қосымшада көрсетiлген құжаттардың негiзiнде, осы Келiсiмде белгiленген шекараны кесiп өту орындарында шекараны кесiп өтедi.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бiр Тарап мемлекетiнiң шекара маңындағы аумақ тұрғынының екiншi Тарап мемлекетiнiң аумағында болуы кезеңiнде осы Келiсiмге 3-қосымшада көрсетiлген құжаттары жоғалған немесе бүлiнген жағдайда, мұндай тұрғын бұл туралы барған мемлекетiнiң iшкi iстер органдарына кiдiрiссiз хабарлауға мiндеттi.
</w:t>
      </w:r>
      <w:r>
        <w:br/>
      </w:r>
      <w:r>
        <w:rPr>
          <w:rFonts w:ascii="Times New Roman"/>
          <w:b w:val="false"/>
          <w:i w:val="false"/>
          <w:color w:val="000000"/>
          <w:sz w:val="28"/>
        </w:rPr>
        <w:t>
      Мұндай жағдайда барған мемлекеттiң iшкi iстер органдары жеке басын анықтағаннан кейiн, көрсетiлген тұрғынға құжаттарын жоғалтқаны туралы анықтама бередi, анықтама шекарада белгiленген өткiзу пункттерi арқылы тұратын мемлекетiнiң аумағына оралу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шарттары негiзiнде шекараны кесiп өтетiн шекара маңындағы аумақтардың тұрғындары барған Тарап мемлекетiнiң заңнамасын сақтауға мiндеттi.
</w:t>
      </w:r>
      <w:r>
        <w:br/>
      </w:r>
      <w:r>
        <w:rPr>
          <w:rFonts w:ascii="Times New Roman"/>
          <w:b w:val="false"/>
          <w:i w:val="false"/>
          <w:color w:val="000000"/>
          <w:sz w:val="28"/>
        </w:rPr>
        <w:t>
      Тараптар мемлекеттерiнiң шекара өкiлдерi Тараптар мемлекеттерiнiң шекара маңындағы аумақтарында әкiмшiлiк құқық бұзушылықтар жасағаны немесе шекараны кесiп өту ережесiн бұзғаны үшiн ұсталған шекара маңындағы аумақтардың тұрғындарын қабылдауды (берудi) ұйымдастыру жөнiнде шаралар қабылдайды. Бұл ретте құқық бұзу дәлелдемелерiн жинау мен ресiмдеу аумағында құқық бұзушылық жасалған Тарап мемлекетiнiң заңнамасына сәйкес жүзеге асырылады.
</w:t>
      </w:r>
      <w:r>
        <w:br/>
      </w:r>
      <w:r>
        <w:rPr>
          <w:rFonts w:ascii="Times New Roman"/>
          <w:b w:val="false"/>
          <w:i w:val="false"/>
          <w:color w:val="000000"/>
          <w:sz w:val="28"/>
        </w:rPr>
        <w:t>
      Шекара маңындағы аумақтардың тұрғындары шекара арқылы тауарларды өткiзу бөлiгiнде Тараптар мемлекеттерiнiң кедендiк заңнамасының талаптарын бұзғаны айқындалған жағдайда, Тараптар мемлекеттерiнiң шекаралық билiктерi мұндай фактiлер туралы аумағында құқық бұзушылық жасалған Тарап мемлекетiнiң кеден органдарына жедел хабарлайды. Бұл ретте құқық бұзушылық жасаған адам, аумағында құқық бұзушылық жасалған Тарап мемлекетiнiң заңнамасына сәйкес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iске асыру барысында туындайтын келiспеушiлiктер Тараптар мемлекеттерiнiң шекара өкiлдерiнiң отырыстарында (кездесулерiнде) талқыланып, шешiледi.
</w:t>
      </w:r>
      <w:r>
        <w:br/>
      </w:r>
      <w:r>
        <w:rPr>
          <w:rFonts w:ascii="Times New Roman"/>
          <w:b w:val="false"/>
          <w:i w:val="false"/>
          <w:color w:val="000000"/>
          <w:sz w:val="28"/>
        </w:rPr>
        <w:t>
      Шешiлмеген келiспеушiлiктер әрi қарай қаралуы үшiн дипломатиялық арналар бойынша Тараптарға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өзара келiсiмi бойынша өзгерiстер енгiзiлуi мүмкiн, олар жеке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уақыттан бастап уақытша қолданылады және оның күшiне енуi үшiн қажеттi мемлекетiшiлiк рәсiмдердi Тараптардың орындағандығы туралы соңғы жазбаша хабарлама алынған күннен бастап күшiне енедi.
</w:t>
      </w:r>
      <w:r>
        <w:br/>
      </w:r>
      <w:r>
        <w:rPr>
          <w:rFonts w:ascii="Times New Roman"/>
          <w:b w:val="false"/>
          <w:i w:val="false"/>
          <w:color w:val="000000"/>
          <w:sz w:val="28"/>
        </w:rPr>
        <w:t>
      Осы Келiсiм 5 жыл мерзiмге жасалады және егер Тараптардың бiрде-бiрi кезектi кезең аяқталардан кем дегенде 6 ай бұрын өзiнiң осы Келiсiмнiң қолданысын тоқтату ниетi туралы екiншi Тарапқа жазбаша түрде хабарламаса, әрбiр жолы келесi 5 жылдық кезеңге ұзартылатын болады. 
</w:t>
      </w:r>
      <w:r>
        <w:br/>
      </w:r>
      <w:r>
        <w:rPr>
          <w:rFonts w:ascii="Times New Roman"/>
          <w:b w:val="false"/>
          <w:i w:val="false"/>
          <w:color w:val="000000"/>
          <w:sz w:val="28"/>
        </w:rPr>
        <w:t>
      2006 жылғы 3 қазанда Орал қ. әрқайсысы қазақ және орыс тiлдерiнде екi данада жасалды және де екi мәтiннiң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YШІН                  YКIМЕТI YШІН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Ресей  
</w:t>
      </w:r>
      <w:r>
        <w:br/>
      </w:r>
      <w:r>
        <w:rPr>
          <w:rFonts w:ascii="Times New Roman"/>
          <w:b w:val="false"/>
          <w:i w:val="false"/>
          <w:color w:val="000000"/>
          <w:sz w:val="28"/>
        </w:rPr>
        <w:t>
Федерациясының Yкiметi арасындағы Қазақстан 
</w:t>
      </w:r>
      <w:r>
        <w:br/>
      </w:r>
      <w:r>
        <w:rPr>
          <w:rFonts w:ascii="Times New Roman"/>
          <w:b w:val="false"/>
          <w:i w:val="false"/>
          <w:color w:val="000000"/>
          <w:sz w:val="28"/>
        </w:rPr>
        <w:t>
Республикасының және Ресей Федерациясының  
</w:t>
      </w:r>
      <w:r>
        <w:br/>
      </w:r>
      <w:r>
        <w:rPr>
          <w:rFonts w:ascii="Times New Roman"/>
          <w:b w:val="false"/>
          <w:i w:val="false"/>
          <w:color w:val="000000"/>
          <w:sz w:val="28"/>
        </w:rPr>
        <w:t>
шекара маңындағы аумақтары тұрғындарының  
</w:t>
      </w:r>
      <w:r>
        <w:br/>
      </w:r>
      <w:r>
        <w:rPr>
          <w:rFonts w:ascii="Times New Roman"/>
          <w:b w:val="false"/>
          <w:i w:val="false"/>
          <w:color w:val="000000"/>
          <w:sz w:val="28"/>
        </w:rPr>
        <w:t>
Қазақстан-Ресей мемлекеттiк шекарасын   
</w:t>
      </w:r>
      <w:r>
        <w:br/>
      </w:r>
      <w:r>
        <w:rPr>
          <w:rFonts w:ascii="Times New Roman"/>
          <w:b w:val="false"/>
          <w:i w:val="false"/>
          <w:color w:val="000000"/>
          <w:sz w:val="28"/>
        </w:rPr>
        <w:t>
кесiп өту тәртiбi туралы келiсiмге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және Ресей Федерациясының шекара маңындағы аумақтарының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Қазақстан Республикасы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
</w:t>
      </w:r>
    </w:p>
    <w:p>
      <w:pPr>
        <w:spacing w:after="0"/>
        <w:ind w:left="0"/>
        <w:jc w:val="both"/>
      </w:pPr>
      <w:r>
        <w:rPr>
          <w:rFonts w:ascii="Times New Roman"/>
          <w:b w:val="false"/>
          <w:i w:val="false"/>
          <w:color w:val="000000"/>
          <w:sz w:val="28"/>
        </w:rPr>
        <w:t>
      Әйтеке би ауданы                       Мәртөк ауданы
</w:t>
      </w:r>
      <w:r>
        <w:br/>
      </w:r>
      <w:r>
        <w:rPr>
          <w:rFonts w:ascii="Times New Roman"/>
          <w:b w:val="false"/>
          <w:i w:val="false"/>
          <w:color w:val="000000"/>
          <w:sz w:val="28"/>
        </w:rPr>
        <w:t>
      Хромтау ауданы                         Қобда ауданы
</w:t>
      </w:r>
      <w:r>
        <w:br/>
      </w:r>
      <w:r>
        <w:rPr>
          <w:rFonts w:ascii="Times New Roman"/>
          <w:b w:val="false"/>
          <w:i w:val="false"/>
          <w:color w:val="000000"/>
          <w:sz w:val="28"/>
        </w:rPr>
        <w:t>
      Қарғалы ауданы
</w:t>
      </w:r>
    </w:p>
    <w:p>
      <w:pPr>
        <w:spacing w:after="0"/>
        <w:ind w:left="0"/>
        <w:jc w:val="both"/>
      </w:pPr>
      <w:r>
        <w:rPr>
          <w:rFonts w:ascii="Times New Roman"/>
          <w:b w:val="false"/>
          <w:i w:val="false"/>
          <w:color w:val="000000"/>
          <w:sz w:val="28"/>
        </w:rPr>
        <w:t>
Атырау облысы
</w:t>
      </w:r>
    </w:p>
    <w:p>
      <w:pPr>
        <w:spacing w:after="0"/>
        <w:ind w:left="0"/>
        <w:jc w:val="both"/>
      </w:pPr>
      <w:r>
        <w:rPr>
          <w:rFonts w:ascii="Times New Roman"/>
          <w:b w:val="false"/>
          <w:i w:val="false"/>
          <w:color w:val="000000"/>
          <w:sz w:val="28"/>
        </w:rPr>
        <w:t>
      Құрманғазы ауданы
</w:t>
      </w:r>
    </w:p>
    <w:p>
      <w:pPr>
        <w:spacing w:after="0"/>
        <w:ind w:left="0"/>
        <w:jc w:val="both"/>
      </w:pPr>
      <w:r>
        <w:rPr>
          <w:rFonts w:ascii="Times New Roman"/>
          <w:b w:val="false"/>
          <w:i w:val="false"/>
          <w:color w:val="000000"/>
          <w:sz w:val="28"/>
        </w:rPr>
        <w:t>
Шығыс Қазақстан облысы
</w:t>
      </w:r>
    </w:p>
    <w:p>
      <w:pPr>
        <w:spacing w:after="0"/>
        <w:ind w:left="0"/>
        <w:jc w:val="both"/>
      </w:pPr>
      <w:r>
        <w:rPr>
          <w:rFonts w:ascii="Times New Roman"/>
          <w:b w:val="false"/>
          <w:i w:val="false"/>
          <w:color w:val="000000"/>
          <w:sz w:val="28"/>
        </w:rPr>
        <w:t>
      Бесқарағай ауданы                     Зырян ауданы
</w:t>
      </w:r>
      <w:r>
        <w:br/>
      </w:r>
      <w:r>
        <w:rPr>
          <w:rFonts w:ascii="Times New Roman"/>
          <w:b w:val="false"/>
          <w:i w:val="false"/>
          <w:color w:val="000000"/>
          <w:sz w:val="28"/>
        </w:rPr>
        <w:t>
      Бородулиха ауданы                     Глубокое ауданы
</w:t>
      </w:r>
      <w:r>
        <w:br/>
      </w:r>
      <w:r>
        <w:rPr>
          <w:rFonts w:ascii="Times New Roman"/>
          <w:b w:val="false"/>
          <w:i w:val="false"/>
          <w:color w:val="000000"/>
          <w:sz w:val="28"/>
        </w:rPr>
        <w:t>
      Шемонаиха ауданы                      Катонқарағай ауданы
</w:t>
      </w:r>
      <w:r>
        <w:br/>
      </w:r>
      <w:r>
        <w:rPr>
          <w:rFonts w:ascii="Times New Roman"/>
          <w:b w:val="false"/>
          <w:i w:val="false"/>
          <w:color w:val="000000"/>
          <w:sz w:val="28"/>
        </w:rPr>
        <w:t>
                                            Риддер қаласы
</w:t>
      </w:r>
    </w:p>
    <w:p>
      <w:pPr>
        <w:spacing w:after="0"/>
        <w:ind w:left="0"/>
        <w:jc w:val="both"/>
      </w:pPr>
      <w:r>
        <w:rPr>
          <w:rFonts w:ascii="Times New Roman"/>
          <w:b w:val="false"/>
          <w:i w:val="false"/>
          <w:color w:val="000000"/>
          <w:sz w:val="28"/>
        </w:rPr>
        <w:t>
Батыс Қазақстан облысы
</w:t>
      </w:r>
    </w:p>
    <w:p>
      <w:pPr>
        <w:spacing w:after="0"/>
        <w:ind w:left="0"/>
        <w:jc w:val="both"/>
      </w:pPr>
      <w:r>
        <w:rPr>
          <w:rFonts w:ascii="Times New Roman"/>
          <w:b w:val="false"/>
          <w:i w:val="false"/>
          <w:color w:val="000000"/>
          <w:sz w:val="28"/>
        </w:rPr>
        <w:t>
      Шыңғырлау ауданы                      Жәнiбек ауданы
</w:t>
      </w:r>
      <w:r>
        <w:br/>
      </w:r>
      <w:r>
        <w:rPr>
          <w:rFonts w:ascii="Times New Roman"/>
          <w:b w:val="false"/>
          <w:i w:val="false"/>
          <w:color w:val="000000"/>
          <w:sz w:val="28"/>
        </w:rPr>
        <w:t>
      Бөрлi ауданы                          Қазталов ауданы
</w:t>
      </w:r>
      <w:r>
        <w:br/>
      </w:r>
      <w:r>
        <w:rPr>
          <w:rFonts w:ascii="Times New Roman"/>
          <w:b w:val="false"/>
          <w:i w:val="false"/>
          <w:color w:val="000000"/>
          <w:sz w:val="28"/>
        </w:rPr>
        <w:t>
      Зеленов ауданы                        Бөкей ордасы ауданы
</w:t>
      </w:r>
      <w:r>
        <w:br/>
      </w:r>
      <w:r>
        <w:rPr>
          <w:rFonts w:ascii="Times New Roman"/>
          <w:b w:val="false"/>
          <w:i w:val="false"/>
          <w:color w:val="000000"/>
          <w:sz w:val="28"/>
        </w:rPr>
        <w:t>
      Тасқала ауданы
</w:t>
      </w:r>
    </w:p>
    <w:p>
      <w:pPr>
        <w:spacing w:after="0"/>
        <w:ind w:left="0"/>
        <w:jc w:val="both"/>
      </w:pPr>
      <w:r>
        <w:rPr>
          <w:rFonts w:ascii="Times New Roman"/>
          <w:b w:val="false"/>
          <w:i w:val="false"/>
          <w:color w:val="000000"/>
          <w:sz w:val="28"/>
        </w:rPr>
        <w:t>
Қостанай облысы
</w:t>
      </w:r>
    </w:p>
    <w:p>
      <w:pPr>
        <w:spacing w:after="0"/>
        <w:ind w:left="0"/>
        <w:jc w:val="both"/>
      </w:pPr>
      <w:r>
        <w:rPr>
          <w:rFonts w:ascii="Times New Roman"/>
          <w:b w:val="false"/>
          <w:i w:val="false"/>
          <w:color w:val="000000"/>
          <w:sz w:val="28"/>
        </w:rPr>
        <w:t>
      Ұзынкөл ауданы                        Таран ауданы
</w:t>
      </w:r>
      <w:r>
        <w:br/>
      </w:r>
      <w:r>
        <w:rPr>
          <w:rFonts w:ascii="Times New Roman"/>
          <w:b w:val="false"/>
          <w:i w:val="false"/>
          <w:color w:val="000000"/>
          <w:sz w:val="28"/>
        </w:rPr>
        <w:t>
      Меңдiғара ауданы                      Денисов ауданы
</w:t>
      </w:r>
      <w:r>
        <w:br/>
      </w:r>
      <w:r>
        <w:rPr>
          <w:rFonts w:ascii="Times New Roman"/>
          <w:b w:val="false"/>
          <w:i w:val="false"/>
          <w:color w:val="000000"/>
          <w:sz w:val="28"/>
        </w:rPr>
        <w:t>
      Федоров ауданы                        Жiтiқара ауданы
</w:t>
      </w:r>
      <w:r>
        <w:br/>
      </w:r>
      <w:r>
        <w:rPr>
          <w:rFonts w:ascii="Times New Roman"/>
          <w:b w:val="false"/>
          <w:i w:val="false"/>
          <w:color w:val="000000"/>
          <w:sz w:val="28"/>
        </w:rPr>
        <w:t>
      Қарабалық ауданы
</w:t>
      </w:r>
    </w:p>
    <w:p>
      <w:pPr>
        <w:spacing w:after="0"/>
        <w:ind w:left="0"/>
        <w:jc w:val="both"/>
      </w:pPr>
      <w:r>
        <w:rPr>
          <w:rFonts w:ascii="Times New Roman"/>
          <w:b w:val="false"/>
          <w:i w:val="false"/>
          <w:color w:val="000000"/>
          <w:sz w:val="28"/>
        </w:rPr>
        <w:t>
Павлодар облысы
</w:t>
      </w:r>
    </w:p>
    <w:p>
      <w:pPr>
        <w:spacing w:after="0"/>
        <w:ind w:left="0"/>
        <w:jc w:val="both"/>
      </w:pPr>
      <w:r>
        <w:rPr>
          <w:rFonts w:ascii="Times New Roman"/>
          <w:b w:val="false"/>
          <w:i w:val="false"/>
          <w:color w:val="000000"/>
          <w:sz w:val="28"/>
        </w:rPr>
        <w:t>
      Шарбақты ауданы                       Железин ауданы
</w:t>
      </w:r>
      <w:r>
        <w:br/>
      </w:r>
      <w:r>
        <w:rPr>
          <w:rFonts w:ascii="Times New Roman"/>
          <w:b w:val="false"/>
          <w:i w:val="false"/>
          <w:color w:val="000000"/>
          <w:sz w:val="28"/>
        </w:rPr>
        <w:t>
      Успен ауданы                          Ертiс ауданы
</w:t>
      </w:r>
      <w:r>
        <w:br/>
      </w:r>
      <w:r>
        <w:rPr>
          <w:rFonts w:ascii="Times New Roman"/>
          <w:b w:val="false"/>
          <w:i w:val="false"/>
          <w:color w:val="000000"/>
          <w:sz w:val="28"/>
        </w:rPr>
        <w:t>
      Лебяжi ауданы                         Качир ауданы
</w:t>
      </w:r>
    </w:p>
    <w:p>
      <w:pPr>
        <w:spacing w:after="0"/>
        <w:ind w:left="0"/>
        <w:jc w:val="both"/>
      </w:pPr>
      <w:r>
        <w:rPr>
          <w:rFonts w:ascii="Times New Roman"/>
          <w:b w:val="false"/>
          <w:i w:val="false"/>
          <w:color w:val="000000"/>
          <w:sz w:val="28"/>
        </w:rPr>
        <w:t>
Солтүстiк Қазақстан облысы
</w:t>
      </w:r>
    </w:p>
    <w:p>
      <w:pPr>
        <w:spacing w:after="0"/>
        <w:ind w:left="0"/>
        <w:jc w:val="both"/>
      </w:pPr>
      <w:r>
        <w:rPr>
          <w:rFonts w:ascii="Times New Roman"/>
          <w:b w:val="false"/>
          <w:i w:val="false"/>
          <w:color w:val="000000"/>
          <w:sz w:val="28"/>
        </w:rPr>
        <w:t>
      Уәлиханов ауданы                      Қызылжар ауданы
</w:t>
      </w:r>
      <w:r>
        <w:br/>
      </w:r>
      <w:r>
        <w:rPr>
          <w:rFonts w:ascii="Times New Roman"/>
          <w:b w:val="false"/>
          <w:i w:val="false"/>
          <w:color w:val="000000"/>
          <w:sz w:val="28"/>
        </w:rPr>
        <w:t>
      Ақжар ауданы                          Мамлют ауданы
</w:t>
      </w:r>
      <w:r>
        <w:br/>
      </w:r>
      <w:r>
        <w:rPr>
          <w:rFonts w:ascii="Times New Roman"/>
          <w:b w:val="false"/>
          <w:i w:val="false"/>
          <w:color w:val="000000"/>
          <w:sz w:val="28"/>
        </w:rPr>
        <w:t>
      М.Жұмабаев ат. аудан                  Жамбыл ауданы
</w:t>
      </w:r>
    </w:p>
    <w:p>
      <w:pPr>
        <w:spacing w:after="0"/>
        <w:ind w:left="0"/>
        <w:jc w:val="both"/>
      </w:pPr>
      <w:r>
        <w:rPr>
          <w:rFonts w:ascii="Times New Roman"/>
          <w:b w:val="false"/>
          <w:i w:val="false"/>
          <w:color w:val="000000"/>
          <w:sz w:val="28"/>
        </w:rPr>
        <w:t>
</w:t>
      </w:r>
      <w:r>
        <w:rPr>
          <w:rFonts w:ascii="Times New Roman"/>
          <w:b/>
          <w:i w:val="false"/>
          <w:color w:val="000000"/>
          <w:sz w:val="28"/>
        </w:rPr>
        <w:t>
II. Ресей Федерациясы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Алтай Республикасы
</w:t>
      </w:r>
    </w:p>
    <w:p>
      <w:pPr>
        <w:spacing w:after="0"/>
        <w:ind w:left="0"/>
        <w:jc w:val="both"/>
      </w:pPr>
      <w:r>
        <w:rPr>
          <w:rFonts w:ascii="Times New Roman"/>
          <w:b w:val="false"/>
          <w:i w:val="false"/>
          <w:color w:val="000000"/>
          <w:sz w:val="28"/>
        </w:rPr>
        <w:t>
      Қос-Ағаш ауданы                       Усть-Коксин ауданы
</w:t>
      </w:r>
      <w:r>
        <w:br/>
      </w:r>
      <w:r>
        <w:rPr>
          <w:rFonts w:ascii="Times New Roman"/>
          <w:b w:val="false"/>
          <w:i w:val="false"/>
          <w:color w:val="000000"/>
          <w:sz w:val="28"/>
        </w:rPr>
        <w:t>
      Усть-Кан ауданы
</w:t>
      </w:r>
    </w:p>
    <w:p>
      <w:pPr>
        <w:spacing w:after="0"/>
        <w:ind w:left="0"/>
        <w:jc w:val="both"/>
      </w:pPr>
      <w:r>
        <w:rPr>
          <w:rFonts w:ascii="Times New Roman"/>
          <w:b w:val="false"/>
          <w:i w:val="false"/>
          <w:color w:val="000000"/>
          <w:sz w:val="28"/>
        </w:rPr>
        <w:t>
Алтай өлкесi
</w:t>
      </w:r>
    </w:p>
    <w:p>
      <w:pPr>
        <w:spacing w:after="0"/>
        <w:ind w:left="0"/>
        <w:jc w:val="both"/>
      </w:pPr>
      <w:r>
        <w:rPr>
          <w:rFonts w:ascii="Times New Roman"/>
          <w:b w:val="false"/>
          <w:i w:val="false"/>
          <w:color w:val="000000"/>
          <w:sz w:val="28"/>
        </w:rPr>
        <w:t>
      Бөрiлi ауданы                        Рубцов ауданы
</w:t>
      </w:r>
      <w:r>
        <w:br/>
      </w:r>
      <w:r>
        <w:rPr>
          <w:rFonts w:ascii="Times New Roman"/>
          <w:b w:val="false"/>
          <w:i w:val="false"/>
          <w:color w:val="000000"/>
          <w:sz w:val="28"/>
        </w:rPr>
        <w:t>
      Змеиногор ауданы                     Славгород ауданы
</w:t>
      </w:r>
      <w:r>
        <w:br/>
      </w:r>
      <w:r>
        <w:rPr>
          <w:rFonts w:ascii="Times New Roman"/>
          <w:b w:val="false"/>
          <w:i w:val="false"/>
          <w:color w:val="000000"/>
          <w:sz w:val="28"/>
        </w:rPr>
        <w:t>
      Ключев ауданы                        Табын ауданы
</w:t>
      </w:r>
      <w:r>
        <w:br/>
      </w:r>
      <w:r>
        <w:rPr>
          <w:rFonts w:ascii="Times New Roman"/>
          <w:b w:val="false"/>
          <w:i w:val="false"/>
          <w:color w:val="000000"/>
          <w:sz w:val="28"/>
        </w:rPr>
        <w:t>
      Құлынды ауданы                       Третьяков ауданы
</w:t>
      </w:r>
      <w:r>
        <w:br/>
      </w:r>
      <w:r>
        <w:rPr>
          <w:rFonts w:ascii="Times New Roman"/>
          <w:b w:val="false"/>
          <w:i w:val="false"/>
          <w:color w:val="000000"/>
          <w:sz w:val="28"/>
        </w:rPr>
        <w:t>
      Локтев ауданы                        Углов ауданы
</w:t>
      </w:r>
      <w:r>
        <w:br/>
      </w:r>
      <w:r>
        <w:rPr>
          <w:rFonts w:ascii="Times New Roman"/>
          <w:b w:val="false"/>
          <w:i w:val="false"/>
          <w:color w:val="000000"/>
          <w:sz w:val="28"/>
        </w:rPr>
        <w:t>
      Михайлов ауданы                      Чарыш ауданы
</w:t>
      </w:r>
      <w:r>
        <w:br/>
      </w:r>
      <w:r>
        <w:rPr>
          <w:rFonts w:ascii="Times New Roman"/>
          <w:b w:val="false"/>
          <w:i w:val="false"/>
          <w:color w:val="000000"/>
          <w:sz w:val="28"/>
        </w:rPr>
        <w:t>
      Земиногорск қаласы                   Славгород қаласы
</w:t>
      </w:r>
      <w:r>
        <w:br/>
      </w:r>
      <w:r>
        <w:rPr>
          <w:rFonts w:ascii="Times New Roman"/>
          <w:b w:val="false"/>
          <w:i w:val="false"/>
          <w:color w:val="000000"/>
          <w:sz w:val="28"/>
        </w:rPr>
        <w:t>
      Рубцовск қаласы                      Яровое қаласы
</w:t>
      </w:r>
    </w:p>
    <w:p>
      <w:pPr>
        <w:spacing w:after="0"/>
        <w:ind w:left="0"/>
        <w:jc w:val="both"/>
      </w:pPr>
      <w:r>
        <w:rPr>
          <w:rFonts w:ascii="Times New Roman"/>
          <w:b w:val="false"/>
          <w:i w:val="false"/>
          <w:color w:val="000000"/>
          <w:sz w:val="28"/>
        </w:rPr>
        <w:t>
Астрахан облысы
</w:t>
      </w:r>
    </w:p>
    <w:p>
      <w:pPr>
        <w:spacing w:after="0"/>
        <w:ind w:left="0"/>
        <w:jc w:val="both"/>
      </w:pPr>
      <w:r>
        <w:rPr>
          <w:rFonts w:ascii="Times New Roman"/>
          <w:b w:val="false"/>
          <w:i w:val="false"/>
          <w:color w:val="000000"/>
          <w:sz w:val="28"/>
        </w:rPr>
        <w:t>
      Ахтубин ауданы                       Камызяк ауданы
</w:t>
      </w:r>
      <w:r>
        <w:br/>
      </w:r>
      <w:r>
        <w:rPr>
          <w:rFonts w:ascii="Times New Roman"/>
          <w:b w:val="false"/>
          <w:i w:val="false"/>
          <w:color w:val="000000"/>
          <w:sz w:val="28"/>
        </w:rPr>
        <w:t>
      Володар ауданы                       Лиман ауданы
</w:t>
      </w:r>
      <w:r>
        <w:br/>
      </w:r>
      <w:r>
        <w:rPr>
          <w:rFonts w:ascii="Times New Roman"/>
          <w:b w:val="false"/>
          <w:i w:val="false"/>
          <w:color w:val="000000"/>
          <w:sz w:val="28"/>
        </w:rPr>
        <w:t>
      Икрянин ауданы                       Қарабалин ауданы
</w:t>
      </w:r>
      <w:r>
        <w:br/>
      </w:r>
      <w:r>
        <w:rPr>
          <w:rFonts w:ascii="Times New Roman"/>
          <w:b w:val="false"/>
          <w:i w:val="false"/>
          <w:color w:val="000000"/>
          <w:sz w:val="28"/>
        </w:rPr>
        <w:t>
      Краснояр ауданы
</w:t>
      </w:r>
    </w:p>
    <w:p>
      <w:pPr>
        <w:spacing w:after="0"/>
        <w:ind w:left="0"/>
        <w:jc w:val="both"/>
      </w:pPr>
      <w:r>
        <w:rPr>
          <w:rFonts w:ascii="Times New Roman"/>
          <w:b w:val="false"/>
          <w:i w:val="false"/>
          <w:color w:val="000000"/>
          <w:sz w:val="28"/>
        </w:rPr>
        <w:t>
Волгоград облысы
</w:t>
      </w:r>
    </w:p>
    <w:p>
      <w:pPr>
        <w:spacing w:after="0"/>
        <w:ind w:left="0"/>
        <w:jc w:val="both"/>
      </w:pPr>
      <w:r>
        <w:rPr>
          <w:rFonts w:ascii="Times New Roman"/>
          <w:b w:val="false"/>
          <w:i w:val="false"/>
          <w:color w:val="000000"/>
          <w:sz w:val="28"/>
        </w:rPr>
        <w:t>
      Палласов ауданы                      Старополтав ауданы
</w:t>
      </w:r>
    </w:p>
    <w:p>
      <w:pPr>
        <w:spacing w:after="0"/>
        <w:ind w:left="0"/>
        <w:jc w:val="both"/>
      </w:pPr>
      <w:r>
        <w:rPr>
          <w:rFonts w:ascii="Times New Roman"/>
          <w:b w:val="false"/>
          <w:i w:val="false"/>
          <w:color w:val="000000"/>
          <w:sz w:val="28"/>
        </w:rPr>
        <w:t>
Қорған облысы
</w:t>
      </w:r>
    </w:p>
    <w:p>
      <w:pPr>
        <w:spacing w:after="0"/>
        <w:ind w:left="0"/>
        <w:jc w:val="both"/>
      </w:pPr>
      <w:r>
        <w:rPr>
          <w:rFonts w:ascii="Times New Roman"/>
          <w:b w:val="false"/>
          <w:i w:val="false"/>
          <w:color w:val="000000"/>
          <w:sz w:val="28"/>
        </w:rPr>
        <w:t>
      Звериноголов ауданы                  Половин ауданы
</w:t>
      </w:r>
      <w:r>
        <w:br/>
      </w:r>
      <w:r>
        <w:rPr>
          <w:rFonts w:ascii="Times New Roman"/>
          <w:b w:val="false"/>
          <w:i w:val="false"/>
          <w:color w:val="000000"/>
          <w:sz w:val="28"/>
        </w:rPr>
        <w:t>
      Куртамыш ауданы                      Притобольный ауданы
</w:t>
      </w:r>
      <w:r>
        <w:br/>
      </w:r>
      <w:r>
        <w:rPr>
          <w:rFonts w:ascii="Times New Roman"/>
          <w:b w:val="false"/>
          <w:i w:val="false"/>
          <w:color w:val="000000"/>
          <w:sz w:val="28"/>
        </w:rPr>
        <w:t>
      Макушин ауданы                       Целинный ауданы
</w:t>
      </w:r>
      <w:r>
        <w:br/>
      </w:r>
      <w:r>
        <w:rPr>
          <w:rFonts w:ascii="Times New Roman"/>
          <w:b w:val="false"/>
          <w:i w:val="false"/>
          <w:color w:val="000000"/>
          <w:sz w:val="28"/>
        </w:rPr>
        <w:t>
      Петухов ауданы
</w:t>
      </w:r>
    </w:p>
    <w:p>
      <w:pPr>
        <w:spacing w:after="0"/>
        <w:ind w:left="0"/>
        <w:jc w:val="both"/>
      </w:pPr>
      <w:r>
        <w:rPr>
          <w:rFonts w:ascii="Times New Roman"/>
          <w:b w:val="false"/>
          <w:i w:val="false"/>
          <w:color w:val="000000"/>
          <w:sz w:val="28"/>
        </w:rPr>
        <w:t>
Новосибирск облысы
</w:t>
      </w:r>
    </w:p>
    <w:p>
      <w:pPr>
        <w:spacing w:after="0"/>
        <w:ind w:left="0"/>
        <w:jc w:val="both"/>
      </w:pPr>
      <w:r>
        <w:rPr>
          <w:rFonts w:ascii="Times New Roman"/>
          <w:b w:val="false"/>
          <w:i w:val="false"/>
          <w:color w:val="000000"/>
          <w:sz w:val="28"/>
        </w:rPr>
        <w:t>
      Баған ауданы                         Купин ауданы
</w:t>
      </w:r>
      <w:r>
        <w:br/>
      </w:r>
      <w:r>
        <w:rPr>
          <w:rFonts w:ascii="Times New Roman"/>
          <w:b w:val="false"/>
          <w:i w:val="false"/>
          <w:color w:val="000000"/>
          <w:sz w:val="28"/>
        </w:rPr>
        <w:t>
      Карасук ауданы                       Чистоозерный ауданы
</w:t>
      </w:r>
    </w:p>
    <w:p>
      <w:pPr>
        <w:spacing w:after="0"/>
        <w:ind w:left="0"/>
        <w:jc w:val="both"/>
      </w:pPr>
      <w:r>
        <w:rPr>
          <w:rFonts w:ascii="Times New Roman"/>
          <w:b w:val="false"/>
          <w:i w:val="false"/>
          <w:color w:val="000000"/>
          <w:sz w:val="28"/>
        </w:rPr>
        <w:t>
Омбы облысы
</w:t>
      </w:r>
    </w:p>
    <w:p>
      <w:pPr>
        <w:spacing w:after="0"/>
        <w:ind w:left="0"/>
        <w:jc w:val="both"/>
      </w:pPr>
      <w:r>
        <w:rPr>
          <w:rFonts w:ascii="Times New Roman"/>
          <w:b w:val="false"/>
          <w:i w:val="false"/>
          <w:color w:val="000000"/>
          <w:sz w:val="28"/>
        </w:rPr>
        <w:t>
      Есiлкөл ауданы                       Полтава ауданы
</w:t>
      </w:r>
      <w:r>
        <w:br/>
      </w:r>
      <w:r>
        <w:rPr>
          <w:rFonts w:ascii="Times New Roman"/>
          <w:b w:val="false"/>
          <w:i w:val="false"/>
          <w:color w:val="000000"/>
          <w:sz w:val="28"/>
        </w:rPr>
        <w:t>
      Называев ауданы                      Русско-Полян ауданы
</w:t>
      </w:r>
      <w:r>
        <w:br/>
      </w:r>
      <w:r>
        <w:rPr>
          <w:rFonts w:ascii="Times New Roman"/>
          <w:b w:val="false"/>
          <w:i w:val="false"/>
          <w:color w:val="000000"/>
          <w:sz w:val="28"/>
        </w:rPr>
        <w:t>
      Нововаршав ауданы                    Шарбақкөл ауданы
</w:t>
      </w:r>
      <w:r>
        <w:br/>
      </w:r>
      <w:r>
        <w:rPr>
          <w:rFonts w:ascii="Times New Roman"/>
          <w:b w:val="false"/>
          <w:i w:val="false"/>
          <w:color w:val="000000"/>
          <w:sz w:val="28"/>
        </w:rPr>
        <w:t>
      Одесса ауданы                        Черлак ауданы
</w:t>
      </w:r>
      <w:r>
        <w:br/>
      </w:r>
      <w:r>
        <w:rPr>
          <w:rFonts w:ascii="Times New Roman"/>
          <w:b w:val="false"/>
          <w:i w:val="false"/>
          <w:color w:val="000000"/>
          <w:sz w:val="28"/>
        </w:rPr>
        <w:t>
      Павлоград ауданы
</w:t>
      </w:r>
    </w:p>
    <w:p>
      <w:pPr>
        <w:spacing w:after="0"/>
        <w:ind w:left="0"/>
        <w:jc w:val="both"/>
      </w:pPr>
      <w:r>
        <w:rPr>
          <w:rFonts w:ascii="Times New Roman"/>
          <w:b w:val="false"/>
          <w:i w:val="false"/>
          <w:color w:val="000000"/>
          <w:sz w:val="28"/>
        </w:rPr>
        <w:t>
Орынбор облысы
</w:t>
      </w:r>
    </w:p>
    <w:p>
      <w:pPr>
        <w:spacing w:after="0"/>
        <w:ind w:left="0"/>
        <w:jc w:val="both"/>
      </w:pPr>
      <w:r>
        <w:rPr>
          <w:rFonts w:ascii="Times New Roman"/>
          <w:b w:val="false"/>
          <w:i w:val="false"/>
          <w:color w:val="000000"/>
          <w:sz w:val="28"/>
        </w:rPr>
        <w:t>
      Адамов ауданы                        Первомай ауданы
</w:t>
      </w:r>
      <w:r>
        <w:br/>
      </w:r>
      <w:r>
        <w:rPr>
          <w:rFonts w:ascii="Times New Roman"/>
          <w:b w:val="false"/>
          <w:i w:val="false"/>
          <w:color w:val="000000"/>
          <w:sz w:val="28"/>
        </w:rPr>
        <w:t>
      Ақбұлақ ауданы                       Светлин ауданы
</w:t>
      </w:r>
      <w:r>
        <w:br/>
      </w:r>
      <w:r>
        <w:rPr>
          <w:rFonts w:ascii="Times New Roman"/>
          <w:b w:val="false"/>
          <w:i w:val="false"/>
          <w:color w:val="000000"/>
          <w:sz w:val="28"/>
        </w:rPr>
        <w:t>
      Беляев ауданы                        Соль-Илецк ауданы
</w:t>
      </w:r>
      <w:r>
        <w:br/>
      </w:r>
      <w:r>
        <w:rPr>
          <w:rFonts w:ascii="Times New Roman"/>
          <w:b w:val="false"/>
          <w:i w:val="false"/>
          <w:color w:val="000000"/>
          <w:sz w:val="28"/>
        </w:rPr>
        <w:t>
      Гай ауданы                           Ташлин ауданы
</w:t>
      </w:r>
      <w:r>
        <w:br/>
      </w:r>
      <w:r>
        <w:rPr>
          <w:rFonts w:ascii="Times New Roman"/>
          <w:b w:val="false"/>
          <w:i w:val="false"/>
          <w:color w:val="000000"/>
          <w:sz w:val="28"/>
        </w:rPr>
        <w:t>
      Домбаров ауданы                      Яснен ауданы
</w:t>
      </w:r>
      <w:r>
        <w:br/>
      </w:r>
      <w:r>
        <w:rPr>
          <w:rFonts w:ascii="Times New Roman"/>
          <w:b w:val="false"/>
          <w:i w:val="false"/>
          <w:color w:val="000000"/>
          <w:sz w:val="28"/>
        </w:rPr>
        <w:t>
      Илек ауданы                          Новотроицк қаласы
</w:t>
      </w:r>
      <w:r>
        <w:br/>
      </w:r>
      <w:r>
        <w:rPr>
          <w:rFonts w:ascii="Times New Roman"/>
          <w:b w:val="false"/>
          <w:i w:val="false"/>
          <w:color w:val="000000"/>
          <w:sz w:val="28"/>
        </w:rPr>
        <w:t>
      Кваркен ауданы                       Орск қаңқасы
</w:t>
      </w:r>
      <w:r>
        <w:br/>
      </w:r>
      <w:r>
        <w:rPr>
          <w:rFonts w:ascii="Times New Roman"/>
          <w:b w:val="false"/>
          <w:i w:val="false"/>
          <w:color w:val="000000"/>
          <w:sz w:val="28"/>
        </w:rPr>
        <w:t>
      Қуандық ауданы
</w:t>
      </w:r>
    </w:p>
    <w:p>
      <w:pPr>
        <w:spacing w:after="0"/>
        <w:ind w:left="0"/>
        <w:jc w:val="both"/>
      </w:pPr>
      <w:r>
        <w:rPr>
          <w:rFonts w:ascii="Times New Roman"/>
          <w:b w:val="false"/>
          <w:i w:val="false"/>
          <w:color w:val="000000"/>
          <w:sz w:val="28"/>
        </w:rPr>
        <w:t>
Самара облысы
</w:t>
      </w:r>
    </w:p>
    <w:p>
      <w:pPr>
        <w:spacing w:after="0"/>
        <w:ind w:left="0"/>
        <w:jc w:val="both"/>
      </w:pPr>
      <w:r>
        <w:rPr>
          <w:rFonts w:ascii="Times New Roman"/>
          <w:b w:val="false"/>
          <w:i w:val="false"/>
          <w:color w:val="000000"/>
          <w:sz w:val="28"/>
        </w:rPr>
        <w:t>
      Большечернигов ауданы
</w:t>
      </w:r>
    </w:p>
    <w:p>
      <w:pPr>
        <w:spacing w:after="0"/>
        <w:ind w:left="0"/>
        <w:jc w:val="both"/>
      </w:pPr>
      <w:r>
        <w:rPr>
          <w:rFonts w:ascii="Times New Roman"/>
          <w:b w:val="false"/>
          <w:i w:val="false"/>
          <w:color w:val="000000"/>
          <w:sz w:val="28"/>
        </w:rPr>
        <w:t>
Саратов облысы
</w:t>
      </w:r>
    </w:p>
    <w:p>
      <w:pPr>
        <w:spacing w:after="0"/>
        <w:ind w:left="0"/>
        <w:jc w:val="both"/>
      </w:pPr>
      <w:r>
        <w:rPr>
          <w:rFonts w:ascii="Times New Roman"/>
          <w:b w:val="false"/>
          <w:i w:val="false"/>
          <w:color w:val="000000"/>
          <w:sz w:val="28"/>
        </w:rPr>
        <w:t>
      Александрово-Гай ауданы              Озин ауданы
</w:t>
      </w:r>
      <w:r>
        <w:br/>
      </w:r>
      <w:r>
        <w:rPr>
          <w:rFonts w:ascii="Times New Roman"/>
          <w:b w:val="false"/>
          <w:i w:val="false"/>
          <w:color w:val="000000"/>
          <w:sz w:val="28"/>
        </w:rPr>
        <w:t>
      Дергачев ауданы                      Перелюб ауданы
</w:t>
      </w:r>
      <w:r>
        <w:br/>
      </w:r>
      <w:r>
        <w:rPr>
          <w:rFonts w:ascii="Times New Roman"/>
          <w:b w:val="false"/>
          <w:i w:val="false"/>
          <w:color w:val="000000"/>
          <w:sz w:val="28"/>
        </w:rPr>
        <w:t>
      Новоузень ауданы                     Питер ауданы
</w:t>
      </w:r>
    </w:p>
    <w:p>
      <w:pPr>
        <w:spacing w:after="0"/>
        <w:ind w:left="0"/>
        <w:jc w:val="both"/>
      </w:pPr>
      <w:r>
        <w:rPr>
          <w:rFonts w:ascii="Times New Roman"/>
          <w:b w:val="false"/>
          <w:i w:val="false"/>
          <w:color w:val="000000"/>
          <w:sz w:val="28"/>
        </w:rPr>
        <w:t>
Түмен облысы
</w:t>
      </w:r>
    </w:p>
    <w:p>
      <w:pPr>
        <w:spacing w:after="0"/>
        <w:ind w:left="0"/>
        <w:jc w:val="both"/>
      </w:pPr>
      <w:r>
        <w:rPr>
          <w:rFonts w:ascii="Times New Roman"/>
          <w:b w:val="false"/>
          <w:i w:val="false"/>
          <w:color w:val="000000"/>
          <w:sz w:val="28"/>
        </w:rPr>
        <w:t>
      Бердюж ауданы                        Сладков ауданы
</w:t>
      </w:r>
      <w:r>
        <w:br/>
      </w:r>
      <w:r>
        <w:rPr>
          <w:rFonts w:ascii="Times New Roman"/>
          <w:b w:val="false"/>
          <w:i w:val="false"/>
          <w:color w:val="000000"/>
          <w:sz w:val="28"/>
        </w:rPr>
        <w:t>
      Қазан ауданы
</w:t>
      </w:r>
    </w:p>
    <w:p>
      <w:pPr>
        <w:spacing w:after="0"/>
        <w:ind w:left="0"/>
        <w:jc w:val="both"/>
      </w:pPr>
      <w:r>
        <w:rPr>
          <w:rFonts w:ascii="Times New Roman"/>
          <w:b w:val="false"/>
          <w:i w:val="false"/>
          <w:color w:val="000000"/>
          <w:sz w:val="28"/>
        </w:rPr>
        <w:t>
Челябi облысы
</w:t>
      </w:r>
    </w:p>
    <w:p>
      <w:pPr>
        <w:spacing w:after="0"/>
        <w:ind w:left="0"/>
        <w:jc w:val="both"/>
      </w:pPr>
      <w:r>
        <w:rPr>
          <w:rFonts w:ascii="Times New Roman"/>
          <w:b w:val="false"/>
          <w:i w:val="false"/>
          <w:color w:val="000000"/>
          <w:sz w:val="28"/>
        </w:rPr>
        <w:t>
      Бредин ауданы                        Октябрь ауданы
</w:t>
      </w:r>
      <w:r>
        <w:br/>
      </w:r>
      <w:r>
        <w:rPr>
          <w:rFonts w:ascii="Times New Roman"/>
          <w:b w:val="false"/>
          <w:i w:val="false"/>
          <w:color w:val="000000"/>
          <w:sz w:val="28"/>
        </w:rPr>
        <w:t>
      Варнен ауданы                        Троицк ауданы
</w:t>
      </w:r>
      <w:r>
        <w:br/>
      </w:r>
      <w:r>
        <w:rPr>
          <w:rFonts w:ascii="Times New Roman"/>
          <w:b w:val="false"/>
          <w:i w:val="false"/>
          <w:color w:val="000000"/>
          <w:sz w:val="28"/>
        </w:rPr>
        <w:t>
      Қарталы ауданы                       Чесмен ауданы
</w:t>
      </w:r>
      <w:r>
        <w:br/>
      </w:r>
      <w:r>
        <w:rPr>
          <w:rFonts w:ascii="Times New Roman"/>
          <w:b w:val="false"/>
          <w:i w:val="false"/>
          <w:color w:val="000000"/>
          <w:sz w:val="28"/>
        </w:rPr>
        <w:t>
      Троицк қаласы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мен Ресей Федерациясының Үкiметi  
</w:t>
      </w:r>
      <w:r>
        <w:br/>
      </w:r>
      <w:r>
        <w:rPr>
          <w:rFonts w:ascii="Times New Roman"/>
          <w:b w:val="false"/>
          <w:i w:val="false"/>
          <w:color w:val="000000"/>
          <w:sz w:val="28"/>
        </w:rPr>
        <w:t>
арасындағы Қазақстан        
</w:t>
      </w:r>
      <w:r>
        <w:br/>
      </w:r>
      <w:r>
        <w:rPr>
          <w:rFonts w:ascii="Times New Roman"/>
          <w:b w:val="false"/>
          <w:i w:val="false"/>
          <w:color w:val="000000"/>
          <w:sz w:val="28"/>
        </w:rPr>
        <w:t>
Республикасының және Ресей     
</w:t>
      </w:r>
      <w:r>
        <w:br/>
      </w:r>
      <w:r>
        <w:rPr>
          <w:rFonts w:ascii="Times New Roman"/>
          <w:b w:val="false"/>
          <w:i w:val="false"/>
          <w:color w:val="000000"/>
          <w:sz w:val="28"/>
        </w:rPr>
        <w:t>
Федерациясының шекара маңындағы  
</w:t>
      </w:r>
      <w:r>
        <w:br/>
      </w:r>
      <w:r>
        <w:rPr>
          <w:rFonts w:ascii="Times New Roman"/>
          <w:b w:val="false"/>
          <w:i w:val="false"/>
          <w:color w:val="000000"/>
          <w:sz w:val="28"/>
        </w:rPr>
        <w:t>
аумақтары тұрғындарының Қазақстан- 
</w:t>
      </w:r>
      <w:r>
        <w:br/>
      </w:r>
      <w:r>
        <w:rPr>
          <w:rFonts w:ascii="Times New Roman"/>
          <w:b w:val="false"/>
          <w:i w:val="false"/>
          <w:color w:val="000000"/>
          <w:sz w:val="28"/>
        </w:rPr>
        <w:t>
Ресей мемлекеттiк шекарасын кесiп өту
</w:t>
      </w:r>
      <w:r>
        <w:br/>
      </w:r>
      <w:r>
        <w:rPr>
          <w:rFonts w:ascii="Times New Roman"/>
          <w:b w:val="false"/>
          <w:i w:val="false"/>
          <w:color w:val="000000"/>
          <w:sz w:val="28"/>
        </w:rPr>
        <w:t>
тәртiбi туралы келiсiмге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Шекараны кесiп өту орындарының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Ресей Федерациясы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Шығыс Қазақстан облысы             Алтай Республикасы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Риддер        Кордон            - Қарағай      Усть-Коксин
</w:t>
      </w:r>
      <w:r>
        <w:br/>
      </w:r>
      <w:r>
        <w:rPr>
          <w:rFonts w:ascii="Times New Roman"/>
          <w:b w:val="false"/>
          <w:i w:val="false"/>
          <w:color w:val="000000"/>
          <w:sz w:val="28"/>
        </w:rPr>
        <w:t>
      қаласы                                         ауданы
</w:t>
      </w:r>
    </w:p>
    <w:p>
      <w:pPr>
        <w:spacing w:after="0"/>
        <w:ind w:left="0"/>
        <w:jc w:val="both"/>
      </w:pPr>
      <w:r>
        <w:rPr>
          <w:rFonts w:ascii="Times New Roman"/>
          <w:b w:val="false"/>
          <w:i w:val="false"/>
          <w:color w:val="000000"/>
          <w:sz w:val="28"/>
        </w:rPr>
        <w:t>
</w:t>
      </w:r>
      <w:r>
        <w:rPr>
          <w:rFonts w:ascii="Times New Roman"/>
          <w:b/>
          <w:i w:val="false"/>
          <w:color w:val="000000"/>
          <w:sz w:val="28"/>
        </w:rPr>
        <w:t>
Алтай өлкесi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Бесқарағай    Березовка         - Шадруха      Углов ауданы
</w:t>
      </w:r>
      <w:r>
        <w:br/>
      </w:r>
      <w:r>
        <w:rPr>
          <w:rFonts w:ascii="Times New Roman"/>
          <w:b w:val="false"/>
          <w:i w:val="false"/>
          <w:color w:val="000000"/>
          <w:sz w:val="28"/>
        </w:rPr>
        <w:t>
      ауданы
</w:t>
      </w:r>
      <w:r>
        <w:br/>
      </w:r>
      <w:r>
        <w:rPr>
          <w:rFonts w:ascii="Times New Roman"/>
          <w:b w:val="false"/>
          <w:i w:val="false"/>
          <w:color w:val="000000"/>
          <w:sz w:val="28"/>
        </w:rPr>
        <w:t>
      Бородулихин   Коростели         - Наумовка     Углов ауданы
</w:t>
      </w:r>
      <w:r>
        <w:br/>
      </w:r>
      <w:r>
        <w:rPr>
          <w:rFonts w:ascii="Times New Roman"/>
          <w:b w:val="false"/>
          <w:i w:val="false"/>
          <w:color w:val="000000"/>
          <w:sz w:val="28"/>
        </w:rPr>
        <w:t>
      ауданы
</w:t>
      </w:r>
      <w:r>
        <w:br/>
      </w:r>
      <w:r>
        <w:rPr>
          <w:rFonts w:ascii="Times New Roman"/>
          <w:b w:val="false"/>
          <w:i w:val="false"/>
          <w:color w:val="000000"/>
          <w:sz w:val="28"/>
        </w:rPr>
        <w:t>
      Бородулихин   Переменовка       - Новенькое    Локтев ауданы
</w:t>
      </w:r>
      <w:r>
        <w:br/>
      </w:r>
      <w:r>
        <w:rPr>
          <w:rFonts w:ascii="Times New Roman"/>
          <w:b w:val="false"/>
          <w:i w:val="false"/>
          <w:color w:val="000000"/>
          <w:sz w:val="28"/>
        </w:rPr>
        <w:t>
      ауданы
</w:t>
      </w:r>
      <w:r>
        <w:br/>
      </w:r>
      <w:r>
        <w:rPr>
          <w:rFonts w:ascii="Times New Roman"/>
          <w:b w:val="false"/>
          <w:i w:val="false"/>
          <w:color w:val="000000"/>
          <w:sz w:val="28"/>
        </w:rPr>
        <w:t>
      Бородулихин   Буркотово         - Золотуха     Локтев ауданы
</w:t>
      </w:r>
      <w:r>
        <w:br/>
      </w:r>
      <w:r>
        <w:rPr>
          <w:rFonts w:ascii="Times New Roman"/>
          <w:b w:val="false"/>
          <w:i w:val="false"/>
          <w:color w:val="000000"/>
          <w:sz w:val="28"/>
        </w:rPr>
        <w:t>
      ауданы
</w:t>
      </w:r>
      <w:r>
        <w:br/>
      </w:r>
      <w:r>
        <w:rPr>
          <w:rFonts w:ascii="Times New Roman"/>
          <w:b w:val="false"/>
          <w:i w:val="false"/>
          <w:color w:val="000000"/>
          <w:sz w:val="28"/>
        </w:rPr>
        <w:t>
      Шемонаиха     Красная           - Михайловка   Третьяков
</w:t>
      </w:r>
      <w:r>
        <w:br/>
      </w:r>
      <w:r>
        <w:rPr>
          <w:rFonts w:ascii="Times New Roman"/>
          <w:b w:val="false"/>
          <w:i w:val="false"/>
          <w:color w:val="000000"/>
          <w:sz w:val="28"/>
        </w:rPr>
        <w:t>
      ауданы        Шемонаиха                        ауданы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Успен ауданы  Екатеринославка   - Михайловка    Бөрiлi ауданы
</w:t>
      </w:r>
      <w:r>
        <w:br/>
      </w:r>
      <w:r>
        <w:rPr>
          <w:rFonts w:ascii="Times New Roman"/>
          <w:b w:val="false"/>
          <w:i w:val="false"/>
          <w:color w:val="000000"/>
          <w:sz w:val="28"/>
        </w:rPr>
        <w:t>
      Успен ауданы  Галицкое          - Новоандреевка Бөрiлi ауданы
</w:t>
      </w:r>
      <w:r>
        <w:br/>
      </w:r>
      <w:r>
        <w:rPr>
          <w:rFonts w:ascii="Times New Roman"/>
          <w:b w:val="false"/>
          <w:i w:val="false"/>
          <w:color w:val="000000"/>
          <w:sz w:val="28"/>
        </w:rPr>
        <w:t>
      Шарбақты      Северное          - Табуны        Табын ауданы
</w:t>
      </w:r>
      <w:r>
        <w:br/>
      </w:r>
      <w:r>
        <w:rPr>
          <w:rFonts w:ascii="Times New Roman"/>
          <w:b w:val="false"/>
          <w:i w:val="false"/>
          <w:color w:val="000000"/>
          <w:sz w:val="28"/>
        </w:rPr>
        <w:t>
      ауданы
</w:t>
      </w:r>
      <w:r>
        <w:br/>
      </w:r>
      <w:r>
        <w:rPr>
          <w:rFonts w:ascii="Times New Roman"/>
          <w:b w:val="false"/>
          <w:i w:val="false"/>
          <w:color w:val="000000"/>
          <w:sz w:val="28"/>
        </w:rPr>
        <w:t>
      Шарбақты      Жаңаауыл          - Васильчуки    Ключев
</w:t>
      </w:r>
      <w:r>
        <w:br/>
      </w:r>
      <w:r>
        <w:rPr>
          <w:rFonts w:ascii="Times New Roman"/>
          <w:b w:val="false"/>
          <w:i w:val="false"/>
          <w:color w:val="000000"/>
          <w:sz w:val="28"/>
        </w:rPr>
        <w:t>
      ауданы                                          ауданы
</w:t>
      </w:r>
      <w:r>
        <w:br/>
      </w:r>
      <w:r>
        <w:rPr>
          <w:rFonts w:ascii="Times New Roman"/>
          <w:b w:val="false"/>
          <w:i w:val="false"/>
          <w:color w:val="000000"/>
          <w:sz w:val="28"/>
        </w:rPr>
        <w:t>
      Лебяжi        Бәйiмбет          - Бостан        Михайлов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Астрахан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Бөкей ордасы  Молодость         - Верхний       Ахтубнн
</w:t>
      </w:r>
      <w:r>
        <w:br/>
      </w:r>
      <w:r>
        <w:rPr>
          <w:rFonts w:ascii="Times New Roman"/>
          <w:b w:val="false"/>
          <w:i w:val="false"/>
          <w:color w:val="000000"/>
          <w:sz w:val="28"/>
        </w:rPr>
        <w:t>
      ауданы                            Басқұншақ     ауданы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Атырау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Құрманғазы    Қиғаш             - Малый Арал    Краснояр
</w:t>
      </w:r>
      <w:r>
        <w:br/>
      </w:r>
      <w:r>
        <w:rPr>
          <w:rFonts w:ascii="Times New Roman"/>
          <w:b w:val="false"/>
          <w:i w:val="false"/>
          <w:color w:val="000000"/>
          <w:sz w:val="28"/>
        </w:rPr>
        <w:t>
      ауданы                                          ауданы
</w:t>
      </w:r>
      <w:r>
        <w:br/>
      </w:r>
      <w:r>
        <w:rPr>
          <w:rFonts w:ascii="Times New Roman"/>
          <w:b w:val="false"/>
          <w:i w:val="false"/>
          <w:color w:val="000000"/>
          <w:sz w:val="28"/>
        </w:rPr>
        <w:t>
      Құрманғазы    Котяевка          - Қара-Өзек     Краснояр
</w:t>
      </w:r>
      <w:r>
        <w:br/>
      </w:r>
      <w:r>
        <w:rPr>
          <w:rFonts w:ascii="Times New Roman"/>
          <w:b w:val="false"/>
          <w:i w:val="false"/>
          <w:color w:val="000000"/>
          <w:sz w:val="28"/>
        </w:rPr>
        <w:t>
      ауданы                                          ауданы
</w:t>
      </w:r>
      <w:r>
        <w:br/>
      </w:r>
      <w:r>
        <w:rPr>
          <w:rFonts w:ascii="Times New Roman"/>
          <w:b w:val="false"/>
          <w:i w:val="false"/>
          <w:color w:val="000000"/>
          <w:sz w:val="28"/>
        </w:rPr>
        <w:t>
      Құрманғазы    Балқұдық          - Қарабалы      Қарабалин
</w:t>
      </w:r>
      <w:r>
        <w:br/>
      </w:r>
      <w:r>
        <w:rPr>
          <w:rFonts w:ascii="Times New Roman"/>
          <w:b w:val="false"/>
          <w:i w:val="false"/>
          <w:color w:val="000000"/>
          <w:sz w:val="28"/>
        </w:rPr>
        <w:t>
      ауданы                                          ауданы
</w:t>
      </w:r>
      <w:r>
        <w:br/>
      </w:r>
      <w:r>
        <w:rPr>
          <w:rFonts w:ascii="Times New Roman"/>
          <w:b w:val="false"/>
          <w:i w:val="false"/>
          <w:color w:val="000000"/>
          <w:sz w:val="28"/>
        </w:rPr>
        <w:t>
      Құрманғазы    Жаңаауыл          - Гусиный       Володар
</w:t>
      </w:r>
      <w:r>
        <w:br/>
      </w:r>
      <w:r>
        <w:rPr>
          <w:rFonts w:ascii="Times New Roman"/>
          <w:b w:val="false"/>
          <w:i w:val="false"/>
          <w:color w:val="000000"/>
          <w:sz w:val="28"/>
        </w:rPr>
        <w:t>
      ауданы                                          ауданы
</w:t>
      </w:r>
      <w:r>
        <w:br/>
      </w:r>
      <w:r>
        <w:rPr>
          <w:rFonts w:ascii="Times New Roman"/>
          <w:b w:val="false"/>
          <w:i w:val="false"/>
          <w:color w:val="000000"/>
          <w:sz w:val="28"/>
        </w:rPr>
        <w:t>
      Құрманғазы    Көптоғай          - Теплинка      Краснояр
</w:t>
      </w:r>
      <w:r>
        <w:br/>
      </w:r>
      <w:r>
        <w:rPr>
          <w:rFonts w:ascii="Times New Roman"/>
          <w:b w:val="false"/>
          <w:i w:val="false"/>
          <w:color w:val="000000"/>
          <w:sz w:val="28"/>
        </w:rPr>
        <w:t>
      ауданы                                          ауданы
</w:t>
      </w:r>
      <w:r>
        <w:br/>
      </w:r>
      <w:r>
        <w:rPr>
          <w:rFonts w:ascii="Times New Roman"/>
          <w:b w:val="false"/>
          <w:i w:val="false"/>
          <w:color w:val="000000"/>
          <w:sz w:val="28"/>
        </w:rPr>
        <w:t>
      Құрманғазы    Жалғыз апан       - Басқұншақ     Ахтубин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Қорған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Федоров       Белояровка        - Луговое        Целинный
</w:t>
      </w:r>
      <w:r>
        <w:br/>
      </w:r>
      <w:r>
        <w:rPr>
          <w:rFonts w:ascii="Times New Roman"/>
          <w:b w:val="false"/>
          <w:i w:val="false"/>
          <w:color w:val="000000"/>
          <w:sz w:val="28"/>
        </w:rPr>
        <w:t>
      ауданы                                           ауданы
</w:t>
      </w:r>
      <w:r>
        <w:br/>
      </w:r>
      <w:r>
        <w:rPr>
          <w:rFonts w:ascii="Times New Roman"/>
          <w:b w:val="false"/>
          <w:i w:val="false"/>
          <w:color w:val="000000"/>
          <w:sz w:val="28"/>
        </w:rPr>
        <w:t>
      Меңдiғара     Ұзынағаш          - Қазақ-Көшірдiк Целинный
</w:t>
      </w:r>
      <w:r>
        <w:br/>
      </w:r>
      <w:r>
        <w:rPr>
          <w:rFonts w:ascii="Times New Roman"/>
          <w:b w:val="false"/>
          <w:i w:val="false"/>
          <w:color w:val="000000"/>
          <w:sz w:val="28"/>
        </w:rPr>
        <w:t>
      ауданы                                           ауданы
</w:t>
      </w:r>
      <w:r>
        <w:br/>
      </w:r>
      <w:r>
        <w:rPr>
          <w:rFonts w:ascii="Times New Roman"/>
          <w:b w:val="false"/>
          <w:i w:val="false"/>
          <w:color w:val="000000"/>
          <w:sz w:val="28"/>
        </w:rPr>
        <w:t>
      Ұзынкөл       Березово          - Звериноголов-  Звериноголов-
</w:t>
      </w:r>
      <w:r>
        <w:br/>
      </w:r>
      <w:r>
        <w:rPr>
          <w:rFonts w:ascii="Times New Roman"/>
          <w:b w:val="false"/>
          <w:i w:val="false"/>
          <w:color w:val="000000"/>
          <w:sz w:val="28"/>
        </w:rPr>
        <w:t>
      ауданы                            ское           ауданы
</w:t>
      </w:r>
      <w:r>
        <w:br/>
      </w:r>
      <w:r>
        <w:rPr>
          <w:rFonts w:ascii="Times New Roman"/>
          <w:b w:val="false"/>
          <w:i w:val="false"/>
          <w:color w:val="000000"/>
          <w:sz w:val="28"/>
        </w:rPr>
        <w:t>
      Ұзынкөл       Сибирка           - Зубаревка      Звериноголов
</w:t>
      </w:r>
      <w:r>
        <w:br/>
      </w:r>
      <w:r>
        <w:rPr>
          <w:rFonts w:ascii="Times New Roman"/>
          <w:b w:val="false"/>
          <w:i w:val="false"/>
          <w:color w:val="000000"/>
          <w:sz w:val="28"/>
        </w:rPr>
        <w:t>
      ауданы                                           ауданы
</w:t>
      </w:r>
      <w:r>
        <w:br/>
      </w:r>
      <w:r>
        <w:rPr>
          <w:rFonts w:ascii="Times New Roman"/>
          <w:b w:val="false"/>
          <w:i w:val="false"/>
          <w:color w:val="000000"/>
          <w:sz w:val="28"/>
        </w:rPr>
        <w:t>
      Ұзынкөл       Песчанка          - Ясная          Притобольный
</w:t>
      </w:r>
      <w:r>
        <w:br/>
      </w:r>
      <w:r>
        <w:rPr>
          <w:rFonts w:ascii="Times New Roman"/>
          <w:b w:val="false"/>
          <w:i w:val="false"/>
          <w:color w:val="000000"/>
          <w:sz w:val="28"/>
        </w:rPr>
        <w:t>
      ауданы                                           ауданы
</w:t>
      </w:r>
      <w:r>
        <w:br/>
      </w:r>
      <w:r>
        <w:rPr>
          <w:rFonts w:ascii="Times New Roman"/>
          <w:b w:val="false"/>
          <w:i w:val="false"/>
          <w:color w:val="000000"/>
          <w:sz w:val="28"/>
        </w:rPr>
        <w:t>
      Ұзынкөл       Гренадерка        - Романово       Половин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Солтүстiк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Богатое           - Подувальная    Петухов
</w:t>
      </w:r>
      <w:r>
        <w:br/>
      </w:r>
      <w:r>
        <w:rPr>
          <w:rFonts w:ascii="Times New Roman"/>
          <w:b w:val="false"/>
          <w:i w:val="false"/>
          <w:color w:val="000000"/>
          <w:sz w:val="28"/>
        </w:rPr>
        <w:t>
      ауданы                                           ауданы
</w:t>
      </w:r>
      <w:r>
        <w:br/>
      </w:r>
      <w:r>
        <w:rPr>
          <w:rFonts w:ascii="Times New Roman"/>
          <w:b w:val="false"/>
          <w:i w:val="false"/>
          <w:color w:val="000000"/>
          <w:sz w:val="28"/>
        </w:rPr>
        <w:t>
      Мамлют        Михайловка        - Октябрьское    Петухов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Новосибирск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Железин       Петропавловка     - Березовка      Купин ауданы
</w:t>
      </w:r>
      <w:r>
        <w:br/>
      </w:r>
      <w:r>
        <w:rPr>
          <w:rFonts w:ascii="Times New Roman"/>
          <w:b w:val="false"/>
          <w:i w:val="false"/>
          <w:color w:val="000000"/>
          <w:sz w:val="28"/>
        </w:rPr>
        <w:t>
      ауданы
</w:t>
      </w:r>
      <w:r>
        <w:br/>
      </w:r>
      <w:r>
        <w:rPr>
          <w:rFonts w:ascii="Times New Roman"/>
          <w:b w:val="false"/>
          <w:i w:val="false"/>
          <w:color w:val="000000"/>
          <w:sz w:val="28"/>
        </w:rPr>
        <w:t>
      Железин       Жамбыл            - Орловка        Купин ауданы
</w:t>
      </w:r>
      <w:r>
        <w:br/>
      </w:r>
      <w:r>
        <w:rPr>
          <w:rFonts w:ascii="Times New Roman"/>
          <w:b w:val="false"/>
          <w:i w:val="false"/>
          <w:color w:val="000000"/>
          <w:sz w:val="28"/>
        </w:rPr>
        <w:t>
      ауданы        
</w:t>
      </w:r>
      <w:r>
        <w:br/>
      </w:r>
      <w:r>
        <w:rPr>
          <w:rFonts w:ascii="Times New Roman"/>
          <w:b w:val="false"/>
          <w:i w:val="false"/>
          <w:color w:val="000000"/>
          <w:sz w:val="28"/>
        </w:rPr>
        <w:t>
      Успен ауданы  Қосақ             - Павловка       Карасук
</w:t>
      </w:r>
      <w:r>
        <w:br/>
      </w:r>
      <w:r>
        <w:rPr>
          <w:rFonts w:ascii="Times New Roman"/>
          <w:b w:val="false"/>
          <w:i w:val="false"/>
          <w:color w:val="000000"/>
          <w:sz w:val="28"/>
        </w:rPr>
        <w:t>
                                                       ауданы
</w:t>
      </w:r>
      <w:r>
        <w:br/>
      </w:r>
      <w:r>
        <w:rPr>
          <w:rFonts w:ascii="Times New Roman"/>
          <w:b w:val="false"/>
          <w:i w:val="false"/>
          <w:color w:val="000000"/>
          <w:sz w:val="28"/>
        </w:rPr>
        <w:t>
      Качир ауданы  Сұлу Ағаш         - Новокарасук    Карасук
</w:t>
      </w:r>
      <w:r>
        <w:br/>
      </w:r>
      <w:r>
        <w:rPr>
          <w:rFonts w:ascii="Times New Roman"/>
          <w:b w:val="false"/>
          <w:i w:val="false"/>
          <w:color w:val="000000"/>
          <w:sz w:val="28"/>
        </w:rPr>
        <w:t>
                                                       ауданы
</w:t>
      </w:r>
      <w:r>
        <w:br/>
      </w:r>
      <w:r>
        <w:rPr>
          <w:rFonts w:ascii="Times New Roman"/>
          <w:b w:val="false"/>
          <w:i w:val="false"/>
          <w:color w:val="000000"/>
          <w:sz w:val="28"/>
        </w:rPr>
        <w:t>
      Железин       Красновка         - Тереңкөл       Баған ауданы
</w:t>
      </w:r>
      <w:r>
        <w:br/>
      </w:r>
      <w:r>
        <w:rPr>
          <w:rFonts w:ascii="Times New Roman"/>
          <w:b w:val="false"/>
          <w:i w:val="false"/>
          <w:color w:val="000000"/>
          <w:sz w:val="28"/>
        </w:rPr>
        <w:t>
      ауданы                            аялдамасы
</w:t>
      </w:r>
      <w:r>
        <w:br/>
      </w:r>
      <w:r>
        <w:rPr>
          <w:rFonts w:ascii="Times New Roman"/>
          <w:b w:val="false"/>
          <w:i w:val="false"/>
          <w:color w:val="000000"/>
          <w:sz w:val="28"/>
        </w:rPr>
        <w:t>
      Железин       Новокузьминка     - Новокрасное    Чистоозерный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Солтүстiк Қазақстан облысы              Омбы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М.Жұмабаев    Круглое           - Емонтаево      Есiлкөл
</w:t>
      </w:r>
      <w:r>
        <w:br/>
      </w:r>
      <w:r>
        <w:rPr>
          <w:rFonts w:ascii="Times New Roman"/>
          <w:b w:val="false"/>
          <w:i w:val="false"/>
          <w:color w:val="000000"/>
          <w:sz w:val="28"/>
        </w:rPr>
        <w:t>
      ат.аудан                                         ауданы
</w:t>
      </w:r>
      <w:r>
        <w:br/>
      </w:r>
      <w:r>
        <w:rPr>
          <w:rFonts w:ascii="Times New Roman"/>
          <w:b w:val="false"/>
          <w:i w:val="false"/>
          <w:color w:val="000000"/>
          <w:sz w:val="28"/>
        </w:rPr>
        <w:t>
      М.Жұмабаев    Надежка           - Кромы          Есiлкөл
</w:t>
      </w:r>
      <w:r>
        <w:br/>
      </w:r>
      <w:r>
        <w:rPr>
          <w:rFonts w:ascii="Times New Roman"/>
          <w:b w:val="false"/>
          <w:i w:val="false"/>
          <w:color w:val="000000"/>
          <w:sz w:val="28"/>
        </w:rPr>
        <w:t>
      ат. аудан                                        ауданы
</w:t>
      </w:r>
      <w:r>
        <w:br/>
      </w:r>
      <w:r>
        <w:rPr>
          <w:rFonts w:ascii="Times New Roman"/>
          <w:b w:val="false"/>
          <w:i w:val="false"/>
          <w:color w:val="000000"/>
          <w:sz w:val="28"/>
        </w:rPr>
        <w:t>
      М.Жұмабаев    Қарағанды         - Украинка       Есiлкөл
</w:t>
      </w:r>
      <w:r>
        <w:br/>
      </w:r>
      <w:r>
        <w:rPr>
          <w:rFonts w:ascii="Times New Roman"/>
          <w:b w:val="false"/>
          <w:i w:val="false"/>
          <w:color w:val="000000"/>
          <w:sz w:val="28"/>
        </w:rPr>
        <w:t>
      ат. аудан                                        ауданы
</w:t>
      </w:r>
      <w:r>
        <w:br/>
      </w:r>
      <w:r>
        <w:rPr>
          <w:rFonts w:ascii="Times New Roman"/>
          <w:b w:val="false"/>
          <w:i w:val="false"/>
          <w:color w:val="000000"/>
          <w:sz w:val="28"/>
        </w:rPr>
        <w:t>
      М.Жұмабаев    Куломзино         - Кисляки        Называев
</w:t>
      </w:r>
      <w:r>
        <w:br/>
      </w:r>
      <w:r>
        <w:rPr>
          <w:rFonts w:ascii="Times New Roman"/>
          <w:b w:val="false"/>
          <w:i w:val="false"/>
          <w:color w:val="000000"/>
          <w:sz w:val="28"/>
        </w:rPr>
        <w:t>
      ат. аудан                                        ауданы
</w:t>
      </w:r>
      <w:r>
        <w:br/>
      </w:r>
      <w:r>
        <w:rPr>
          <w:rFonts w:ascii="Times New Roman"/>
          <w:b w:val="false"/>
          <w:i w:val="false"/>
          <w:color w:val="000000"/>
          <w:sz w:val="28"/>
        </w:rPr>
        <w:t>
      Ақжар ауданы  Найзатомар        - Орехово        Одесса ауданы
</w:t>
      </w:r>
      <w:r>
        <w:br/>
      </w:r>
      <w:r>
        <w:rPr>
          <w:rFonts w:ascii="Times New Roman"/>
          <w:b w:val="false"/>
          <w:i w:val="false"/>
          <w:color w:val="000000"/>
          <w:sz w:val="28"/>
        </w:rPr>
        <w:t>
      Ақжар ауданы  Ұялы              - Гришковка      Одесса ауданы
</w:t>
      </w:r>
      <w:r>
        <w:br/>
      </w:r>
      <w:r>
        <w:rPr>
          <w:rFonts w:ascii="Times New Roman"/>
          <w:b w:val="false"/>
          <w:i w:val="false"/>
          <w:color w:val="000000"/>
          <w:sz w:val="28"/>
        </w:rPr>
        <w:t>
      Уәлиханов     Ақтүйесай         - Громогласово   Одесса ауданы
</w:t>
      </w:r>
      <w:r>
        <w:br/>
      </w:r>
      <w:r>
        <w:rPr>
          <w:rFonts w:ascii="Times New Roman"/>
          <w:b w:val="false"/>
          <w:i w:val="false"/>
          <w:color w:val="000000"/>
          <w:sz w:val="28"/>
        </w:rPr>
        <w:t>
      ауданы
</w:t>
      </w:r>
      <w:r>
        <w:br/>
      </w:r>
      <w:r>
        <w:rPr>
          <w:rFonts w:ascii="Times New Roman"/>
          <w:b w:val="false"/>
          <w:i w:val="false"/>
          <w:color w:val="000000"/>
          <w:sz w:val="28"/>
        </w:rPr>
        <w:t>
      Уәлиханов     Қаратерек         - Юрьевка        Павлоград
</w:t>
      </w:r>
      <w:r>
        <w:br/>
      </w:r>
      <w:r>
        <w:rPr>
          <w:rFonts w:ascii="Times New Roman"/>
          <w:b w:val="false"/>
          <w:i w:val="false"/>
          <w:color w:val="000000"/>
          <w:sz w:val="28"/>
        </w:rPr>
        <w:t>
      ауданы                                           ауданы
</w:t>
      </w:r>
      <w:r>
        <w:br/>
      </w:r>
      <w:r>
        <w:rPr>
          <w:rFonts w:ascii="Times New Roman"/>
          <w:b w:val="false"/>
          <w:i w:val="false"/>
          <w:color w:val="000000"/>
          <w:sz w:val="28"/>
        </w:rPr>
        <w:t>
      М.Жұмабаев    Александровка     - Мечебилово     Полтава
</w:t>
      </w:r>
      <w:r>
        <w:br/>
      </w:r>
      <w:r>
        <w:rPr>
          <w:rFonts w:ascii="Times New Roman"/>
          <w:b w:val="false"/>
          <w:i w:val="false"/>
          <w:color w:val="000000"/>
          <w:sz w:val="28"/>
        </w:rPr>
        <w:t>
      ат. аудан                                        ауданы
</w:t>
      </w:r>
      <w:r>
        <w:br/>
      </w:r>
      <w:r>
        <w:rPr>
          <w:rFonts w:ascii="Times New Roman"/>
          <w:b w:val="false"/>
          <w:i w:val="false"/>
          <w:color w:val="000000"/>
          <w:sz w:val="28"/>
        </w:rPr>
        <w:t>
      М.Жұмабаев    Золотая Нива      - Новоильиновка  Полтава
</w:t>
      </w:r>
      <w:r>
        <w:br/>
      </w:r>
      <w:r>
        <w:rPr>
          <w:rFonts w:ascii="Times New Roman"/>
          <w:b w:val="false"/>
          <w:i w:val="false"/>
          <w:color w:val="000000"/>
          <w:sz w:val="28"/>
        </w:rPr>
        <w:t>
      ат. аудан                                        ауданы
</w:t>
      </w:r>
      <w:r>
        <w:br/>
      </w:r>
      <w:r>
        <w:rPr>
          <w:rFonts w:ascii="Times New Roman"/>
          <w:b w:val="false"/>
          <w:i w:val="false"/>
          <w:color w:val="000000"/>
          <w:sz w:val="28"/>
        </w:rPr>
        <w:t>
      Ақжар ауданы  Киевское          - Длинное        Полтава
</w:t>
      </w:r>
      <w:r>
        <w:br/>
      </w:r>
      <w:r>
        <w:rPr>
          <w:rFonts w:ascii="Times New Roman"/>
          <w:b w:val="false"/>
          <w:i w:val="false"/>
          <w:color w:val="000000"/>
          <w:sz w:val="28"/>
        </w:rPr>
        <w:t>
                                                       ауданы
</w:t>
      </w:r>
      <w:r>
        <w:br/>
      </w:r>
      <w:r>
        <w:rPr>
          <w:rFonts w:ascii="Times New Roman"/>
          <w:b w:val="false"/>
          <w:i w:val="false"/>
          <w:color w:val="000000"/>
          <w:sz w:val="28"/>
        </w:rPr>
        <w:t>
      Ақжар ауданы  Горьковское       - Еремеевка      Полтава
</w:t>
      </w:r>
      <w:r>
        <w:br/>
      </w:r>
      <w:r>
        <w:rPr>
          <w:rFonts w:ascii="Times New Roman"/>
          <w:b w:val="false"/>
          <w:i w:val="false"/>
          <w:color w:val="000000"/>
          <w:sz w:val="28"/>
        </w:rPr>
        <w:t>
                                                       ауданы
</w:t>
      </w:r>
      <w:r>
        <w:br/>
      </w:r>
      <w:r>
        <w:rPr>
          <w:rFonts w:ascii="Times New Roman"/>
          <w:b w:val="false"/>
          <w:i w:val="false"/>
          <w:color w:val="000000"/>
          <w:sz w:val="28"/>
        </w:rPr>
        <w:t>
      Ақжар ауданы  Ақсары            - Новоскатовка   Шарбақкөл
</w:t>
      </w:r>
      <w:r>
        <w:br/>
      </w:r>
      <w:r>
        <w:rPr>
          <w:rFonts w:ascii="Times New Roman"/>
          <w:b w:val="false"/>
          <w:i w:val="false"/>
          <w:color w:val="000000"/>
          <w:sz w:val="28"/>
        </w:rPr>
        <w:t>
                                                       ауданы
</w:t>
      </w:r>
      <w:r>
        <w:br/>
      </w:r>
      <w:r>
        <w:rPr>
          <w:rFonts w:ascii="Times New Roman"/>
          <w:b w:val="false"/>
          <w:i w:val="false"/>
          <w:color w:val="000000"/>
          <w:sz w:val="28"/>
        </w:rPr>
        <w:t>
      Уәлиханов     Қаратерек         - Алабота        Русско-Полян
</w:t>
      </w:r>
      <w:r>
        <w:br/>
      </w:r>
      <w:r>
        <w:rPr>
          <w:rFonts w:ascii="Times New Roman"/>
          <w:b w:val="false"/>
          <w:i w:val="false"/>
          <w:color w:val="000000"/>
          <w:sz w:val="28"/>
        </w:rPr>
        <w:t>
      ауданы                                           ауданы
</w:t>
      </w:r>
      <w:r>
        <w:br/>
      </w:r>
      <w:r>
        <w:rPr>
          <w:rFonts w:ascii="Times New Roman"/>
          <w:b w:val="false"/>
          <w:i w:val="false"/>
          <w:color w:val="000000"/>
          <w:sz w:val="28"/>
        </w:rPr>
        <w:t>
      Уәлиханов     Амангелдi         - Хлебодаровка   Русско-Полян
</w:t>
      </w:r>
      <w:r>
        <w:br/>
      </w:r>
      <w:r>
        <w:rPr>
          <w:rFonts w:ascii="Times New Roman"/>
          <w:b w:val="false"/>
          <w:i w:val="false"/>
          <w:color w:val="000000"/>
          <w:sz w:val="28"/>
        </w:rPr>
        <w:t>
      ауданы                                           ауданы
</w:t>
      </w:r>
      <w:r>
        <w:br/>
      </w:r>
      <w:r>
        <w:rPr>
          <w:rFonts w:ascii="Times New Roman"/>
          <w:b w:val="false"/>
          <w:i w:val="false"/>
          <w:color w:val="000000"/>
          <w:sz w:val="28"/>
        </w:rPr>
        <w:t>
      Уәлиханов     Озерное           - Калинино       Русско-Полян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Ертiс ауданы  Майқоңыр          - Голубовка      Pуcскo-Полян
</w:t>
      </w:r>
      <w:r>
        <w:br/>
      </w:r>
      <w:r>
        <w:rPr>
          <w:rFonts w:ascii="Times New Roman"/>
          <w:b w:val="false"/>
          <w:i w:val="false"/>
          <w:color w:val="000000"/>
          <w:sz w:val="28"/>
        </w:rPr>
        <w:t>
                                                             ауданы
</w:t>
      </w:r>
      <w:r>
        <w:br/>
      </w:r>
      <w:r>
        <w:rPr>
          <w:rFonts w:ascii="Times New Roman"/>
          <w:b w:val="false"/>
          <w:i w:val="false"/>
          <w:color w:val="000000"/>
          <w:sz w:val="28"/>
        </w:rPr>
        <w:t>
      Ертiс ауданы  Майқоңыр          - Черлакское     Нововаршав
</w:t>
      </w:r>
      <w:r>
        <w:br/>
      </w:r>
      <w:r>
        <w:rPr>
          <w:rFonts w:ascii="Times New Roman"/>
          <w:b w:val="false"/>
          <w:i w:val="false"/>
          <w:color w:val="000000"/>
          <w:sz w:val="28"/>
        </w:rPr>
        <w:t>
                                                       ауданы
</w:t>
      </w:r>
      <w:r>
        <w:br/>
      </w:r>
      <w:r>
        <w:rPr>
          <w:rFonts w:ascii="Times New Roman"/>
          <w:b w:val="false"/>
          <w:i w:val="false"/>
          <w:color w:val="000000"/>
          <w:sz w:val="28"/>
        </w:rPr>
        <w:t>
      Железин       Лесное            - Кузнецовка     Черлак ауданы
</w:t>
      </w:r>
      <w:r>
        <w:br/>
      </w:r>
      <w:r>
        <w:rPr>
          <w:rFonts w:ascii="Times New Roman"/>
          <w:b w:val="false"/>
          <w:i w:val="false"/>
          <w:color w:val="000000"/>
          <w:sz w:val="28"/>
        </w:rPr>
        <w:t>
      ауданы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Орынбор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Зеленов       Чесноково         - Рубежинский    Первомай
</w:t>
      </w:r>
      <w:r>
        <w:br/>
      </w:r>
      <w:r>
        <w:rPr>
          <w:rFonts w:ascii="Times New Roman"/>
          <w:b w:val="false"/>
          <w:i w:val="false"/>
          <w:color w:val="000000"/>
          <w:sz w:val="28"/>
        </w:rPr>
        <w:t>
      ауданы                                           ауданы
</w:t>
      </w:r>
      <w:r>
        <w:br/>
      </w:r>
      <w:r>
        <w:rPr>
          <w:rFonts w:ascii="Times New Roman"/>
          <w:b w:val="false"/>
          <w:i w:val="false"/>
          <w:color w:val="000000"/>
          <w:sz w:val="28"/>
        </w:rPr>
        <w:t>
      Зеленов       Раздольное        - Уcoв           Первомай
</w:t>
      </w:r>
      <w:r>
        <w:br/>
      </w:r>
      <w:r>
        <w:rPr>
          <w:rFonts w:ascii="Times New Roman"/>
          <w:b w:val="false"/>
          <w:i w:val="false"/>
          <w:color w:val="000000"/>
          <w:sz w:val="28"/>
        </w:rPr>
        <w:t>
      ауданы                                           ауданы
</w:t>
      </w:r>
      <w:r>
        <w:br/>
      </w:r>
      <w:r>
        <w:rPr>
          <w:rFonts w:ascii="Times New Roman"/>
          <w:b w:val="false"/>
          <w:i w:val="false"/>
          <w:color w:val="000000"/>
          <w:sz w:val="28"/>
        </w:rPr>
        <w:t>
      Зеленов       Кирсаново         - Раннее         Ташлин
</w:t>
      </w:r>
      <w:r>
        <w:br/>
      </w:r>
      <w:r>
        <w:rPr>
          <w:rFonts w:ascii="Times New Roman"/>
          <w:b w:val="false"/>
          <w:i w:val="false"/>
          <w:color w:val="000000"/>
          <w:sz w:val="28"/>
        </w:rPr>
        <w:t>
      ауданы                                           ауданы
</w:t>
      </w:r>
      <w:r>
        <w:br/>
      </w:r>
      <w:r>
        <w:rPr>
          <w:rFonts w:ascii="Times New Roman"/>
          <w:b w:val="false"/>
          <w:i w:val="false"/>
          <w:color w:val="000000"/>
          <w:sz w:val="28"/>
        </w:rPr>
        <w:t>
      Бөрлi ауданы  Жаңаталап         - Затонное       Илек ауданы
</w:t>
      </w:r>
      <w:r>
        <w:br/>
      </w:r>
      <w:r>
        <w:rPr>
          <w:rFonts w:ascii="Times New Roman"/>
          <w:b w:val="false"/>
          <w:i w:val="false"/>
          <w:color w:val="000000"/>
          <w:sz w:val="28"/>
        </w:rPr>
        <w:t>
      Шыңғырлау     Шоқтыбай          - Озерки         Илек ауданы
</w:t>
      </w:r>
      <w:r>
        <w:br/>
      </w:r>
      <w:r>
        <w:rPr>
          <w:rFonts w:ascii="Times New Roman"/>
          <w:b w:val="false"/>
          <w:i w:val="false"/>
          <w:color w:val="000000"/>
          <w:sz w:val="28"/>
        </w:rPr>
        <w:t>
      ауданы
</w:t>
      </w:r>
      <w:r>
        <w:br/>
      </w:r>
      <w:r>
        <w:rPr>
          <w:rFonts w:ascii="Times New Roman"/>
          <w:b w:val="false"/>
          <w:i w:val="false"/>
          <w:color w:val="000000"/>
          <w:sz w:val="28"/>
        </w:rPr>
        <w:t>
      Шыңғырлау     Шыңғырлау         - Линевка        Соль-Илецк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Ақтөбе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Қобда ауданы  Жиренқопа         - Ивановка       Соль-Илецк
</w:t>
      </w:r>
      <w:r>
        <w:br/>
      </w:r>
      <w:r>
        <w:rPr>
          <w:rFonts w:ascii="Times New Roman"/>
          <w:b w:val="false"/>
          <w:i w:val="false"/>
          <w:color w:val="000000"/>
          <w:sz w:val="28"/>
        </w:rPr>
        <w:t>
                                                       ауданы
</w:t>
      </w:r>
      <w:r>
        <w:br/>
      </w:r>
      <w:r>
        <w:rPr>
          <w:rFonts w:ascii="Times New Roman"/>
          <w:b w:val="false"/>
          <w:i w:val="false"/>
          <w:color w:val="000000"/>
          <w:sz w:val="28"/>
        </w:rPr>
        <w:t>
      Қобда ауданы  Қоғалы            - Покровка       Соль-Илецк
</w:t>
      </w:r>
      <w:r>
        <w:br/>
      </w:r>
      <w:r>
        <w:rPr>
          <w:rFonts w:ascii="Times New Roman"/>
          <w:b w:val="false"/>
          <w:i w:val="false"/>
          <w:color w:val="000000"/>
          <w:sz w:val="28"/>
        </w:rPr>
        <w:t>
                                                       ауданы
</w:t>
      </w:r>
      <w:r>
        <w:br/>
      </w:r>
      <w:r>
        <w:rPr>
          <w:rFonts w:ascii="Times New Roman"/>
          <w:b w:val="false"/>
          <w:i w:val="false"/>
          <w:color w:val="000000"/>
          <w:sz w:val="28"/>
        </w:rPr>
        <w:t>
      Мәртөк        Степь             - Веселый Второй Ақбұлақ
</w:t>
      </w:r>
      <w:r>
        <w:br/>
      </w:r>
      <w:r>
        <w:rPr>
          <w:rFonts w:ascii="Times New Roman"/>
          <w:b w:val="false"/>
          <w:i w:val="false"/>
          <w:color w:val="000000"/>
          <w:sz w:val="28"/>
        </w:rPr>
        <w:t>
      ауданы                                           ауданы
</w:t>
      </w:r>
      <w:r>
        <w:br/>
      </w:r>
      <w:r>
        <w:rPr>
          <w:rFonts w:ascii="Times New Roman"/>
          <w:b w:val="false"/>
          <w:i w:val="false"/>
          <w:color w:val="000000"/>
          <w:sz w:val="28"/>
        </w:rPr>
        <w:t>
      Қобда ауданы  Терiсаққан        - Новомарьевка   Ақбұлақ
</w:t>
      </w:r>
      <w:r>
        <w:br/>
      </w:r>
      <w:r>
        <w:rPr>
          <w:rFonts w:ascii="Times New Roman"/>
          <w:b w:val="false"/>
          <w:i w:val="false"/>
          <w:color w:val="000000"/>
          <w:sz w:val="28"/>
        </w:rPr>
        <w:t>
                                                       ауданы
</w:t>
      </w:r>
      <w:r>
        <w:br/>
      </w:r>
      <w:r>
        <w:rPr>
          <w:rFonts w:ascii="Times New Roman"/>
          <w:b w:val="false"/>
          <w:i w:val="false"/>
          <w:color w:val="000000"/>
          <w:sz w:val="28"/>
        </w:rPr>
        <w:t>
      Қобда ауданы  Ақраб             - Шкуновка       Ақбұлақ
</w:t>
      </w:r>
      <w:r>
        <w:br/>
      </w:r>
      <w:r>
        <w:rPr>
          <w:rFonts w:ascii="Times New Roman"/>
          <w:b w:val="false"/>
          <w:i w:val="false"/>
          <w:color w:val="000000"/>
          <w:sz w:val="28"/>
        </w:rPr>
        <w:t>
                                                       ауданы
</w:t>
      </w:r>
      <w:r>
        <w:br/>
      </w:r>
      <w:r>
        <w:rPr>
          <w:rFonts w:ascii="Times New Roman"/>
          <w:b w:val="false"/>
          <w:i w:val="false"/>
          <w:color w:val="000000"/>
          <w:sz w:val="28"/>
        </w:rPr>
        <w:t>
      Мәртөк        Покровка          - Хлеборобное    Беляев ауданы
</w:t>
      </w:r>
      <w:r>
        <w:br/>
      </w:r>
      <w:r>
        <w:rPr>
          <w:rFonts w:ascii="Times New Roman"/>
          <w:b w:val="false"/>
          <w:i w:val="false"/>
          <w:color w:val="000000"/>
          <w:sz w:val="28"/>
        </w:rPr>
        <w:t>
      ауданы
</w:t>
      </w:r>
      <w:r>
        <w:br/>
      </w:r>
      <w:r>
        <w:rPr>
          <w:rFonts w:ascii="Times New Roman"/>
          <w:b w:val="false"/>
          <w:i w:val="false"/>
          <w:color w:val="000000"/>
          <w:sz w:val="28"/>
        </w:rPr>
        <w:t>
      Мәртөк        Студенческое      - Новый          Қуандық
</w:t>
      </w:r>
      <w:r>
        <w:br/>
      </w:r>
      <w:r>
        <w:rPr>
          <w:rFonts w:ascii="Times New Roman"/>
          <w:b w:val="false"/>
          <w:i w:val="false"/>
          <w:color w:val="000000"/>
          <w:sz w:val="28"/>
        </w:rPr>
        <w:t>
      ауданы                                           ауданы
</w:t>
      </w:r>
      <w:r>
        <w:br/>
      </w:r>
      <w:r>
        <w:rPr>
          <w:rFonts w:ascii="Times New Roman"/>
          <w:b w:val="false"/>
          <w:i w:val="false"/>
          <w:color w:val="000000"/>
          <w:sz w:val="28"/>
        </w:rPr>
        <w:t>
      Қарғалы       Әлiмбет           - Пригорное      Новотроицк
</w:t>
      </w:r>
      <w:r>
        <w:br/>
      </w:r>
      <w:r>
        <w:rPr>
          <w:rFonts w:ascii="Times New Roman"/>
          <w:b w:val="false"/>
          <w:i w:val="false"/>
          <w:color w:val="000000"/>
          <w:sz w:val="28"/>
        </w:rPr>
        <w:t>
      ауданы                                           қаласы
</w:t>
      </w:r>
      <w:r>
        <w:br/>
      </w:r>
      <w:r>
        <w:rPr>
          <w:rFonts w:ascii="Times New Roman"/>
          <w:b w:val="false"/>
          <w:i w:val="false"/>
          <w:color w:val="000000"/>
          <w:sz w:val="28"/>
        </w:rPr>
        <w:t>
      Қарғалы       Степное           - Полевой        Домбаров
</w:t>
      </w:r>
      <w:r>
        <w:br/>
      </w:r>
      <w:r>
        <w:rPr>
          <w:rFonts w:ascii="Times New Roman"/>
          <w:b w:val="false"/>
          <w:i w:val="false"/>
          <w:color w:val="000000"/>
          <w:sz w:val="28"/>
        </w:rPr>
        <w:t>
      ауданы                                           ауданы
</w:t>
      </w:r>
      <w:r>
        <w:br/>
      </w:r>
      <w:r>
        <w:rPr>
          <w:rFonts w:ascii="Times New Roman"/>
          <w:b w:val="false"/>
          <w:i w:val="false"/>
          <w:color w:val="000000"/>
          <w:sz w:val="28"/>
        </w:rPr>
        <w:t>
      Хромтау       Майтөбе           - Қожамберлi     Домбаров
</w:t>
      </w:r>
      <w:r>
        <w:br/>
      </w:r>
      <w:r>
        <w:rPr>
          <w:rFonts w:ascii="Times New Roman"/>
          <w:b w:val="false"/>
          <w:i w:val="false"/>
          <w:color w:val="000000"/>
          <w:sz w:val="28"/>
        </w:rPr>
        <w:t>
      ауданы                                           ауданы
</w:t>
      </w:r>
      <w:r>
        <w:br/>
      </w:r>
      <w:r>
        <w:rPr>
          <w:rFonts w:ascii="Times New Roman"/>
          <w:b w:val="false"/>
          <w:i w:val="false"/>
          <w:color w:val="000000"/>
          <w:sz w:val="28"/>
        </w:rPr>
        <w:t>
      Қарғалы       Көженсай          - Прибрежный     Домбаров
</w:t>
      </w:r>
      <w:r>
        <w:br/>
      </w:r>
      <w:r>
        <w:rPr>
          <w:rFonts w:ascii="Times New Roman"/>
          <w:b w:val="false"/>
          <w:i w:val="false"/>
          <w:color w:val="000000"/>
          <w:sz w:val="28"/>
        </w:rPr>
        <w:t>
      ауданы                                           ауданы
</w:t>
      </w:r>
      <w:r>
        <w:br/>
      </w:r>
      <w:r>
        <w:rPr>
          <w:rFonts w:ascii="Times New Roman"/>
          <w:b w:val="false"/>
          <w:i w:val="false"/>
          <w:color w:val="000000"/>
          <w:sz w:val="28"/>
        </w:rPr>
        <w:t>
      Айтеке би     Тереңсай          - Ақтөбе         Светлин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Жiтiқара       Аққарға          - Восточный      Светлин
</w:t>
      </w:r>
      <w:r>
        <w:br/>
      </w:r>
      <w:r>
        <w:rPr>
          <w:rFonts w:ascii="Times New Roman"/>
          <w:b w:val="false"/>
          <w:i w:val="false"/>
          <w:color w:val="000000"/>
          <w:sz w:val="28"/>
        </w:rPr>
        <w:t>
      ауданы                            ауданы
</w:t>
      </w:r>
      <w:r>
        <w:br/>
      </w:r>
      <w:r>
        <w:rPr>
          <w:rFonts w:ascii="Times New Roman"/>
          <w:b w:val="false"/>
          <w:i w:val="false"/>
          <w:color w:val="000000"/>
          <w:sz w:val="28"/>
        </w:rPr>
        <w:t>
      Жiтiқара       Жалтыркөл        - Каменецк       Адамов
</w:t>
      </w:r>
      <w:r>
        <w:br/>
      </w:r>
      <w:r>
        <w:rPr>
          <w:rFonts w:ascii="Times New Roman"/>
          <w:b w:val="false"/>
          <w:i w:val="false"/>
          <w:color w:val="000000"/>
          <w:sz w:val="28"/>
        </w:rPr>
        <w:t>
      ауданы                            ауданы
</w:t>
      </w:r>
      <w:r>
        <w:br/>
      </w:r>
      <w:r>
        <w:rPr>
          <w:rFonts w:ascii="Times New Roman"/>
          <w:b w:val="false"/>
          <w:i w:val="false"/>
          <w:color w:val="000000"/>
          <w:sz w:val="28"/>
        </w:rPr>
        <w:t>
      Жiтiқара       Волгоградское    - Комсомольский  Адамов
</w:t>
      </w:r>
      <w:r>
        <w:br/>
      </w:r>
      <w:r>
        <w:rPr>
          <w:rFonts w:ascii="Times New Roman"/>
          <w:b w:val="false"/>
          <w:i w:val="false"/>
          <w:color w:val="000000"/>
          <w:sz w:val="28"/>
        </w:rPr>
        <w:t>
      ауданы                                           ауданы
</w:t>
      </w:r>
      <w:r>
        <w:br/>
      </w:r>
      <w:r>
        <w:rPr>
          <w:rFonts w:ascii="Times New Roman"/>
          <w:b w:val="false"/>
          <w:i w:val="false"/>
          <w:color w:val="000000"/>
          <w:sz w:val="28"/>
        </w:rPr>
        <w:t>
      Жiтiқара      Бiрсуат           - Екатериновка   Кваркен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Саратов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Тасқала       Есенсай           - Новозизеевка   Дергачев
</w:t>
      </w:r>
      <w:r>
        <w:br/>
      </w:r>
      <w:r>
        <w:rPr>
          <w:rFonts w:ascii="Times New Roman"/>
          <w:b w:val="false"/>
          <w:i w:val="false"/>
          <w:color w:val="000000"/>
          <w:sz w:val="28"/>
        </w:rPr>
        <w:t>
      ауданы                                           ауданы
</w:t>
      </w:r>
      <w:r>
        <w:br/>
      </w:r>
      <w:r>
        <w:rPr>
          <w:rFonts w:ascii="Times New Roman"/>
          <w:b w:val="false"/>
          <w:i w:val="false"/>
          <w:color w:val="000000"/>
          <w:sz w:val="28"/>
        </w:rPr>
        <w:t>
      Тасқала       Чижа-2            - Восточный      Дергачев
</w:t>
      </w:r>
      <w:r>
        <w:br/>
      </w:r>
      <w:r>
        <w:rPr>
          <w:rFonts w:ascii="Times New Roman"/>
          <w:b w:val="false"/>
          <w:i w:val="false"/>
          <w:color w:val="000000"/>
          <w:sz w:val="28"/>
        </w:rPr>
        <w:t>
      ауданы                                           ауданы
</w:t>
      </w:r>
      <w:r>
        <w:br/>
      </w:r>
      <w:r>
        <w:rPr>
          <w:rFonts w:ascii="Times New Roman"/>
          <w:b w:val="false"/>
          <w:i w:val="false"/>
          <w:color w:val="000000"/>
          <w:sz w:val="28"/>
        </w:rPr>
        <w:t>
      Жәнiбек                                          Новоузень
</w:t>
      </w:r>
      <w:r>
        <w:br/>
      </w:r>
      <w:r>
        <w:rPr>
          <w:rFonts w:ascii="Times New Roman"/>
          <w:b w:val="false"/>
          <w:i w:val="false"/>
          <w:color w:val="000000"/>
          <w:sz w:val="28"/>
        </w:rPr>
        <w:t>
      ауданы        Жақсыбай          - Петропавловка  ауданы
</w:t>
      </w:r>
      <w:r>
        <w:br/>
      </w:r>
      <w:r>
        <w:rPr>
          <w:rFonts w:ascii="Times New Roman"/>
          <w:b w:val="false"/>
          <w:i w:val="false"/>
          <w:color w:val="000000"/>
          <w:sz w:val="28"/>
        </w:rPr>
        <w:t>
      Қазталов      Болашақ           - Пограничное    Новоузень
</w:t>
      </w:r>
      <w:r>
        <w:br/>
      </w:r>
      <w:r>
        <w:rPr>
          <w:rFonts w:ascii="Times New Roman"/>
          <w:b w:val="false"/>
          <w:i w:val="false"/>
          <w:color w:val="000000"/>
          <w:sz w:val="28"/>
        </w:rPr>
        <w:t>
      ауданы                                           ауданы
</w:t>
      </w:r>
      <w:r>
        <w:br/>
      </w:r>
      <w:r>
        <w:rPr>
          <w:rFonts w:ascii="Times New Roman"/>
          <w:b w:val="false"/>
          <w:i w:val="false"/>
          <w:color w:val="000000"/>
          <w:sz w:val="28"/>
        </w:rPr>
        <w:t>
      Қазталов      Аққурай           - Шукеев         Новоузень
</w:t>
      </w:r>
      <w:r>
        <w:br/>
      </w:r>
      <w:r>
        <w:rPr>
          <w:rFonts w:ascii="Times New Roman"/>
          <w:b w:val="false"/>
          <w:i w:val="false"/>
          <w:color w:val="000000"/>
          <w:sz w:val="28"/>
        </w:rPr>
        <w:t>
      ауданы                                           ауданы
</w:t>
      </w:r>
      <w:r>
        <w:br/>
      </w:r>
      <w:r>
        <w:rPr>
          <w:rFonts w:ascii="Times New Roman"/>
          <w:b w:val="false"/>
          <w:i w:val="false"/>
          <w:color w:val="000000"/>
          <w:sz w:val="28"/>
        </w:rPr>
        <w:t>
      Тасқала
</w:t>
      </w:r>
      <w:r>
        <w:br/>
      </w:r>
      <w:r>
        <w:rPr>
          <w:rFonts w:ascii="Times New Roman"/>
          <w:b w:val="false"/>
          <w:i w:val="false"/>
          <w:color w:val="000000"/>
          <w:sz w:val="28"/>
        </w:rPr>
        <w:t>
      ауданы        Беленькое         - Горный         Озин ауданы
</w:t>
      </w:r>
      <w:r>
        <w:br/>
      </w:r>
      <w:r>
        <w:rPr>
          <w:rFonts w:ascii="Times New Roman"/>
          <w:b w:val="false"/>
          <w:i w:val="false"/>
          <w:color w:val="000000"/>
          <w:sz w:val="28"/>
        </w:rPr>
        <w:t>
      Зеленов       Карпово           - Комсомольский  Озин ауданы
</w:t>
      </w:r>
      <w:r>
        <w:br/>
      </w:r>
      <w:r>
        <w:rPr>
          <w:rFonts w:ascii="Times New Roman"/>
          <w:b w:val="false"/>
          <w:i w:val="false"/>
          <w:color w:val="000000"/>
          <w:sz w:val="28"/>
        </w:rPr>
        <w:t>
      ауданы
</w:t>
      </w:r>
      <w:r>
        <w:br/>
      </w:r>
      <w:r>
        <w:rPr>
          <w:rFonts w:ascii="Times New Roman"/>
          <w:b w:val="false"/>
          <w:i w:val="false"/>
          <w:color w:val="000000"/>
          <w:sz w:val="28"/>
        </w:rPr>
        <w:t>
      Зеленов       Вечный            - Холманка       Перелюб
</w:t>
      </w:r>
      <w:r>
        <w:br/>
      </w:r>
      <w:r>
        <w:rPr>
          <w:rFonts w:ascii="Times New Roman"/>
          <w:b w:val="false"/>
          <w:i w:val="false"/>
          <w:color w:val="000000"/>
          <w:sz w:val="28"/>
        </w:rPr>
        <w:t>
      ауданы                                           ауданы
</w:t>
      </w:r>
      <w:r>
        <w:br/>
      </w:r>
      <w:r>
        <w:rPr>
          <w:rFonts w:ascii="Times New Roman"/>
          <w:b w:val="false"/>
          <w:i w:val="false"/>
          <w:color w:val="000000"/>
          <w:sz w:val="28"/>
        </w:rPr>
        <w:t>
      Жәнiбек       Таловка           - Малый Узень    Питер ауданы
</w:t>
      </w:r>
      <w:r>
        <w:br/>
      </w:r>
      <w:r>
        <w:rPr>
          <w:rFonts w:ascii="Times New Roman"/>
          <w:b w:val="false"/>
          <w:i w:val="false"/>
          <w:color w:val="000000"/>
          <w:sz w:val="28"/>
        </w:rPr>
        <w:t>
      ауданы
</w:t>
      </w:r>
      <w:r>
        <w:br/>
      </w:r>
      <w:r>
        <w:rPr>
          <w:rFonts w:ascii="Times New Roman"/>
          <w:b w:val="false"/>
          <w:i w:val="false"/>
          <w:color w:val="000000"/>
          <w:sz w:val="28"/>
        </w:rPr>
        <w:t>
      Жәнiбек       Зерновая          - Нива           Питер ауданы
</w:t>
      </w:r>
      <w:r>
        <w:br/>
      </w:r>
      <w:r>
        <w:rPr>
          <w:rFonts w:ascii="Times New Roman"/>
          <w:b w:val="false"/>
          <w:i w:val="false"/>
          <w:color w:val="000000"/>
          <w:sz w:val="28"/>
        </w:rPr>
        <w:t>
      ауданы
</w:t>
      </w:r>
      <w:r>
        <w:br/>
      </w:r>
      <w:r>
        <w:rPr>
          <w:rFonts w:ascii="Times New Roman"/>
          <w:b w:val="false"/>
          <w:i w:val="false"/>
          <w:color w:val="000000"/>
          <w:sz w:val="28"/>
        </w:rPr>
        <w:t>
      Қазталов      Қошанкөл          - Варфоломеевка  Александрово-
</w:t>
      </w:r>
      <w:r>
        <w:br/>
      </w:r>
      <w:r>
        <w:rPr>
          <w:rFonts w:ascii="Times New Roman"/>
          <w:b w:val="false"/>
          <w:i w:val="false"/>
          <w:color w:val="000000"/>
          <w:sz w:val="28"/>
        </w:rPr>
        <w:t>
      ауданы                                           Гай ауданы
</w:t>
      </w:r>
    </w:p>
    <w:p>
      <w:pPr>
        <w:spacing w:after="0"/>
        <w:ind w:left="0"/>
        <w:jc w:val="both"/>
      </w:pPr>
      <w:r>
        <w:rPr>
          <w:rFonts w:ascii="Times New Roman"/>
          <w:b w:val="false"/>
          <w:i w:val="false"/>
          <w:color w:val="000000"/>
          <w:sz w:val="28"/>
        </w:rPr>
        <w:t>
</w:t>
      </w:r>
      <w:r>
        <w:rPr>
          <w:rFonts w:ascii="Times New Roman"/>
          <w:b/>
          <w:i w:val="false"/>
          <w:color w:val="000000"/>
          <w:sz w:val="28"/>
        </w:rPr>
        <w:t>
Солтүстiк Қазақстан облысы           Түмен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Қызылжар      Гайдуково        Новоалександровка Қазан ауданы
</w:t>
      </w:r>
      <w:r>
        <w:br/>
      </w:r>
      <w:r>
        <w:rPr>
          <w:rFonts w:ascii="Times New Roman"/>
          <w:b w:val="false"/>
          <w:i w:val="false"/>
          <w:color w:val="000000"/>
          <w:sz w:val="28"/>
        </w:rPr>
        <w:t>
      ауданы
</w:t>
      </w:r>
      <w:r>
        <w:br/>
      </w:r>
      <w:r>
        <w:rPr>
          <w:rFonts w:ascii="Times New Roman"/>
          <w:b w:val="false"/>
          <w:i w:val="false"/>
          <w:color w:val="000000"/>
          <w:sz w:val="28"/>
        </w:rPr>
        <w:t>
      Қызылжар      Долматово        - Викторовка      Қазан ауданы
</w:t>
      </w:r>
      <w:r>
        <w:br/>
      </w:r>
      <w:r>
        <w:rPr>
          <w:rFonts w:ascii="Times New Roman"/>
          <w:b w:val="false"/>
          <w:i w:val="false"/>
          <w:color w:val="000000"/>
          <w:sz w:val="28"/>
        </w:rPr>
        <w:t>
      ауданы
</w:t>
      </w:r>
      <w:r>
        <w:br/>
      </w:r>
      <w:r>
        <w:rPr>
          <w:rFonts w:ascii="Times New Roman"/>
          <w:b w:val="false"/>
          <w:i w:val="false"/>
          <w:color w:val="000000"/>
          <w:sz w:val="28"/>
        </w:rPr>
        <w:t>
      Қызылжар      Красный Яр       - Ельцово         Қазан ауданы
</w:t>
      </w:r>
      <w:r>
        <w:br/>
      </w:r>
      <w:r>
        <w:rPr>
          <w:rFonts w:ascii="Times New Roman"/>
          <w:b w:val="false"/>
          <w:i w:val="false"/>
          <w:color w:val="000000"/>
          <w:sz w:val="28"/>
        </w:rPr>
        <w:t>
      ауданы
</w:t>
      </w:r>
      <w:r>
        <w:br/>
      </w:r>
      <w:r>
        <w:rPr>
          <w:rFonts w:ascii="Times New Roman"/>
          <w:b w:val="false"/>
          <w:i w:val="false"/>
          <w:color w:val="000000"/>
          <w:sz w:val="28"/>
        </w:rPr>
        <w:t>
      Қызылжар      Сумное           - Благодатное     Қазан ауданы
</w:t>
      </w:r>
      <w:r>
        <w:br/>
      </w:r>
      <w:r>
        <w:rPr>
          <w:rFonts w:ascii="Times New Roman"/>
          <w:b w:val="false"/>
          <w:i w:val="false"/>
          <w:color w:val="000000"/>
          <w:sz w:val="28"/>
        </w:rPr>
        <w:t>
      ауданы
</w:t>
      </w:r>
      <w:r>
        <w:br/>
      </w:r>
      <w:r>
        <w:rPr>
          <w:rFonts w:ascii="Times New Roman"/>
          <w:b w:val="false"/>
          <w:i w:val="false"/>
          <w:color w:val="000000"/>
          <w:sz w:val="28"/>
        </w:rPr>
        <w:t>
      М.Жұмабаев    Куломзино        - Новоказанка     Сладков
</w:t>
      </w:r>
      <w:r>
        <w:br/>
      </w:r>
      <w:r>
        <w:rPr>
          <w:rFonts w:ascii="Times New Roman"/>
          <w:b w:val="false"/>
          <w:i w:val="false"/>
          <w:color w:val="000000"/>
          <w:sz w:val="28"/>
        </w:rPr>
        <w:t>
      ат.аудан                                         ауданы
</w:t>
      </w:r>
      <w:r>
        <w:br/>
      </w:r>
      <w:r>
        <w:rPr>
          <w:rFonts w:ascii="Times New Roman"/>
          <w:b w:val="false"/>
          <w:i w:val="false"/>
          <w:color w:val="000000"/>
          <w:sz w:val="28"/>
        </w:rPr>
        <w:t>
      М.Жұмабаев    Гаврино          - Александровка   Сладков
</w:t>
      </w:r>
      <w:r>
        <w:br/>
      </w:r>
      <w:r>
        <w:rPr>
          <w:rFonts w:ascii="Times New Roman"/>
          <w:b w:val="false"/>
          <w:i w:val="false"/>
          <w:color w:val="000000"/>
          <w:sz w:val="28"/>
        </w:rPr>
        <w:t>
      ат.аудан                                         ауданы
</w:t>
      </w:r>
      <w:r>
        <w:br/>
      </w:r>
      <w:r>
        <w:rPr>
          <w:rFonts w:ascii="Times New Roman"/>
          <w:b w:val="false"/>
          <w:i w:val="false"/>
          <w:color w:val="000000"/>
          <w:sz w:val="28"/>
        </w:rPr>
        <w:t>
      М.Жұмабаев    Суворовка        - Красивое        Сладков
</w:t>
      </w:r>
      <w:r>
        <w:br/>
      </w:r>
      <w:r>
        <w:rPr>
          <w:rFonts w:ascii="Times New Roman"/>
          <w:b w:val="false"/>
          <w:i w:val="false"/>
          <w:color w:val="000000"/>
          <w:sz w:val="28"/>
        </w:rPr>
        <w:t>
      ат.аудан                                         ауданы
</w:t>
      </w:r>
      <w:r>
        <w:br/>
      </w:r>
      <w:r>
        <w:rPr>
          <w:rFonts w:ascii="Times New Roman"/>
          <w:b w:val="false"/>
          <w:i w:val="false"/>
          <w:color w:val="000000"/>
          <w:sz w:val="28"/>
        </w:rPr>
        <w:t>
      Қызылжар      Гайдуково        - Зарослое        Бердюж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Челябi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Денисов       Комаровка        - Княженский      Бредин
</w:t>
      </w:r>
      <w:r>
        <w:br/>
      </w:r>
      <w:r>
        <w:rPr>
          <w:rFonts w:ascii="Times New Roman"/>
          <w:b w:val="false"/>
          <w:i w:val="false"/>
          <w:color w:val="000000"/>
          <w:sz w:val="28"/>
        </w:rPr>
        <w:t>
      ауданы                                           ауданы
</w:t>
      </w:r>
      <w:r>
        <w:br/>
      </w:r>
      <w:r>
        <w:rPr>
          <w:rFonts w:ascii="Times New Roman"/>
          <w:b w:val="false"/>
          <w:i w:val="false"/>
          <w:color w:val="000000"/>
          <w:sz w:val="28"/>
        </w:rPr>
        <w:t>
      Денисов       Приречное        - Красный         Варнен
</w:t>
      </w:r>
      <w:r>
        <w:br/>
      </w:r>
      <w:r>
        <w:rPr>
          <w:rFonts w:ascii="Times New Roman"/>
          <w:b w:val="false"/>
          <w:i w:val="false"/>
          <w:color w:val="000000"/>
          <w:sz w:val="28"/>
        </w:rPr>
        <w:t>
      ауданы                           Октябрь         ауданы
</w:t>
      </w:r>
      <w:r>
        <w:br/>
      </w:r>
      <w:r>
        <w:rPr>
          <w:rFonts w:ascii="Times New Roman"/>
          <w:b w:val="false"/>
          <w:i w:val="false"/>
          <w:color w:val="000000"/>
          <w:sz w:val="28"/>
        </w:rPr>
        <w:t>
      Қарабалық     Приречное        - Казановка       Варнен
</w:t>
      </w:r>
      <w:r>
        <w:br/>
      </w:r>
      <w:r>
        <w:rPr>
          <w:rFonts w:ascii="Times New Roman"/>
          <w:b w:val="false"/>
          <w:i w:val="false"/>
          <w:color w:val="000000"/>
          <w:sz w:val="28"/>
        </w:rPr>
        <w:t>
      ауданы                                           ауданы
</w:t>
      </w:r>
      <w:r>
        <w:br/>
      </w:r>
      <w:r>
        <w:rPr>
          <w:rFonts w:ascii="Times New Roman"/>
          <w:b w:val="false"/>
          <w:i w:val="false"/>
          <w:color w:val="000000"/>
          <w:sz w:val="28"/>
        </w:rPr>
        <w:t>
      Денисов       Подгорный        - Маслоковцы      Варнен
</w:t>
      </w:r>
      <w:r>
        <w:br/>
      </w:r>
      <w:r>
        <w:rPr>
          <w:rFonts w:ascii="Times New Roman"/>
          <w:b w:val="false"/>
          <w:i w:val="false"/>
          <w:color w:val="000000"/>
          <w:sz w:val="28"/>
        </w:rPr>
        <w:t>
      ауданы                                           ауданы
</w:t>
      </w:r>
      <w:r>
        <w:br/>
      </w:r>
      <w:r>
        <w:rPr>
          <w:rFonts w:ascii="Times New Roman"/>
          <w:b w:val="false"/>
          <w:i w:val="false"/>
          <w:color w:val="000000"/>
          <w:sz w:val="28"/>
        </w:rPr>
        <w:t>
      Қарабалық     Победа           - Плодовый        Троицк
</w:t>
      </w:r>
      <w:r>
        <w:br/>
      </w:r>
      <w:r>
        <w:rPr>
          <w:rFonts w:ascii="Times New Roman"/>
          <w:b w:val="false"/>
          <w:i w:val="false"/>
          <w:color w:val="000000"/>
          <w:sz w:val="28"/>
        </w:rPr>
        <w:t>
      ауданы                                           ауданы
</w:t>
      </w:r>
      <w:r>
        <w:br/>
      </w:r>
      <w:r>
        <w:rPr>
          <w:rFonts w:ascii="Times New Roman"/>
          <w:b w:val="false"/>
          <w:i w:val="false"/>
          <w:color w:val="000000"/>
          <w:sz w:val="28"/>
        </w:rPr>
        <w:t>
      Қарабалық     Шадықсаевка      - Ключевка        Троицк
</w:t>
      </w:r>
      <w:r>
        <w:br/>
      </w:r>
      <w:r>
        <w:rPr>
          <w:rFonts w:ascii="Times New Roman"/>
          <w:b w:val="false"/>
          <w:i w:val="false"/>
          <w:color w:val="000000"/>
          <w:sz w:val="28"/>
        </w:rPr>
        <w:t>
      ауданы                                           ауданы
</w:t>
      </w:r>
      <w:r>
        <w:br/>
      </w:r>
      <w:r>
        <w:rPr>
          <w:rFonts w:ascii="Times New Roman"/>
          <w:b w:val="false"/>
          <w:i w:val="false"/>
          <w:color w:val="000000"/>
          <w:sz w:val="28"/>
        </w:rPr>
        <w:t>
      Қарабалық     Подгородка       - Кварцитный      Троицк
</w:t>
      </w:r>
      <w:r>
        <w:br/>
      </w:r>
      <w:r>
        <w:rPr>
          <w:rFonts w:ascii="Times New Roman"/>
          <w:b w:val="false"/>
          <w:i w:val="false"/>
          <w:color w:val="000000"/>
          <w:sz w:val="28"/>
        </w:rPr>
        <w:t>
      ауданы                                           ауданы
</w:t>
      </w:r>
      <w:r>
        <w:br/>
      </w:r>
      <w:r>
        <w:rPr>
          <w:rFonts w:ascii="Times New Roman"/>
          <w:b w:val="false"/>
          <w:i w:val="false"/>
          <w:color w:val="000000"/>
          <w:sz w:val="28"/>
        </w:rPr>
        <w:t>
      Федоров       Новоукраинка     - Қаракөл         Октябрь
</w:t>
      </w:r>
      <w:r>
        <w:br/>
      </w:r>
      <w:r>
        <w:rPr>
          <w:rFonts w:ascii="Times New Roman"/>
          <w:b w:val="false"/>
          <w:i w:val="false"/>
          <w:color w:val="000000"/>
          <w:sz w:val="28"/>
        </w:rPr>
        <w:t>
      ауданы                                           ауданы
</w:t>
      </w:r>
      <w:r>
        <w:br/>
      </w:r>
      <w:r>
        <w:rPr>
          <w:rFonts w:ascii="Times New Roman"/>
          <w:b w:val="false"/>
          <w:i w:val="false"/>
          <w:color w:val="000000"/>
          <w:sz w:val="28"/>
        </w:rPr>
        <w:t>
      Федоров       Грачевка         - Қаракөл         Октябрь
</w:t>
      </w:r>
      <w:r>
        <w:br/>
      </w:r>
      <w:r>
        <w:rPr>
          <w:rFonts w:ascii="Times New Roman"/>
          <w:b w:val="false"/>
          <w:i w:val="false"/>
          <w:color w:val="000000"/>
          <w:sz w:val="28"/>
        </w:rPr>
        <w:t>
      ауданы                                           ауданы
</w:t>
      </w:r>
      <w:r>
        <w:br/>
      </w:r>
      <w:r>
        <w:rPr>
          <w:rFonts w:ascii="Times New Roman"/>
          <w:b w:val="false"/>
          <w:i w:val="false"/>
          <w:color w:val="000000"/>
          <w:sz w:val="28"/>
        </w:rPr>
        <w:t>
      Федоров       Кеңерал          - Петровский      Октябрь
</w:t>
      </w:r>
      <w:r>
        <w:br/>
      </w:r>
      <w:r>
        <w:rPr>
          <w:rFonts w:ascii="Times New Roman"/>
          <w:b w:val="false"/>
          <w:i w:val="false"/>
          <w:color w:val="000000"/>
          <w:sz w:val="28"/>
        </w:rPr>
        <w:t>
      ауданы                                           ауданы
</w:t>
      </w:r>
      <w:r>
        <w:br/>
      </w:r>
      <w:r>
        <w:rPr>
          <w:rFonts w:ascii="Times New Roman"/>
          <w:b w:val="false"/>
          <w:i w:val="false"/>
          <w:color w:val="000000"/>
          <w:sz w:val="28"/>
        </w:rPr>
        <w:t>
      Қарабалық     Боскөл           - Луговой         Чесмен
</w:t>
      </w:r>
      <w:r>
        <w:br/>
      </w:r>
      <w:r>
        <w:rPr>
          <w:rFonts w:ascii="Times New Roman"/>
          <w:b w:val="false"/>
          <w:i w:val="false"/>
          <w:color w:val="000000"/>
          <w:sz w:val="28"/>
        </w:rPr>
        <w:t>
      ауданы                                           ауданы
</w:t>
      </w:r>
      <w:r>
        <w:br/>
      </w:r>
      <w:r>
        <w:rPr>
          <w:rFonts w:ascii="Times New Roman"/>
          <w:b w:val="false"/>
          <w:i w:val="false"/>
          <w:color w:val="000000"/>
          <w:sz w:val="28"/>
        </w:rPr>
        <w:t>
      Қарабалық     Жамбыл           - Огнеупорный     Чесмен
</w:t>
      </w:r>
      <w:r>
        <w:br/>
      </w:r>
      <w:r>
        <w:rPr>
          <w:rFonts w:ascii="Times New Roman"/>
          <w:b w:val="false"/>
          <w:i w:val="false"/>
          <w:color w:val="000000"/>
          <w:sz w:val="28"/>
        </w:rPr>
        <w:t>
      ауданы                                           ауданы
</w:t>
      </w:r>
    </w:p>
    <w:p>
      <w:pPr>
        <w:spacing w:after="0"/>
        <w:ind w:left="0"/>
        <w:jc w:val="both"/>
      </w:pPr>
      <w:r>
        <w:rPr>
          <w:rFonts w:ascii="Times New Roman"/>
          <w:b w:val="false"/>
          <w:i w:val="false"/>
          <w:color w:val="000000"/>
          <w:sz w:val="28"/>
        </w:rPr>
        <w:t>
Қазақстан Республикасының Yкiметi мен Ресей  
</w:t>
      </w:r>
      <w:r>
        <w:br/>
      </w:r>
      <w:r>
        <w:rPr>
          <w:rFonts w:ascii="Times New Roman"/>
          <w:b w:val="false"/>
          <w:i w:val="false"/>
          <w:color w:val="000000"/>
          <w:sz w:val="28"/>
        </w:rPr>
        <w:t>
Федерациясының Yкiметi арасындағы       
</w:t>
      </w:r>
      <w:r>
        <w:br/>
      </w:r>
      <w:r>
        <w:rPr>
          <w:rFonts w:ascii="Times New Roman"/>
          <w:b w:val="false"/>
          <w:i w:val="false"/>
          <w:color w:val="000000"/>
          <w:sz w:val="28"/>
        </w:rPr>
        <w:t>
Қазақстан Республикасының және Ресей     
</w:t>
      </w:r>
      <w:r>
        <w:br/>
      </w:r>
      <w:r>
        <w:rPr>
          <w:rFonts w:ascii="Times New Roman"/>
          <w:b w:val="false"/>
          <w:i w:val="false"/>
          <w:color w:val="000000"/>
          <w:sz w:val="28"/>
        </w:rPr>
        <w:t>
Федерациясының шекара маңындағы        
</w:t>
      </w:r>
      <w:r>
        <w:br/>
      </w:r>
      <w:r>
        <w:rPr>
          <w:rFonts w:ascii="Times New Roman"/>
          <w:b w:val="false"/>
          <w:i w:val="false"/>
          <w:color w:val="000000"/>
          <w:sz w:val="28"/>
        </w:rPr>
        <w:t>
аумақтары тұрғындарыңың Қазақстан-Ресей   
</w:t>
      </w:r>
      <w:r>
        <w:br/>
      </w:r>
      <w:r>
        <w:rPr>
          <w:rFonts w:ascii="Times New Roman"/>
          <w:b w:val="false"/>
          <w:i w:val="false"/>
          <w:color w:val="000000"/>
          <w:sz w:val="28"/>
        </w:rPr>
        <w:t>
мемлекеттік шекарасын кесiп өту тәртiбi   
</w:t>
      </w:r>
      <w:r>
        <w:br/>
      </w:r>
      <w:r>
        <w:rPr>
          <w:rFonts w:ascii="Times New Roman"/>
          <w:b w:val="false"/>
          <w:i w:val="false"/>
          <w:color w:val="000000"/>
          <w:sz w:val="28"/>
        </w:rPr>
        <w:t>
туралы келiсiмге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Шекара маңындағы аумақтарда тұратын Қазақстан Республикасы мен Ресей Федерациясы азаматтарының Қазақстан-Ресей мемлекеттiк шекарасын кесiп өтуi үшiн жарамды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азаматтары үшiн
</w:t>
      </w:r>
      <w:r>
        <w:br/>
      </w:r>
      <w:r>
        <w:rPr>
          <w:rFonts w:ascii="Times New Roman"/>
          <w:b w:val="false"/>
          <w:i w:val="false"/>
          <w:color w:val="000000"/>
          <w:sz w:val="28"/>
        </w:rPr>
        <w:t>
      1. Қазақстан Республикасы азаматының жеке куәлiгi және шекара маңындағы аумақтың елдi мекенiнде тұратындығын куәландыратын, әдiлет органдары немесе ауылдық шекара маңы округтерiнiң әкiмдерi куәландырған азаматтарды тiркеу кiтабынан (тұрғындарды есепке алу кiтабынан) үзiндi көшiрме.
</w:t>
      </w:r>
      <w:r>
        <w:br/>
      </w:r>
      <w:r>
        <w:rPr>
          <w:rFonts w:ascii="Times New Roman"/>
          <w:b w:val="false"/>
          <w:i w:val="false"/>
          <w:color w:val="000000"/>
          <w:sz w:val="28"/>
        </w:rPr>
        <w:t>
      2. Қазақстан Республикасы азаматының паспорты және оның шекара маңындағы аумақтың елдi мекенiнде тұратындығын куәландыратын, әдiлет органдары немесе ауылдық шекара маңы округтерiнiң әкiмдерi куәландырған азаматтарды тiркеу кiтабынан (тұрғындарды есепке алу кiтабынан) үзiндi көшiрме.
</w:t>
      </w:r>
      <w:r>
        <w:br/>
      </w:r>
      <w:r>
        <w:rPr>
          <w:rFonts w:ascii="Times New Roman"/>
          <w:b w:val="false"/>
          <w:i w:val="false"/>
          <w:color w:val="000000"/>
          <w:sz w:val="28"/>
        </w:rPr>
        <w:t>
      3. Тууы туралы куәлiк (16 жасқа дейiнгi балалар үшiн). Кәмелетке толмаған адамдардың заңды өкiлдерiнiң бiрге жүруiнсiз жол жүруi кезiнде аталған өкiлдердiң кәмелетке толмаған адамдардың жол жүруiне нотариалды түрде ресiмделген келiсiмдерiнiң болуы мiндеттi.
</w:t>
      </w:r>
    </w:p>
    <w:p>
      <w:pPr>
        <w:spacing w:after="0"/>
        <w:ind w:left="0"/>
        <w:jc w:val="both"/>
      </w:pPr>
      <w:r>
        <w:rPr>
          <w:rFonts w:ascii="Times New Roman"/>
          <w:b w:val="false"/>
          <w:i w:val="false"/>
          <w:color w:val="000000"/>
          <w:sz w:val="28"/>
        </w:rPr>
        <w:t>
      Ресей федерациясының азаматтары үшiн
</w:t>
      </w:r>
      <w:r>
        <w:br/>
      </w:r>
      <w:r>
        <w:rPr>
          <w:rFonts w:ascii="Times New Roman"/>
          <w:b w:val="false"/>
          <w:i w:val="false"/>
          <w:color w:val="000000"/>
          <w:sz w:val="28"/>
        </w:rPr>
        <w:t>
      1. Ресей Федерациясы азаматының паспорты (шекаралық аумақтың елдi мекенiнде тұратындығын тiркеу туралы белгi болған жағдайда).
</w:t>
      </w:r>
      <w:r>
        <w:br/>
      </w:r>
      <w:r>
        <w:rPr>
          <w:rFonts w:ascii="Times New Roman"/>
          <w:b w:val="false"/>
          <w:i w:val="false"/>
          <w:color w:val="000000"/>
          <w:sz w:val="28"/>
        </w:rPr>
        <w:t>
      2. Ресей Федерациясынан тысқары жерлерде Ресей Федерациясы азаматының жеке басын куәландыратын Ресей азаматының паспорты және Ресей Федерациясының тiркеу есебiне алу органдары оның шекара маңындағы елдi мекенiнде тұратындығын куәландыратын үй кітапшасынан үзiндi көшiрме.
</w:t>
      </w:r>
      <w:r>
        <w:br/>
      </w:r>
      <w:r>
        <w:rPr>
          <w:rFonts w:ascii="Times New Roman"/>
          <w:b w:val="false"/>
          <w:i w:val="false"/>
          <w:color w:val="000000"/>
          <w:sz w:val="28"/>
        </w:rPr>
        <w:t>
      3. Ресей Федерациясының азаматтығына қатыстылығы көрсетілген тууы туралы куәлiк (14 жасқа дейiнгi балалар үшiн). Кәмелеттік жасқа толмаған адамдардың заңды өкiлдерiнiң бiрге жүруiнсіз жол жүруі кезiнде кәмелетке толмаған адамдардың жол жүруіне көрсетiлген өкiлдердiң нотариалды түрде ресiмделген келісімдерінің болуы мiндеттi.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