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57a9" w14:textId="e075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М.М.Қубаев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5 наурыздағы N 167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Мұхит Мұқатұлы Қубаев Қазақстан Республикасы Көлiк және коммуникация министрлiгi Азаматтық авиация комитетiнiң төрағасы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