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0204" w14:textId="3f90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2006 жылғы 14 шiлдедегi N 677 қаулысына өзгерiс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6 наурыздағы N 169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"Павлодар химия зауыты" акционерлiк қоғамының конкурстық массасын сатудың ерекше шарттары мен тәртiбi туралы" Қазақстан Республикасы Yкiметiнiң 2006 жылғы 14 шiлдедегi N 677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1) тармақшасында ", бескүкiрттi фосфорды импорттауға, сатып алуға, сақтауға, пайдалануға лицензиясының" деген сөздер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