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3551" w14:textId="2123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 мен республикалық маңызы бар қаланың, астананың бюджеттерi есебiнен ұсталатын iшкi iстер органдарының әкiмшiлiк полициясы штат санының лимиттерiн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182 Қаулысы. Күші жойылды - Қазақстан Республикасы Үкіметінің 2008.04.15 N 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Республикасының 1995 жылғы 18 желтоқсандағы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14-бабына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Республикасының Iшкi iстер органдары туралы" Қазақстан Республикасының 1995 жылғы 21 желтоқсандағы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6-1-бабына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облыстық бюджеттер мен республикалық маңызы бар қаланың, астананың бюджеттерi есебiнен ұсталатын iшкi iстер органдарының әкiмшiлiк полициясы штат санының лимиттерi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наурыздағы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182 қаулысымен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бюджеттер мен республикалық маңызы бар қаланың, астананың бюджеттерi есебiнен ұсталатын iшкi iстер органдарының әкiмшiлiк полициясы штат санының лимиттерi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613"/>
        <w:gridCol w:w="2013"/>
      </w:tblGrid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Ішкі істер органдары әкімшілік полициясының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аумақтық тиесілігі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лимиті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Iшкi iстер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Iшкi iстер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Солтүстiк Қазақстан облысының Iшкi iстер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Қазақстан облысының Iшкi iстер департаментi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