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1da2" w14:textId="9111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Запастағы офицерлердi әскери қызметке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19 наурыздағы N 210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"Әскери мiндеттiлiк және әскери қызмет туралы" Қазақстан Республикасының 2005 жылғы 8 шiлдедегi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санда офицерлер құрамының лауазымдарында әскери қызмет өткеру үшiн әскери қызметке жарамды және оны өткермеген запастағы офицерлер заңнамада белгiленген тәртiппен 2007 жылы екi жыл мерзiмге әскери қызметке шақырылсын.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кейiн он күнтiзбелiк күн өткен соң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Қазақстан Республикасы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2007 жылғы 19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210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қосымша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жылы әскери қызметке шақырылуға жататын әскери-есептiк мамандықтар бойынша запастағы офицерлердiң саны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373"/>
        <w:gridCol w:w="2453"/>
      </w:tblGrid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Әскери-есептiк мамандық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мотоатқыштар әскерлер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танк әскерлер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артиллерист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радиотехникалық және әуе шабуылына 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әскерлерi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әскерлерi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 қызметi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химиялық әскерлер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тәрбие және құқықтық жұмыс бойынша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тiл маманы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қамтамасыз ету және әскерлер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қызметiнiң экономикасы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электрондық-есептеу техникасы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бағдарламалау жөнiндегi инженер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тыл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Қарулы Күштерi 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заңгер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әскери прокуратура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үшiн заңгер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Iшкi iстер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министрлiгiнiң Әскери-тергеу комитетi 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заңгер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Ұлттық қауiпсiздiк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комитетiнiң Шекара қызметi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Төтенше жағдайлар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министрлiгi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