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00bb4" w14:textId="bb00b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2004 жылғы 13 қазандағы N 1050 қаулысына өзгерiстер мен толықтырулар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2007 жылғы 28 наурыздағы N 234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Үкiметi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ЕТЕДI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Республикасының денсаулық сақтау iсiн реформалау мен дамытудың 2005-2010 жылдарға арналған мемлекеттiк бағдарламасын iске асыру жөнiндегi iс-шаралар жоспарын бекiту туралы" Қазақстан Республикасы Үкiметiнiң 2004 жылғы 13 қазандағы N 1050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2004 ж., N 37, 497-құжат) мынадай өзгерiстер мен толықтырулар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4-тармақ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"4. Осы қаулының орындалуын бақылау Қазақстан Республикасы Премьер-Министрiнiң орынбасары - Экономика және бюджеттiк жоспарлау министрi А.Е. Мусинге жүктелсiн.";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көрсетiлген қаулымен бекiтiлген Қазақстан Республикасының денсаулық сақтау iсiн реформалау мен дамытудың 2005-2010 жылдарға арналған мемлекеттiк бағдарламасын iске асыру жөнiндегi iс-шаралар жоспарында: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"Мемлекет пен адамның адам денсаулығы үшiн ынтымақтасқан және бiрлескен жауапкершiлiгi" деген 1-бөлiмде: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5-жолдың 6-бағанында: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"4537,5" деген сандар "4464,1"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"4764,4" деген сандар "3888,5" деген сандармен ауыстырылсын;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"Халыққа медициналық көмектi ұйымдастыру жүйесiн реформалау және дамыту" деген 2-бөлiмде: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реттiк нөмiрi 8-1-жолмен толықтырылсын: 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3213"/>
        <w:gridCol w:w="1873"/>
        <w:gridCol w:w="1473"/>
        <w:gridCol w:w="1273"/>
        <w:gridCol w:w="1813"/>
        <w:gridCol w:w="1713"/>
      </w:tblGrid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8-1 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публикасы Пре-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зидентінің 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14 сәуір-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дегі тапсырма-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ларын ескере отырып, өңірлік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бағдарламаларды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қайта қарау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Жергiлiк-ті атқарушы органдар-дың қау-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лылары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тардың,Астана және  Алматы қалала-рының әкімдік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-тері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жылғы IV тоқсан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Бөлiнгенқаражат шегiнде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ликалық және жергi-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лiкті бюджет-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 </w:t>
            </w:r>
          </w:p>
        </w:tc>
      </w:tr>
    </w:tbl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9-жолдың 6-бағанында: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"302,7" деген сандар "291,4"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"317,8" деген сандар "328,0"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"333,8" деген сандар "394,8" деген сандармен ауыстырылсын;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нөмiрлерi 12 және 13-жолдар мынадай редакцияда жазылсын: 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3213"/>
        <w:gridCol w:w="1833"/>
        <w:gridCol w:w="1513"/>
        <w:gridCol w:w="1273"/>
        <w:gridCol w:w="1873"/>
        <w:gridCol w:w="1673"/>
      </w:tblGrid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қаласын-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 160 төсектiк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нейрохирургия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ғылыми орталы-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ғын салуды жү-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зеге асыру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ликасы-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Үкiме-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тiне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(жинақ-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әкiмдi-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гi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жылдар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жыл-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538,0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жыл-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3003,7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жыл-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3701,9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қаласын-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 бiр ауысымда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адам қабыл-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дауға 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диагностикалық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орталық салуды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жyзеге асыру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ликасы-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Үкiме-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тiне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(жинақ-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әкiмдi-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гi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жылдар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жыл-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134,2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жыл-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4746,9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жыл-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1273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</w:tbl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14-жолдың 6-бағанында: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"2007 жыл - 464,8", "2007 жыл - 255,5" және "2007 жыл - 209,3" деген сөздер алынып тасталсын;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15-жолдың 6-бағанында "209,3" деген сандар "493,0" деген сандармен ауыстырылсын;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16-жолдың 6-бағанында: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"2242,7" деген сандар "2284,6"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"6343,1" деген сандар "5150,8" деген сандармен ауыстырылсын;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реттiк нөмiрi 16-1-жолмен толықтырылсын: 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9"/>
        <w:gridCol w:w="2512"/>
        <w:gridCol w:w="2085"/>
        <w:gridCol w:w="1902"/>
        <w:gridCol w:w="1517"/>
        <w:gridCol w:w="1499"/>
        <w:gridCol w:w="1640"/>
      </w:tblGrid>
      <w:tr>
        <w:trPr>
          <w:trHeight w:val="45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16-1. 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Онкологиялықұйымдарды рентген жаб-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дығымен және сәулелi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терапия ап-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параттарымен және маммо-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графтармен жарақтандыр-уды жергi-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лiктi дең-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гейде қамта-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масыз ету 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Жергiлiктi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атқарушы органдар-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дың қаулы-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лары 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Облыстар-дың, Астана, Алматы қалалары-ның әкiм-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дiктерi 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2006 - 2007 жылдар 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жыл - 1837,6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жыл - 1053,0 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Респуб-ликалықбюджет-тен бө-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лiнетiн нысана-лы транс-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ферттер </w:t>
            </w:r>
          </w:p>
        </w:tc>
      </w:tr>
    </w:tbl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17-жолда: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5-бағандағы "2007" деген сандар "2009"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6-бағанда: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"2006 жыл - 2500,0" деген сөздер "2006 жыл - 2650,0"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"2007 жыл - 2500,0" деген сөздер "2007 жыл - 5764,7" деген сөздермен ауыстырылсын;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18-жолдың 6-бағанында: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"2452,5" деген сандар "2435,9"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"1466,5" деген сандар "2657,2" деген сандармен ауыстырылсын;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19-жолда: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3-бағанда "ДСМ" деген аббревиатура "Қазақстан Республикасының Үкiметi"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4-баған мынадай редакцияда жазылсын: "ДСМ, Астана қаласының әкiмдiгi";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6-бағанда: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"1265,0" деген сандар "1240,0"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"3061,3" деген сандар "2700,2" деген сандармен ауыстырылсын; 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реттiк нөмiрi 19-1, 19-2, 19-3, 19-4, 19-5, 19-6, 19-7, 19-8-жолдармен толықтырылсын: 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3"/>
        <w:gridCol w:w="3461"/>
        <w:gridCol w:w="2342"/>
        <w:gridCol w:w="2006"/>
        <w:gridCol w:w="1424"/>
        <w:gridCol w:w="1840"/>
        <w:gridCol w:w="1784"/>
      </w:tblGrid>
      <w:tr>
        <w:trPr>
          <w:trHeight w:val="45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19-1. 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қаласын-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 Қазақстан Республикасы Денсаулық сақ-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 министрлi-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гiнiң "Сот 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дицинасы орта-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лығы" MM Ақмола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филиалының үлгi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ғимаратын салу-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 жүзеге асыру 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касының Үкіметіне ақпарат 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ДСМ (жи-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нақтау), Астана қаласы-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ның әкімдігі 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жылдар 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жыл -  50,0 2008 жыл - 226,3 2009 жыл - 2000,0 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Респуб-ликалықбюджет </w:t>
            </w:r>
          </w:p>
        </w:tc>
      </w:tr>
      <w:tr>
        <w:trPr>
          <w:trHeight w:val="45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19-2. 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қаласын-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 Щорс көшесi-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нiң бойында Қазақстан 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публикасы Ден-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саулық сақтау министрлiгiнiң "Қазақ мемле-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кеттiк медици-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академиясы" РМҚК жанындағы 500 төсек орын-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ға арналған студенттер жа-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тақханасын са-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луды жүзеге асыру 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касының Үкіметіне ақпарат 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ДСМ (жи-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нақтау), Астана қаласы-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ның әкімдігі 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жылдар 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 -  191,5 2009 жыл - 900,0 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Респуб-ликалықбюджет </w:t>
            </w:r>
          </w:p>
        </w:tc>
      </w:tr>
      <w:tr>
        <w:trPr>
          <w:trHeight w:val="45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19-3. 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Оңтүстiк Қазақ-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 облысының Шымкент қала-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сында 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 Денсаулық сақ-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 министрлi-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гiнiң "Оңтүстiк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Қазақстанның мемлекеттiк 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дицина академи-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ясы" РМҚК-ның оқу корпусын салу 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касының Үкіметіне ақпарат 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ДСМ (жи-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нақтау),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Оңтүстiк Қазақс-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тан обл-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ысының әкімдігі 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жыл 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жыл - 100,3 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Респуб-ликалықбюджет </w:t>
            </w:r>
          </w:p>
        </w:tc>
      </w:tr>
      <w:tr>
        <w:trPr>
          <w:trHeight w:val="45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19-4. 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Оңтүстiк Қазақ-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 облысының Шымкент қала-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сында 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 Денсаулық сақ-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 министрлi-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гiнiң "Оңтүстiк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Қазақстанның мемлекеттiк 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дицина академи-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ясы" РМҚК-ның спорт және дәр-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iс залын салу 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касының Үкіметіне ақпарат 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ДСМ (жи-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нақтау),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Оңтүстiк Қазақс-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тан обл-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ысының әкімдігі 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жыл 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жыл - 44,7 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Респуб-ликалықбюджет </w:t>
            </w:r>
          </w:p>
        </w:tc>
      </w:tr>
      <w:tr>
        <w:trPr>
          <w:trHeight w:val="45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19-5. 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Ақтөбе облысы Темiр ауданы-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ның Шұбарқұдық кентiнде Қазақ-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 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касы Денсаулық сақтау министр-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лiгiнiң "Ақтөбе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обаға қарсы күрес станция-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сы" ММ Шұбарқұ-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бөлiмшесi-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нiң бактериоло-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гиялық зертха-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насын салуды жүзеге асыру 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касының Үкіметіне ақпарат 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ДСМ (жи-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нақтау),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Ақтөбе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ның әкімдігі 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жылдар 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 - 40,0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жыл - 82,6 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Респуб-ликалықбюджет </w:t>
            </w:r>
          </w:p>
        </w:tc>
      </w:tr>
      <w:tr>
        <w:trPr>
          <w:trHeight w:val="45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19-6. 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 облысы Меркi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публикасы Ден-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саулық сақтау министрлігінің "Жамбыл обаға қарсы күрес станциясы" MM Меркi эпидемио-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логияға қарсы күрес таулы жасағының зерт-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ханасы мен 20 орындық жатақ-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ханасының ғима-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раттарын салуды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жүзеге асыру 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касының Үкіметіне ақпарат 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ДСМ (жи-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нақтау),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Жамбыл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ның әкімдігі 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жылдар 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 - 34,7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жыл - 135,8 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Респуб-ликалықбюджет </w:t>
            </w:r>
          </w:p>
        </w:tc>
      </w:tr>
      <w:tr>
        <w:trPr>
          <w:trHeight w:val="45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19-7. 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қаласын-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 Қазақстан Республикасы Денсаулық сақ-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 министрлi-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гiнiң "Травма-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тология және ортопедия ғылыми-зерттеу институты" РМҚК қабылдау бөлiмшесi бар 4 қабатты опе-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рациялық блогын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жапсарлас салу-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 жүзеге асыру 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касының Үкіметіне ақпарат 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ДСМ (жи-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нақтау), Астана қаласы-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ның әкімдігі 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жылдар 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жыл - 50,0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жыл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265,7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жыл - 112,6 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Респуб-ликалықбюджет </w:t>
            </w:r>
          </w:p>
        </w:tc>
      </w:tr>
      <w:tr>
        <w:trPr>
          <w:trHeight w:val="45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19-8. 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қаласын-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 Қазақстан Республикасы Денсаулық сақ-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 министрлi-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гiнiң "Қазақ көз аурулары ғылыми-зерттеу институты" РМҚК-нi кеңей-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тудi және қайта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жаңартуды жүзе-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 асыру  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касының Үкіметіне ақпарат 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ДСМ (жи-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нақтау),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қаласы-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ның әкімдігі 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жыл 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жыл - 65,5 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Респуб-ликалықбюджет </w:t>
            </w:r>
          </w:p>
        </w:tc>
      </w:tr>
    </w:tbl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20-жолдың 6-бағанында: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"10111,6" деген сандар "10116,4"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"10356,0" деген сандар "11471,3"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"10581,0" деген сандар "13653,1" деген сандармен ауыстырылсын; </w:t>
      </w:r>
    </w:p>
    <w:bookmarkEnd w:id="13"/>
    <w:bookmarkStart w:name="z5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21-жолдың 6-бағанында: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"5462,0" деген сандар "4235,7"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"4489,5" деген сандар "3996,5"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"2012,9" деген сандар "836,6"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"3449,1" деген сандар "3399,0"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"3229,6" деген сандар "2783,85"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"1259,9" деген сандар "1212,65" деген сандармен ауыстырылсын; </w:t>
      </w:r>
    </w:p>
    <w:bookmarkEnd w:id="14"/>
    <w:bookmarkStart w:name="z1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22-жолдың 5-бағанында "2010" деген сандар "2008" деген сандармен ауыстырылсын; </w:t>
      </w:r>
    </w:p>
    <w:bookmarkEnd w:id="15"/>
    <w:bookmarkStart w:name="z1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23-жолдың 6-бағанында: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"1806,5" деген сандар "1850,0"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"1896,8" деген сандар "1580,7" деген сандармен ауыстырылсын; </w:t>
      </w:r>
    </w:p>
    <w:bookmarkEnd w:id="16"/>
    <w:bookmarkStart w:name="z1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24-жолдың 6-бағанында: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"2006 жыл - 2050,7" деген сөздер "2006 жыл - 2280,0" деген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"2007 жыл - 2050,7" деген сөздер "2007 жыл - 5166,1" деген сөздермен ауыстырылсын; </w:t>
      </w:r>
    </w:p>
    <w:bookmarkEnd w:id="17"/>
    <w:bookmarkStart w:name="z1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25-жолдың 5-бағанында "2007 жылғы III тоқсан" деген сөздер "2006 жылғы IV тоқсан" деген сөздермен ауыстырылсын; </w:t>
      </w:r>
    </w:p>
    <w:bookmarkEnd w:id="18"/>
    <w:bookmarkStart w:name="z1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31-жолдың 6-бағанында: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"89,0" деген сандар "95,3"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"93,5" деген сандар "86,1"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"98,1" деген сандар "102,6" деген сандармен ауыстырылсын; </w:t>
      </w:r>
    </w:p>
    <w:bookmarkEnd w:id="19"/>
    <w:bookmarkStart w:name="z2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32-жолдың 6-бағанында "2006 жыл - 45,9" деген сөздер "2006 жыл - 91,1" деген сөздермен ауыстырылсын; </w:t>
      </w:r>
    </w:p>
    <w:bookmarkEnd w:id="20"/>
    <w:bookmarkStart w:name="z2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33-жолдың 6-бағанында: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"440,5" деген сандар "506,9"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"466,3" деген сандар "604,4"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"492,1" деген сандар "787,2" деген сандармен ауыстырылсын; </w:t>
      </w:r>
    </w:p>
    <w:bookmarkEnd w:id="21"/>
    <w:bookmarkStart w:name="z2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34-жолдың 6-бағанында "2007 жыл - 17,5" деген сөздер алынып тасталсын; </w:t>
      </w:r>
    </w:p>
    <w:bookmarkEnd w:id="22"/>
    <w:bookmarkStart w:name="z2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38-жолда: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2-бағанда: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"61 ауданының" деген сөздер "36 ауданының"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"Алматы, Атырау" деген сөздер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6-бағанда "2617,9" деген сандар "1545,0" деген сандармен ауыстырылсын; </w:t>
      </w:r>
    </w:p>
    <w:bookmarkEnd w:id="23"/>
    <w:bookmarkStart w:name="z2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39-жолдың 6-бағанында "249,2" деген сандар "260,7" деген сандармен ауыстырылсын; </w:t>
      </w:r>
    </w:p>
    <w:bookmarkEnd w:id="24"/>
    <w:bookmarkStart w:name="z2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"Денсаулық сақтауды басқару жүйесiн жетiлдiру" деген 3-бөлiмде: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52-жолдың 6-бағанында: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"3184,5" деген сандар "883,4"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"2895,0" деген сандар "647,9" деген сандармен ауыстырылсын; </w:t>
      </w:r>
    </w:p>
    <w:bookmarkEnd w:id="25"/>
    <w:bookmarkStart w:name="z2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53-жол мынадай редакцияда жазылсын: 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4073"/>
        <w:gridCol w:w="1553"/>
        <w:gridCol w:w="1433"/>
        <w:gridCol w:w="1493"/>
        <w:gridCol w:w="1173"/>
        <w:gridCol w:w="1553"/>
      </w:tblGrid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53. 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Стационарлар мен амбулаториялық-емха-налық буынға арнал-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ған ауруларды диагн-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остикалау мен емдеу хаттамаларын одан әрi жетiлдiрудi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енгiзудi жүзеге асы-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ДСМ бұйрығы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ДСМ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жылдың III тоқсаны,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жылдың IV тоқсаны,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жылдың IV тоқсаны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жыл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12,03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жыл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20,0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Респуб-ликалықбюджет </w:t>
            </w:r>
          </w:p>
        </w:tc>
      </w:tr>
    </w:tbl>
    <w:bookmarkStart w:name="z2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54-жолдың 6-бағанында: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"345,9" деген сандар "107,9"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"2007 жыл - 41,4" сөздермен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реттiк нөмiрлерi 55-1, 55-2-жолдармен толықтырылсын:       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8"/>
        <w:gridCol w:w="3722"/>
        <w:gridCol w:w="1939"/>
        <w:gridCol w:w="1714"/>
        <w:gridCol w:w="1386"/>
        <w:gridCol w:w="1128"/>
        <w:gridCol w:w="1490"/>
      </w:tblGrid>
      <w:tr>
        <w:trPr>
          <w:trHeight w:val="45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55-1. 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ликасының денсау-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 сақтау iсiн реформалау мен дамытудың 2005- 2010 жылдарға арналған мемле-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кеттiк бағдарла-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масы мониторингi-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нiң әрi құрамдас-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тарының тиiмдiлі-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гін бағалау жүйе-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сiн әзiрлеу және енгiзу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касының Үкіметіне ақпарат 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ДСМ (жи-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нақтау),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тардың, Астана, Алматы қалала-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рының әкімдік-тері 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 сайын, 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жылдар 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жыл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жыл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14,7 2007 жыл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19,0 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Респуб-ликалықбюджет </w:t>
            </w:r>
          </w:p>
        </w:tc>
      </w:tr>
      <w:tr>
        <w:trPr>
          <w:trHeight w:val="45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55-2. 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Денсаулық сақтау саласындағы уәкi-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леттi органның мамандарын оқыту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касының Үкіметіне ақпарат 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ДСМ 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жыл 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жыл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40,0 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Респуб-ликалықбюджет-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 </w:t>
            </w:r>
          </w:p>
        </w:tc>
      </w:tr>
    </w:tbl>
    <w:bookmarkStart w:name="z2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саны 78-жолда: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5-бағанда "жыл сайын, 2006-2007 жылдар" деген сөздер "2006, 2009 жылдар"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6-бағанда "2007" деген сандар "2009" деген сандармен ауыстырылсын; </w:t>
      </w:r>
    </w:p>
    <w:bookmarkEnd w:id="28"/>
    <w:bookmarkStart w:name="z2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79-жолдың 6-бағанында "2007 жыл - 148,0" деген сөздер "2007 жыл - 119,7"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81-жол мынадай редакцияда жазылсын: 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3"/>
        <w:gridCol w:w="3613"/>
        <w:gridCol w:w="1893"/>
        <w:gridCol w:w="1713"/>
        <w:gridCol w:w="1333"/>
        <w:gridCol w:w="1133"/>
        <w:gridCol w:w="1453"/>
      </w:tblGrid>
      <w:tr>
        <w:trPr>
          <w:trHeight w:val="45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81. 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ликасы Денсаулық сақтау министрлi-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гiнiң "Дәрiлiк заттарды, медици-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налық мақсаттағы бұйымдарды және медицина техника-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 сараптау ұлт-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тық орталығы" ша-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руашылық жүргiзу құқығындағы 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публикалық мем-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лекеттiк кәсiпор-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нын халықаралық стандарттарға сәйкестiгiне заң-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намада белгiлен-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ген тәртiппен ак-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кредиттеудi жүзе-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 асыру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касының Үкіметіне ақпарат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ДСМ (жи-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нақтау), ИСМ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жылдар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жыл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жыл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112,9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жыл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112,9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Респуб-ликалықбюджет </w:t>
            </w:r>
          </w:p>
        </w:tc>
      </w:tr>
    </w:tbl>
    <w:bookmarkStart w:name="z3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82-жолда: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2-бағанда "әзiрлеу және оларды республиканың фармацевтикалық саласына кезең-кезеңмен енгiзудi жүзеге асыру" деген сөздер "оларды республиканың фармацевтикалық саласына одан әрi енгiзу мақсатында әзiрлеу"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5-бағанда "II" деген сан "IV" деген санмен ауыстырылсын; </w:t>
      </w:r>
    </w:p>
    <w:bookmarkEnd w:id="30"/>
    <w:bookmarkStart w:name="z3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84-жолда: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5-бағандағы "2007 - 2008 жылдар" деген сөздер "2008 - 2009 жылдар"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6-бағанда: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"2007 жыл - 344,8" деген сөздер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"2008 жыл - 274,5" және "2009 жыл - 274,5" деген сандармен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"Ана мен бала денсаулығын қорғау" деген 4-бөлiмде: </w:t>
      </w:r>
    </w:p>
    <w:bookmarkEnd w:id="31"/>
    <w:bookmarkStart w:name="z3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87-жолда: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2-бағанда "Республикалық" деген сөз "Ұлттық ғылыми"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6-бағанда "12000,0" деген сандар "11231,0" деген сандармен ауыстырылсын; </w:t>
      </w:r>
    </w:p>
    <w:bookmarkEnd w:id="32"/>
    <w:bookmarkStart w:name="z3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88-жолда: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2-бағанда "Астана қаласында" деген сөздерден кейiн "300 төсектiк" деген сөздермен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5-бағанда "2006" деген сандар "2007"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6-бағанда: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"2005 жыл - 3000,0" деген сөздер "2005 жыл - 2800,0"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"2006 жыл - 3000,0" деген сөздер "2006 жыл - 3390,3"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"2007 жыл - 208,4" деген сөздермен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89-жолда: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5-бағандағы "2006" деген сандар "2007"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6-бағанда: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"50,0" деген сандар "49,5"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"2007 жыл - 34,2" деген сөздермен толықтырылсын; </w:t>
      </w:r>
    </w:p>
    <w:bookmarkEnd w:id="33"/>
    <w:bookmarkStart w:name="z3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90-жолда: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5-бағанда "2007" деген сандар "2008"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6-бағанда: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"68,0" деген сандар "59,5"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"2008 жыл - 891,9" деген сөздермен толықтырылсын; </w:t>
      </w:r>
    </w:p>
    <w:bookmarkEnd w:id="34"/>
    <w:bookmarkStart w:name="z3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91-жолдың 6-бағанында: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"1942,0" деген сандар "2846,9"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"2948,1" деген сандар "3785,1" деген сандармен ауыстырылсын; </w:t>
      </w:r>
    </w:p>
    <w:bookmarkEnd w:id="35"/>
    <w:bookmarkStart w:name="z3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92-жолдың 6-бағанында: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"558,9" деген сандар "517,6"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"586,9" деген сандар "596,6" деген сандармен ауыстырылсын; </w:t>
      </w:r>
    </w:p>
    <w:bookmarkEnd w:id="36"/>
    <w:bookmarkStart w:name="z3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93-жолдың 6-бағанында: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"773,6" деген сандар "925,5"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"812,3" деген сандар "665,7" деген сандармен ауыстырылсын; </w:t>
      </w:r>
    </w:p>
    <w:bookmarkEnd w:id="37"/>
    <w:bookmarkStart w:name="z3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94-жолдың 6-бағанында: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"1046,6" деген сандар "1076,2"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"1098,9" деген сандар "1037,9" деген сандармен ауыстырылсын; </w:t>
      </w:r>
    </w:p>
    <w:bookmarkEnd w:id="38"/>
    <w:bookmarkStart w:name="z3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96-жолдың 6-бағанында "894,8" деген сандар "819,9" деген сандармен ауыстырылсын; </w:t>
      </w:r>
    </w:p>
    <w:bookmarkEnd w:id="39"/>
    <w:bookmarkStart w:name="z4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97-жолдың 6-бағанында: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"90,5" деген сандар "341,2"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"95,0" деген сандар "657,2" деген сандармен ауыстырылсын; </w:t>
      </w:r>
    </w:p>
    <w:bookmarkEnd w:id="40"/>
    <w:bookmarkStart w:name="z4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реттiк нөмiрлерi 97-1, 97-2, 97-3, 97-4-жолдармен толықтырылсын: 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3"/>
        <w:gridCol w:w="3873"/>
        <w:gridCol w:w="1513"/>
        <w:gridCol w:w="1693"/>
        <w:gridCol w:w="1473"/>
        <w:gridCol w:w="1693"/>
        <w:gridCol w:w="873"/>
      </w:tblGrid>
      <w:tr>
        <w:trPr>
          <w:trHeight w:val="45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97-1. 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Медициналық көмек көрсету деңгейiн (аудандық, қалалық,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облыстық) ескере отырып, балалар мен көмекшi босану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ұйымдарына қазiргi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заманғы босануға дейiнгi, перина-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талдық және неона-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талдық технология-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 енгiзу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ДСМ бұйрығы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ДСМ (жи-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нақтау),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халықар-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алық ұй-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ымдар (келiсiмбойынша)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жылдың III тоқсаны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талап етілмей-ді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97-2. 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Босануға дейiнгi, перинаталдық және неонаталдық көмек-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тi сапалы көрсету мониторингiнiң тиiмдi технология-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ларын енгiзу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ДСМ бұйрығы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ДСМ (жи-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нақтау),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халықар-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алық ұй-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ымдар (келiсiмбойынша)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 тоқсаны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талап етілмей-ді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97-3. 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Жас балаларды 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дартталған патрон-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ажды қадағалау мо-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дулiн әзiрлеу және бекiту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ДСМ бұйрығы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ДСМ (жи-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нақтау),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халықар-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алық ұй-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ымдар (келiсiмбойынша)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жылдың I тоқсаны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талап етілмей-ді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97-4. 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Босануға дейiнгi, перинаталдық және неонаталдық көмек-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тiң тиiмдi техно-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логияларының негiз-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гi ережелерiн дип-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ломға дейiнгi және дипломнан кейiнгi бiлiм беру бағдар-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ламаларына енгiзу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ДСМ бұйрығы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ДСМ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жылдың I тоқсаны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талап етілмей-ді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"Әлеуметтiк жағынан елеулi аурулардың алдын алуды, оларды диагностикалауды, емдеудi және оңалтуды жетiлдiру" деген 5-бөлiмде: </w:t>
      </w:r>
    </w:p>
    <w:bookmarkStart w:name="z4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100-жолдың 6-бағанында: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"10,3" деген сандар "10,9"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"10,8" деген сандар "11,5" деген сандармен ауыстырылсын; </w:t>
      </w:r>
    </w:p>
    <w:bookmarkEnd w:id="42"/>
    <w:bookmarkStart w:name="z4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102-жолдың 5-бағанында "2007" деген сандар "2006" деген сандармен ауыстырылсын; </w:t>
      </w:r>
    </w:p>
    <w:bookmarkEnd w:id="43"/>
    <w:bookmarkStart w:name="z4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104-жолдың 6-бағанында "2006 жыл - 722,0" деген сөздер "2006 жыл - 980,7" деген сөздермен ауыстырылсын; </w:t>
      </w:r>
    </w:p>
    <w:bookmarkEnd w:id="44"/>
    <w:bookmarkStart w:name="z4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106-жолдың 6-бағанында: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"250,0" деген сандар "500,0"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"581,6" деген сандар "331,6" деген сандармен ауыстырылсын; </w:t>
      </w:r>
    </w:p>
    <w:bookmarkEnd w:id="45"/>
    <w:bookmarkStart w:name="z4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"Денсаулық сақтау кадрларын даярлау және қайта даярлау" деген 6-бөлiмде: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121-жолдың 6-бағанында: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"600,0" деген сандар "800,0"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"869,2" деген сандар "1050,0" деген сандармен ауыстырылсын; </w:t>
      </w:r>
    </w:p>
    <w:bookmarkEnd w:id="46"/>
    <w:bookmarkStart w:name="z4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122-жолдың 6-бағанында: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"365,6" деген сандар "534,3"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"698,1" деген сандар "812,3"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"1262,9" деген сандар "2182,9" деген сандармен ауыстырылсын; </w:t>
      </w:r>
    </w:p>
    <w:bookmarkEnd w:id="47"/>
    <w:bookmarkStart w:name="z4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123-жолдың 6-бағанында: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"3,6" деген сандар "4,7"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"20,6" деген сандар "22,3"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"40,3" деген сандар "48,5" деген сандармен ауыстырылсын; </w:t>
      </w:r>
    </w:p>
    <w:bookmarkEnd w:id="48"/>
    <w:bookmarkStart w:name="z4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124-жолдың 6-бағанында: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"26,6" деген сандар "49,9"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"53,4" деген сандар "60,9"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"77,9" деген сандар "137,1"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"103,8" деген сандар "77,2"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"192,9" деген сандар "114,4" деген сандармен ауыстырылсын; </w:t>
      </w:r>
    </w:p>
    <w:bookmarkEnd w:id="49"/>
    <w:bookmarkStart w:name="z5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125-жолдың 6-бағанында: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"2,8" деген сандар "2,9"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"3,0" деген сандар "2,8"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"41,8" деген сандар "48,3"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"43,8" деген сандар "54,3" деген сандармен ауыстырылсын; </w:t>
      </w:r>
    </w:p>
    <w:bookmarkEnd w:id="50"/>
    <w:bookmarkStart w:name="z5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126-жолдың 6-бағанында "2007 жыл - 228,2"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деген сөздер "2007 жыл - 252,2" деген сөздермен ауыстырылсын; </w:t>
      </w:r>
    </w:p>
    <w:bookmarkEnd w:id="51"/>
    <w:bookmarkStart w:name="z5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127-жолдың 6-бағанында: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"135,7" деген сандар "142,5"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"141,0" деген сандар "192,9" деген сандармен ауыстырылсын; </w:t>
      </w:r>
    </w:p>
    <w:bookmarkEnd w:id="52"/>
    <w:bookmarkStart w:name="z5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128-жолдың 6-бағанында: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"27,5" деген сандар "87,6"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"19,7" деген сандар "107,9"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"26,1" деген сандар "100,4" деген сандармен ауыстырылсын; </w:t>
      </w:r>
    </w:p>
    <w:bookmarkEnd w:id="53"/>
    <w:bookmarkStart w:name="z5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131-жолдың 5-бағанында "2007 жылдың II тоқсаны" деген сөздер "2006 жылдың IV тоқсаны"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ескертпеде*: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екiншi абзацта "165 658,5" деген сандар "175 550,7"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кесте мынадай редакцияда жазылсын: 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53"/>
        <w:gridCol w:w="2873"/>
        <w:gridCol w:w="3173"/>
        <w:gridCol w:w="2993"/>
      </w:tblGrid>
      <w:tr>
        <w:trPr>
          <w:trHeight w:val="450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Жылдар бойынша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Барлығы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Жергiлікті бюджет </w:t>
            </w:r>
          </w:p>
        </w:tc>
      </w:tr>
      <w:tr>
        <w:trPr>
          <w:trHeight w:val="450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ж.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42 181,9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32 065,5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10 116,4 </w:t>
            </w:r>
          </w:p>
        </w:tc>
      </w:tr>
      <w:tr>
        <w:trPr>
          <w:trHeight w:val="450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ж.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64 749,7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53 278,4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11 471,3 </w:t>
            </w:r>
          </w:p>
        </w:tc>
      </w:tr>
      <w:tr>
        <w:trPr>
          <w:trHeight w:val="450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ж.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68 619,1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54 966,0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13 653,1 </w:t>
            </w:r>
          </w:p>
        </w:tc>
      </w:tr>
      <w:tr>
        <w:trPr>
          <w:trHeight w:val="450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Жиыны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175 550,7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140 309,9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35 240,8 </w:t>
            </w:r>
          </w:p>
        </w:tc>
      </w:tr>
    </w:tbl>
    <w:bookmarkStart w:name="z5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қолданысқа енгiзiледi. 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