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3860" w14:textId="f193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"Күзет қызметі туралы" Қазақстан Республикасының Заңына өзгеріс енгізу туралы" Қазақстан Республикасы Заңының жобасын Қазақстан Республикасының Парламентінен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наурыздағы N 236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2005 жылғы 30 мамырдағы N 532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енгізілген "Күзет қызметі туралы" Қазақстан Республикасының Заңына өзгеріс енгізу туралы" Қазақстан Республикасы Заңының жобасы Қазақстан Республикасының Парламентінен қайтарып алынсын.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