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2bc7" w14:textId="2802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Әскери міндеттілерді оқу-жаттығу әскери жиындарына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30 сәуірдегі N 353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"Әскери міндеттілік және әскери қызмет туралы" Қазақстан Республикасының 2005 жылғы 8 шілдедегі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25-бабына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1.   2007 жылы оқу-жаттығу әскери жиындарын өткеру үшін денсаулық жағдайы бойынша жарамды әскери міндетті офицерлер, сержанттар мен солдаттар заңнамада белгіленген тәртіппен осы қаулыға қосымшаға сәйкес санда шақырылсын.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күнінен бастап он күнтізбелік күн өткен соң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30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353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2007 жылы оқу-жаттығу әскери жиындарына тартылатын әскери міндеттілердің саны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4213"/>
        <w:gridCol w:w="2873"/>
        <w:gridCol w:w="3393"/>
      </w:tblGrid>
      <w:tr>
        <w:trPr>
          <w:trHeight w:val="7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бөлімнің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міндет-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тілердің саны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Өткеру кезеңі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32355 ә/б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(Семей қ.)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мамыр-маусым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40398 ә/б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(Үшарал қ.)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мамыр-маусым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30217 ә/б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(Семей қ.)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мамыр-маусым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10810 ә/б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(Аягөз қ.)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маусым-шілде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54770 ә/б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(Семей қ.)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маусым-шілде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32388 ә/б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(Семей қ.)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шілде-тамыз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16443 ә/б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(Семей қ.)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тамыз-қыркүйек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27943 ә/б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(Өскемен қ.)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тамыз-қыркүйек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