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24b6" w14:textId="be52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және Алматы қалаларында 2011 жылғы 7-қысқы Азия ойындарын дайындау және өткізу туралы</w:t>
      </w:r>
    </w:p>
    <w:p>
      <w:pPr>
        <w:spacing w:after="0"/>
        <w:ind w:left="0"/>
        <w:jc w:val="both"/>
      </w:pPr>
      <w:r>
        <w:rPr>
          <w:rFonts w:ascii="Times New Roman"/>
          <w:b w:val="false"/>
          <w:i w:val="false"/>
          <w:color w:val="000000"/>
          <w:sz w:val="28"/>
        </w:rPr>
        <w:t>Қазақстан Республикасы Үкіметінің 2007 жылғы 13 маусымдағы N 492 Қаулысы</w:t>
      </w:r>
    </w:p>
    <w:p>
      <w:pPr>
        <w:spacing w:after="0"/>
        <w:ind w:left="0"/>
        <w:jc w:val="both"/>
      </w:pPr>
      <w:bookmarkStart w:name="z1" w:id="0"/>
      <w:r>
        <w:rPr>
          <w:rFonts w:ascii="Times New Roman"/>
          <w:b w:val="false"/>
          <w:i w:val="false"/>
          <w:color w:val="ff0000"/>
          <w:sz w:val="28"/>
        </w:rPr>
        <w:t xml:space="preserve">
      Ескерту. Қаулының тақырыбындағы және мәтініндегі "Алматы қаласының" деген сөздер "Астана және Алматы қалаларының" деген сөздермен ауыстырылды - ҚР Үкіметінің 2008.10.15 </w:t>
      </w:r>
      <w:r>
        <w:rPr>
          <w:rFonts w:ascii="Times New Roman"/>
          <w:b w:val="false"/>
          <w:i w:val="false"/>
          <w:color w:val="ff0000"/>
          <w:sz w:val="28"/>
        </w:rPr>
        <w:t>N 948</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Астана және Алматы қалаларында 2011 жылғы 7-қысқы Азия ойындарын сапалы дайындауды қамтамасыз ету және өткізу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2011 жылғы 30 қаңтар - 6 ақпанда Астана және Алматы қалаларында 7-қысқы Азия ойындары (бұдан әрі - Ойындар) өткізілсін.</w:t>
      </w:r>
    </w:p>
    <w:bookmarkEnd w:id="1"/>
    <w:bookmarkStart w:name="z3" w:id="2"/>
    <w:p>
      <w:pPr>
        <w:spacing w:after="0"/>
        <w:ind w:left="0"/>
        <w:jc w:val="both"/>
      </w:pPr>
      <w:r>
        <w:rPr>
          <w:rFonts w:ascii="Times New Roman"/>
          <w:b w:val="false"/>
          <w:i w:val="false"/>
          <w:color w:val="000000"/>
          <w:sz w:val="28"/>
        </w:rPr>
        <w:t>
      2. Қоса беріліп отырған Ойындарды дайындау және өткізу жөніндегі ұйымдастыру комитетінің (бұдан әрі - Ұйымдастыру комитеті) құрамы бекітілсін.</w:t>
      </w:r>
    </w:p>
    <w:bookmarkEnd w:id="2"/>
    <w:bookmarkStart w:name="z4" w:id="3"/>
    <w:p>
      <w:pPr>
        <w:spacing w:after="0"/>
        <w:ind w:left="0"/>
        <w:jc w:val="both"/>
      </w:pPr>
      <w:r>
        <w:rPr>
          <w:rFonts w:ascii="Times New Roman"/>
          <w:b w:val="false"/>
          <w:i w:val="false"/>
          <w:color w:val="000000"/>
          <w:sz w:val="28"/>
        </w:rPr>
        <w:t>
      3. Ұйымдастыру комитеті жылына кемінде екі рет облыстардың, Астана және Алматы қалалары әкімдерінің спортшыларды Ойындарға қатысуға даярлау жоспарларының орындалуы, спорт объектілерінің салыну барысы мен Астана және Алматы қалаларының Ойындарды өткізуге дайындығы туралы есептерін тыңдасын.</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Үкіметінің 2008.10.15 </w:t>
      </w:r>
      <w:r>
        <w:rPr>
          <w:rFonts w:ascii="Times New Roman"/>
          <w:b w:val="false"/>
          <w:i w:val="false"/>
          <w:color w:val="000000"/>
          <w:sz w:val="28"/>
        </w:rPr>
        <w:t>N 948</w:t>
      </w:r>
      <w:r>
        <w:rPr>
          <w:rFonts w:ascii="Times New Roman"/>
          <w:b w:val="false"/>
          <w:i w:val="false"/>
          <w:color w:val="ff0000"/>
          <w:sz w:val="28"/>
        </w:rPr>
        <w:t xml:space="preserve"> Қаулысымен.</w:t>
      </w:r>
    </w:p>
    <w:bookmarkEnd w:id="3"/>
    <w:bookmarkStart w:name="z5" w:id="4"/>
    <w:p>
      <w:pPr>
        <w:spacing w:after="0"/>
        <w:ind w:left="0"/>
        <w:jc w:val="both"/>
      </w:pPr>
      <w:r>
        <w:rPr>
          <w:rFonts w:ascii="Times New Roman"/>
          <w:b w:val="false"/>
          <w:i w:val="false"/>
          <w:color w:val="000000"/>
          <w:sz w:val="28"/>
        </w:rPr>
        <w:t>
      4. Қазақстан Республикасы Туризм және спорт министрлігі:</w:t>
      </w:r>
      <w:r>
        <w:br/>
      </w:r>
      <w:r>
        <w:rPr>
          <w:rFonts w:ascii="Times New Roman"/>
          <w:b w:val="false"/>
          <w:i w:val="false"/>
          <w:color w:val="000000"/>
          <w:sz w:val="28"/>
        </w:rPr>
        <w:t>
      1) 2007 жылғы 1 желтоқсанға дейін Ойындарды дайындау және өткізу жөніндегі іс-шаралар жоспарын әзірлесін және белгіленген тәртіппен Қазақстан Республикасының Үкіметіне енгізсін;</w:t>
      </w:r>
      <w:r>
        <w:br/>
      </w:r>
      <w:r>
        <w:rPr>
          <w:rFonts w:ascii="Times New Roman"/>
          <w:b w:val="false"/>
          <w:i w:val="false"/>
          <w:color w:val="000000"/>
          <w:sz w:val="28"/>
        </w:rPr>
        <w:t>
      2) Қазақстан Республикасы спорт делегациясының Астана және Алматы қалаларындағы 2011 жылғы Ойындарға дайындығын және табысты өнер көрсетуін қамтамасыз етсін және жылына кемінде екі рет Ойындарды өткізуге арналған спорт құрылыстарын салу мен қайта жаңарту мәселесін қарасын.</w:t>
      </w:r>
    </w:p>
    <w:bookmarkEnd w:id="4"/>
    <w:bookmarkStart w:name="z6" w:id="5"/>
    <w:p>
      <w:pPr>
        <w:spacing w:after="0"/>
        <w:ind w:left="0"/>
        <w:jc w:val="both"/>
      </w:pPr>
      <w:r>
        <w:rPr>
          <w:rFonts w:ascii="Times New Roman"/>
          <w:b w:val="false"/>
          <w:i w:val="false"/>
          <w:color w:val="000000"/>
          <w:sz w:val="28"/>
        </w:rPr>
        <w:t>
      5. Астана және Алматы қалаларының әкімдері жылына кемінде екі рет әкімдіктер отырыстарында қалалардың Ойындарды өткізуге арналған инфрақұрылымын дамыту жөніндегі мәселелерді қарасын.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Үкіметінің 2008.10.15 </w:t>
      </w:r>
      <w:r>
        <w:rPr>
          <w:rFonts w:ascii="Times New Roman"/>
          <w:b w:val="false"/>
          <w:i w:val="false"/>
          <w:color w:val="000000"/>
          <w:sz w:val="28"/>
        </w:rPr>
        <w:t>N 948</w:t>
      </w:r>
      <w:r>
        <w:rPr>
          <w:rFonts w:ascii="Times New Roman"/>
          <w:b w:val="false"/>
          <w:i w:val="false"/>
          <w:color w:val="ff0000"/>
          <w:sz w:val="28"/>
        </w:rPr>
        <w:t xml:space="preserve"> Қаулысымен.</w:t>
      </w:r>
    </w:p>
    <w:bookmarkEnd w:id="5"/>
    <w:bookmarkStart w:name="z7" w:id="6"/>
    <w:p>
      <w:pPr>
        <w:spacing w:after="0"/>
        <w:ind w:left="0"/>
        <w:jc w:val="both"/>
      </w:pPr>
      <w:r>
        <w:rPr>
          <w:rFonts w:ascii="Times New Roman"/>
          <w:b w:val="false"/>
          <w:i w:val="false"/>
          <w:color w:val="000000"/>
          <w:sz w:val="28"/>
        </w:rPr>
        <w:t>
      6. Осы қаулының орындалуын бақылау Қазақстан Республикасы Туризм және спорт министрлігіне жүктелсін.</w:t>
      </w:r>
    </w:p>
    <w:bookmarkEnd w:id="6"/>
    <w:bookmarkStart w:name="z8" w:id="7"/>
    <w:p>
      <w:pPr>
        <w:spacing w:after="0"/>
        <w:ind w:left="0"/>
        <w:jc w:val="both"/>
      </w:pPr>
      <w:r>
        <w:rPr>
          <w:rFonts w:ascii="Times New Roman"/>
          <w:b w:val="false"/>
          <w:i w:val="false"/>
          <w:color w:val="000000"/>
          <w:sz w:val="28"/>
        </w:rPr>
        <w:t>
      7. Осы қаулы қол қойылған күнінен бастап қолданысқа енгізіледі.</w:t>
      </w:r>
    </w:p>
    <w:bookmarkEnd w:id="7"/>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2007 жылғы 13 маусымдағы</w:t>
      </w:r>
      <w:r>
        <w:br/>
      </w:r>
      <w:r>
        <w:rPr>
          <w:rFonts w:ascii="Times New Roman"/>
          <w:b w:val="false"/>
          <w:i w:val="false"/>
          <w:color w:val="000000"/>
          <w:sz w:val="28"/>
        </w:rPr>
        <w:t xml:space="preserve">
N 492 қаулысымен   </w:t>
      </w:r>
      <w:r>
        <w:br/>
      </w:r>
      <w:r>
        <w:rPr>
          <w:rFonts w:ascii="Times New Roman"/>
          <w:b w:val="false"/>
          <w:i w:val="false"/>
          <w:color w:val="000000"/>
          <w:sz w:val="28"/>
        </w:rPr>
        <w:t xml:space="preserve">
бекітілген     </w:t>
      </w:r>
    </w:p>
    <w:bookmarkStart w:name="z9" w:id="8"/>
    <w:p>
      <w:pPr>
        <w:spacing w:after="0"/>
        <w:ind w:left="0"/>
        <w:jc w:val="left"/>
      </w:pPr>
      <w:r>
        <w:rPr>
          <w:rFonts w:ascii="Times New Roman"/>
          <w:b/>
          <w:i w:val="false"/>
          <w:color w:val="000000"/>
        </w:rPr>
        <w:t xml:space="preserve"> 
Астана және Алматы қалаларында 2011 жылғы 7-қысқы</w:t>
      </w:r>
      <w:r>
        <w:br/>
      </w:r>
      <w:r>
        <w:rPr>
          <w:rFonts w:ascii="Times New Roman"/>
          <w:b/>
          <w:i w:val="false"/>
          <w:color w:val="000000"/>
        </w:rPr>
        <w:t>
Азия ойындарын дайындау және өткізу жөніндегі</w:t>
      </w:r>
      <w:r>
        <w:br/>
      </w:r>
      <w:r>
        <w:rPr>
          <w:rFonts w:ascii="Times New Roman"/>
          <w:b/>
          <w:i w:val="false"/>
          <w:color w:val="000000"/>
        </w:rPr>
        <w:t>
ұйымдастыру комитетінің құрамы</w:t>
      </w:r>
    </w:p>
    <w:bookmarkEnd w:id="8"/>
    <w:p>
      <w:pPr>
        <w:spacing w:after="0"/>
        <w:ind w:left="0"/>
        <w:jc w:val="both"/>
      </w:pPr>
      <w:r>
        <w:rPr>
          <w:rFonts w:ascii="Times New Roman"/>
          <w:b w:val="false"/>
          <w:i w:val="false"/>
          <w:color w:val="ff0000"/>
          <w:sz w:val="28"/>
        </w:rPr>
        <w:t xml:space="preserve">      Ескерту. Құрамға өзгерту енгізілді - ҚР Үкіметінің 2008.10.15 </w:t>
      </w:r>
      <w:r>
        <w:rPr>
          <w:rFonts w:ascii="Times New Roman"/>
          <w:b w:val="false"/>
          <w:i w:val="false"/>
          <w:color w:val="ff0000"/>
          <w:sz w:val="28"/>
        </w:rPr>
        <w:t>N 948</w:t>
      </w:r>
      <w:r>
        <w:rPr>
          <w:rFonts w:ascii="Times New Roman"/>
          <w:b w:val="false"/>
          <w:i w:val="false"/>
          <w:color w:val="ff0000"/>
          <w:sz w:val="28"/>
        </w:rPr>
        <w:t xml:space="preserve">, 2009.10.26 </w:t>
      </w:r>
      <w:r>
        <w:rPr>
          <w:rFonts w:ascii="Times New Roman"/>
          <w:b w:val="false"/>
          <w:i w:val="false"/>
          <w:color w:val="ff0000"/>
          <w:sz w:val="28"/>
        </w:rPr>
        <w:t>N 1666</w:t>
      </w:r>
      <w:r>
        <w:rPr>
          <w:rFonts w:ascii="Times New Roman"/>
          <w:b w:val="false"/>
          <w:i w:val="false"/>
          <w:color w:val="ff0000"/>
          <w:sz w:val="28"/>
        </w:rPr>
        <w:t xml:space="preserve">, 2010.07.03 </w:t>
      </w:r>
      <w:r>
        <w:rPr>
          <w:rFonts w:ascii="Times New Roman"/>
          <w:b w:val="false"/>
          <w:i w:val="false"/>
          <w:color w:val="ff0000"/>
          <w:sz w:val="28"/>
        </w:rPr>
        <w:t>N 693</w:t>
      </w:r>
      <w:r>
        <w:rPr>
          <w:rFonts w:ascii="Times New Roman"/>
          <w:b w:val="false"/>
          <w:i w:val="false"/>
          <w:color w:val="ff0000"/>
          <w:sz w:val="28"/>
        </w:rPr>
        <w:t xml:space="preserve">, 2010.12.13 </w:t>
      </w:r>
      <w:r>
        <w:rPr>
          <w:rFonts w:ascii="Times New Roman"/>
          <w:b w:val="false"/>
          <w:i w:val="false"/>
          <w:color w:val="ff0000"/>
          <w:sz w:val="28"/>
        </w:rPr>
        <w:t>N 1352</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Мәсімов                   - Қазақстан Республикасының Премьер-</w:t>
      </w:r>
      <w:r>
        <w:br/>
      </w:r>
      <w:r>
        <w:rPr>
          <w:rFonts w:ascii="Times New Roman"/>
          <w:b w:val="false"/>
          <w:i w:val="false"/>
          <w:color w:val="000000"/>
          <w:sz w:val="28"/>
        </w:rPr>
        <w:t>
Кәрім Қажымқанұлы           министрі, төраға</w:t>
      </w:r>
    </w:p>
    <w:p>
      <w:pPr>
        <w:spacing w:after="0"/>
        <w:ind w:left="0"/>
        <w:jc w:val="both"/>
      </w:pPr>
      <w:r>
        <w:rPr>
          <w:rFonts w:ascii="Times New Roman"/>
          <w:b w:val="false"/>
          <w:i w:val="false"/>
          <w:color w:val="000000"/>
          <w:sz w:val="28"/>
        </w:rPr>
        <w:t>Досмұхамбетов             - Қазақстан Республикасының Туризм</w:t>
      </w:r>
      <w:r>
        <w:br/>
      </w:r>
      <w:r>
        <w:rPr>
          <w:rFonts w:ascii="Times New Roman"/>
          <w:b w:val="false"/>
          <w:i w:val="false"/>
          <w:color w:val="000000"/>
          <w:sz w:val="28"/>
        </w:rPr>
        <w:t>
Темірхан Мыңайдарұлы        және спорт министрі, Қазақстан</w:t>
      </w:r>
      <w:r>
        <w:br/>
      </w:r>
      <w:r>
        <w:rPr>
          <w:rFonts w:ascii="Times New Roman"/>
          <w:b w:val="false"/>
          <w:i w:val="false"/>
          <w:color w:val="000000"/>
          <w:sz w:val="28"/>
        </w:rPr>
        <w:t>
                            Республикасы ұлттық олимпиада</w:t>
      </w:r>
      <w:r>
        <w:br/>
      </w:r>
      <w:r>
        <w:rPr>
          <w:rFonts w:ascii="Times New Roman"/>
          <w:b w:val="false"/>
          <w:i w:val="false"/>
          <w:color w:val="000000"/>
          <w:sz w:val="28"/>
        </w:rPr>
        <w:t>
                            комитетінің президенті, төрағаның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Тасмағамбетов             - Астана қаласының әкімі, төрағаның</w:t>
      </w:r>
      <w:r>
        <w:br/>
      </w:r>
      <w:r>
        <w:rPr>
          <w:rFonts w:ascii="Times New Roman"/>
          <w:b w:val="false"/>
          <w:i w:val="false"/>
          <w:color w:val="000000"/>
          <w:sz w:val="28"/>
        </w:rPr>
        <w:t>
Иманғали Нұрғалиұлы         орынбасары</w:t>
      </w:r>
    </w:p>
    <w:p>
      <w:pPr>
        <w:spacing w:after="0"/>
        <w:ind w:left="0"/>
        <w:jc w:val="both"/>
      </w:pPr>
      <w:r>
        <w:rPr>
          <w:rFonts w:ascii="Times New Roman"/>
          <w:b w:val="false"/>
          <w:i w:val="false"/>
          <w:color w:val="000000"/>
          <w:sz w:val="28"/>
        </w:rPr>
        <w:t>Есімов                    - Алматы қаласының әкімі, төрағаның</w:t>
      </w:r>
      <w:r>
        <w:br/>
      </w:r>
      <w:r>
        <w:rPr>
          <w:rFonts w:ascii="Times New Roman"/>
          <w:b w:val="false"/>
          <w:i w:val="false"/>
          <w:color w:val="000000"/>
          <w:sz w:val="28"/>
        </w:rPr>
        <w:t>
Ахметжан Смағұлұлы          орынбасары</w:t>
      </w:r>
    </w:p>
    <w:p>
      <w:pPr>
        <w:spacing w:after="0"/>
        <w:ind w:left="0"/>
        <w:jc w:val="both"/>
      </w:pPr>
      <w:r>
        <w:rPr>
          <w:rFonts w:ascii="Times New Roman"/>
          <w:b w:val="false"/>
          <w:i w:val="false"/>
          <w:color w:val="000000"/>
          <w:sz w:val="28"/>
        </w:rPr>
        <w:t>Қазбеков                  - Қазақстан Республикасы Туризм және</w:t>
      </w:r>
      <w:r>
        <w:br/>
      </w:r>
      <w:r>
        <w:rPr>
          <w:rFonts w:ascii="Times New Roman"/>
          <w:b w:val="false"/>
          <w:i w:val="false"/>
          <w:color w:val="000000"/>
          <w:sz w:val="28"/>
        </w:rPr>
        <w:t>
Қанат Мелдебекұлы           спорт министрлігінің Спорт комитеті</w:t>
      </w:r>
      <w:r>
        <w:br/>
      </w:r>
      <w:r>
        <w:rPr>
          <w:rFonts w:ascii="Times New Roman"/>
          <w:b w:val="false"/>
          <w:i w:val="false"/>
          <w:color w:val="000000"/>
          <w:sz w:val="28"/>
        </w:rPr>
        <w:t>
                            спорт инфрақұрылымы және</w:t>
      </w:r>
      <w:r>
        <w:br/>
      </w:r>
      <w:r>
        <w:rPr>
          <w:rFonts w:ascii="Times New Roman"/>
          <w:b w:val="false"/>
          <w:i w:val="false"/>
          <w:color w:val="000000"/>
          <w:sz w:val="28"/>
        </w:rPr>
        <w:t>
                            лицензиялау басқармасының бастығы,</w:t>
      </w:r>
      <w:r>
        <w:br/>
      </w:r>
      <w:r>
        <w:rPr>
          <w:rFonts w:ascii="Times New Roman"/>
          <w:b w:val="false"/>
          <w:i w:val="false"/>
          <w:color w:val="000000"/>
          <w:sz w:val="28"/>
        </w:rPr>
        <w:t>
                            хатшы</w:t>
      </w:r>
    </w:p>
    <w:p>
      <w:pPr>
        <w:spacing w:after="0"/>
        <w:ind w:left="0"/>
        <w:jc w:val="both"/>
      </w:pPr>
      <w:r>
        <w:rPr>
          <w:rFonts w:ascii="Times New Roman"/>
          <w:b w:val="false"/>
          <w:i w:val="false"/>
          <w:color w:val="000000"/>
          <w:sz w:val="28"/>
        </w:rPr>
        <w:t>Балаева                   - Астана қаласы әкімінің орынбасары</w:t>
      </w:r>
      <w:r>
        <w:br/>
      </w:r>
      <w:r>
        <w:rPr>
          <w:rFonts w:ascii="Times New Roman"/>
          <w:b w:val="false"/>
          <w:i w:val="false"/>
          <w:color w:val="000000"/>
          <w:sz w:val="28"/>
        </w:rPr>
        <w:t>
Аида Ғалымқызы</w:t>
      </w:r>
    </w:p>
    <w:p>
      <w:pPr>
        <w:spacing w:after="0"/>
        <w:ind w:left="0"/>
        <w:jc w:val="both"/>
      </w:pPr>
      <w:r>
        <w:rPr>
          <w:rFonts w:ascii="Times New Roman"/>
          <w:b w:val="false"/>
          <w:i w:val="false"/>
          <w:color w:val="000000"/>
          <w:sz w:val="28"/>
        </w:rPr>
        <w:t>Мұқанов                   - Алматы облысы әкімінің орынбасары</w:t>
      </w:r>
      <w:r>
        <w:br/>
      </w:r>
      <w:r>
        <w:rPr>
          <w:rFonts w:ascii="Times New Roman"/>
          <w:b w:val="false"/>
          <w:i w:val="false"/>
          <w:color w:val="000000"/>
          <w:sz w:val="28"/>
        </w:rPr>
        <w:t>
Серік Мейірханұлы</w:t>
      </w:r>
    </w:p>
    <w:p>
      <w:pPr>
        <w:spacing w:after="0"/>
        <w:ind w:left="0"/>
        <w:jc w:val="both"/>
      </w:pPr>
      <w:r>
        <w:rPr>
          <w:rFonts w:ascii="Times New Roman"/>
          <w:b w:val="false"/>
          <w:i w:val="false"/>
          <w:color w:val="000000"/>
          <w:sz w:val="28"/>
        </w:rPr>
        <w:t>Мұқашев                   - Алматы қаласы әкімінің бірінші</w:t>
      </w:r>
      <w:r>
        <w:br/>
      </w:r>
      <w:r>
        <w:rPr>
          <w:rFonts w:ascii="Times New Roman"/>
          <w:b w:val="false"/>
          <w:i w:val="false"/>
          <w:color w:val="000000"/>
          <w:sz w:val="28"/>
        </w:rPr>
        <w:t>
Мәулен Шапанбайұлы          орынбасары</w:t>
      </w:r>
    </w:p>
    <w:p>
      <w:pPr>
        <w:spacing w:after="0"/>
        <w:ind w:left="0"/>
        <w:jc w:val="both"/>
      </w:pPr>
      <w:r>
        <w:rPr>
          <w:rFonts w:ascii="Times New Roman"/>
          <w:b w:val="false"/>
          <w:i w:val="false"/>
          <w:color w:val="000000"/>
          <w:sz w:val="28"/>
        </w:rPr>
        <w:t>Әбдіқалықова              - Қазақстан Республикасының</w:t>
      </w:r>
      <w:r>
        <w:br/>
      </w:r>
      <w:r>
        <w:rPr>
          <w:rFonts w:ascii="Times New Roman"/>
          <w:b w:val="false"/>
          <w:i w:val="false"/>
          <w:color w:val="000000"/>
          <w:sz w:val="28"/>
        </w:rPr>
        <w:t>
Гүлшара Наушақызы           Еңбек және халықты әлеуметтік қорғау</w:t>
      </w:r>
      <w:r>
        <w:br/>
      </w: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Баймағанбетов             - Қазақстан Республикасының</w:t>
      </w:r>
      <w:r>
        <w:br/>
      </w:r>
      <w:r>
        <w:rPr>
          <w:rFonts w:ascii="Times New Roman"/>
          <w:b w:val="false"/>
          <w:i w:val="false"/>
          <w:color w:val="000000"/>
          <w:sz w:val="28"/>
        </w:rPr>
        <w:t>
Серік Нұртайұлы             Ішкі істер министрі</w:t>
      </w:r>
    </w:p>
    <w:p>
      <w:pPr>
        <w:spacing w:after="0"/>
        <w:ind w:left="0"/>
        <w:jc w:val="both"/>
      </w:pPr>
      <w:r>
        <w:rPr>
          <w:rFonts w:ascii="Times New Roman"/>
          <w:b w:val="false"/>
          <w:i w:val="false"/>
          <w:color w:val="000000"/>
          <w:sz w:val="28"/>
        </w:rPr>
        <w:t>Жәмішев                   - Қазақстан Республикасының Қаржы</w:t>
      </w:r>
      <w:r>
        <w:br/>
      </w:r>
      <w:r>
        <w:rPr>
          <w:rFonts w:ascii="Times New Roman"/>
          <w:b w:val="false"/>
          <w:i w:val="false"/>
          <w:color w:val="000000"/>
          <w:sz w:val="28"/>
        </w:rPr>
        <w:t>
Болат Бидахметұлы           министрі</w:t>
      </w:r>
    </w:p>
    <w:p>
      <w:pPr>
        <w:spacing w:after="0"/>
        <w:ind w:left="0"/>
        <w:jc w:val="both"/>
      </w:pPr>
      <w:r>
        <w:rPr>
          <w:rFonts w:ascii="Times New Roman"/>
          <w:b w:val="false"/>
          <w:i w:val="false"/>
          <w:color w:val="000000"/>
          <w:sz w:val="28"/>
        </w:rPr>
        <w:t>Жұмағалиев                - Қазақстан Республикасының Байланыс және</w:t>
      </w:r>
      <w:r>
        <w:br/>
      </w:r>
      <w:r>
        <w:rPr>
          <w:rFonts w:ascii="Times New Roman"/>
          <w:b w:val="false"/>
          <w:i w:val="false"/>
          <w:color w:val="000000"/>
          <w:sz w:val="28"/>
        </w:rPr>
        <w:t>
Асқар Қуанышұлы             ақпарат министрі</w:t>
      </w:r>
    </w:p>
    <w:p>
      <w:pPr>
        <w:spacing w:after="0"/>
        <w:ind w:left="0"/>
        <w:jc w:val="both"/>
      </w:pPr>
      <w:r>
        <w:rPr>
          <w:rFonts w:ascii="Times New Roman"/>
          <w:b w:val="false"/>
          <w:i w:val="false"/>
          <w:color w:val="000000"/>
          <w:sz w:val="28"/>
        </w:rPr>
        <w:t>Жұмағұлов                 - Қазақстан Республикасының Білім және</w:t>
      </w:r>
      <w:r>
        <w:br/>
      </w:r>
      <w:r>
        <w:rPr>
          <w:rFonts w:ascii="Times New Roman"/>
          <w:b w:val="false"/>
          <w:i w:val="false"/>
          <w:color w:val="000000"/>
          <w:sz w:val="28"/>
        </w:rPr>
        <w:t>
Бақытжан Тұрсынұлы          ғылым министрі</w:t>
      </w:r>
    </w:p>
    <w:p>
      <w:pPr>
        <w:spacing w:after="0"/>
        <w:ind w:left="0"/>
        <w:jc w:val="both"/>
      </w:pPr>
      <w:r>
        <w:rPr>
          <w:rFonts w:ascii="Times New Roman"/>
          <w:b w:val="false"/>
          <w:i w:val="false"/>
          <w:color w:val="000000"/>
          <w:sz w:val="28"/>
        </w:rPr>
        <w:t>Қайырбекова               - Қазақстан Республикасының Денсаулық</w:t>
      </w:r>
      <w:r>
        <w:br/>
      </w:r>
      <w:r>
        <w:rPr>
          <w:rFonts w:ascii="Times New Roman"/>
          <w:b w:val="false"/>
          <w:i w:val="false"/>
          <w:color w:val="000000"/>
          <w:sz w:val="28"/>
        </w:rPr>
        <w:t>
Салидат Зекенқызы           сақтау министрі</w:t>
      </w:r>
    </w:p>
    <w:p>
      <w:pPr>
        <w:spacing w:after="0"/>
        <w:ind w:left="0"/>
        <w:jc w:val="both"/>
      </w:pPr>
      <w:r>
        <w:rPr>
          <w:rFonts w:ascii="Times New Roman"/>
          <w:b w:val="false"/>
          <w:i w:val="false"/>
          <w:color w:val="000000"/>
          <w:sz w:val="28"/>
        </w:rPr>
        <w:t>Құл-Мұхаммед              - Қазақстан Республикасының Мәдениет</w:t>
      </w:r>
      <w:r>
        <w:br/>
      </w:r>
      <w:r>
        <w:rPr>
          <w:rFonts w:ascii="Times New Roman"/>
          <w:b w:val="false"/>
          <w:i w:val="false"/>
          <w:color w:val="000000"/>
          <w:sz w:val="28"/>
        </w:rPr>
        <w:t>
Мұхтар Абрарұл              министрі</w:t>
      </w:r>
    </w:p>
    <w:p>
      <w:pPr>
        <w:spacing w:after="0"/>
        <w:ind w:left="0"/>
        <w:jc w:val="both"/>
      </w:pPr>
      <w:r>
        <w:rPr>
          <w:rFonts w:ascii="Times New Roman"/>
          <w:b w:val="false"/>
          <w:i w:val="false"/>
          <w:color w:val="000000"/>
          <w:sz w:val="28"/>
        </w:rPr>
        <w:t>Күрішбаев                 - Қазақстан Республикасының Ауыл</w:t>
      </w:r>
      <w:r>
        <w:br/>
      </w:r>
      <w:r>
        <w:rPr>
          <w:rFonts w:ascii="Times New Roman"/>
          <w:b w:val="false"/>
          <w:i w:val="false"/>
          <w:color w:val="000000"/>
          <w:sz w:val="28"/>
        </w:rPr>
        <w:t>
Ақылбек Қажығұлұлы          шаруашылығы министрі</w:t>
      </w:r>
    </w:p>
    <w:p>
      <w:pPr>
        <w:spacing w:after="0"/>
        <w:ind w:left="0"/>
        <w:jc w:val="both"/>
      </w:pPr>
      <w:r>
        <w:rPr>
          <w:rFonts w:ascii="Times New Roman"/>
          <w:b w:val="false"/>
          <w:i w:val="false"/>
          <w:color w:val="000000"/>
          <w:sz w:val="28"/>
        </w:rPr>
        <w:t>Құсайынов                 - Қазақстан Республикасының</w:t>
      </w:r>
      <w:r>
        <w:br/>
      </w:r>
      <w:r>
        <w:rPr>
          <w:rFonts w:ascii="Times New Roman"/>
          <w:b w:val="false"/>
          <w:i w:val="false"/>
          <w:color w:val="000000"/>
          <w:sz w:val="28"/>
        </w:rPr>
        <w:t>
Әбілғазы Қалиақпарұлы       Көлік және коммуникация министрі</w:t>
      </w:r>
    </w:p>
    <w:p>
      <w:pPr>
        <w:spacing w:after="0"/>
        <w:ind w:left="0"/>
        <w:jc w:val="both"/>
      </w:pPr>
      <w:r>
        <w:rPr>
          <w:rFonts w:ascii="Times New Roman"/>
          <w:b w:val="false"/>
          <w:i w:val="false"/>
          <w:color w:val="000000"/>
          <w:sz w:val="28"/>
        </w:rPr>
        <w:t>Мыңбаев                   - Қазақстан Республикасының Мұнай және</w:t>
      </w:r>
      <w:r>
        <w:br/>
      </w:r>
      <w:r>
        <w:rPr>
          <w:rFonts w:ascii="Times New Roman"/>
          <w:b w:val="false"/>
          <w:i w:val="false"/>
          <w:color w:val="000000"/>
          <w:sz w:val="28"/>
        </w:rPr>
        <w:t>
Сауат Мұхаметбайұлы         газ министрі</w:t>
      </w:r>
    </w:p>
    <w:p>
      <w:pPr>
        <w:spacing w:after="0"/>
        <w:ind w:left="0"/>
        <w:jc w:val="both"/>
      </w:pPr>
      <w:r>
        <w:rPr>
          <w:rFonts w:ascii="Times New Roman"/>
          <w:b w:val="false"/>
          <w:i w:val="false"/>
          <w:color w:val="000000"/>
          <w:sz w:val="28"/>
        </w:rPr>
        <w:t>Нокин                     - Қазақстан Республикасы Құрылыс және</w:t>
      </w:r>
      <w:r>
        <w:br/>
      </w:r>
      <w:r>
        <w:rPr>
          <w:rFonts w:ascii="Times New Roman"/>
          <w:b w:val="false"/>
          <w:i w:val="false"/>
          <w:color w:val="000000"/>
          <w:sz w:val="28"/>
        </w:rPr>
        <w:t>
Серік Кеңесұлы              тұрғын үй-коммуналдық шаруашылық істері</w:t>
      </w:r>
      <w:r>
        <w:br/>
      </w:r>
      <w:r>
        <w:rPr>
          <w:rFonts w:ascii="Times New Roman"/>
          <w:b w:val="false"/>
          <w:i w:val="false"/>
          <w:color w:val="000000"/>
          <w:sz w:val="28"/>
        </w:rPr>
        <w:t>
                            агенттігінің төрағасы</w:t>
      </w:r>
    </w:p>
    <w:p>
      <w:pPr>
        <w:spacing w:after="0"/>
        <w:ind w:left="0"/>
        <w:jc w:val="both"/>
      </w:pPr>
      <w:r>
        <w:rPr>
          <w:rFonts w:ascii="Times New Roman"/>
          <w:b w:val="false"/>
          <w:i w:val="false"/>
          <w:color w:val="000000"/>
          <w:sz w:val="28"/>
        </w:rPr>
        <w:t>Жошыбаев                  - Қазақстан Республикасы</w:t>
      </w:r>
      <w:r>
        <w:br/>
      </w:r>
      <w:r>
        <w:rPr>
          <w:rFonts w:ascii="Times New Roman"/>
          <w:b w:val="false"/>
          <w:i w:val="false"/>
          <w:color w:val="000000"/>
          <w:sz w:val="28"/>
        </w:rPr>
        <w:t>
Рәпіл Сейітханұлы           Сыртқы істер министрлігінің жауапты</w:t>
      </w:r>
      <w:r>
        <w:br/>
      </w: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Ермегияев                 - Қазақстан Республикасының Туризм</w:t>
      </w:r>
      <w:r>
        <w:br/>
      </w:r>
      <w:r>
        <w:rPr>
          <w:rFonts w:ascii="Times New Roman"/>
          <w:b w:val="false"/>
          <w:i w:val="false"/>
          <w:color w:val="000000"/>
          <w:sz w:val="28"/>
        </w:rPr>
        <w:t>
Талғат Амангелдіұлы         және спорт вице-министрі</w:t>
      </w:r>
    </w:p>
    <w:p>
      <w:pPr>
        <w:spacing w:after="0"/>
        <w:ind w:left="0"/>
        <w:jc w:val="both"/>
      </w:pPr>
      <w:r>
        <w:rPr>
          <w:rFonts w:ascii="Times New Roman"/>
          <w:b w:val="false"/>
          <w:i w:val="false"/>
          <w:color w:val="000000"/>
          <w:sz w:val="28"/>
        </w:rPr>
        <w:t>Құсайынов                 - Қазақстан Республикасының Экономикалық</w:t>
      </w:r>
      <w:r>
        <w:br/>
      </w:r>
      <w:r>
        <w:rPr>
          <w:rFonts w:ascii="Times New Roman"/>
          <w:b w:val="false"/>
          <w:i w:val="false"/>
          <w:color w:val="000000"/>
          <w:sz w:val="28"/>
        </w:rPr>
        <w:t>
Марат Әпсеметұлы            даму және сауда вице-министрі</w:t>
      </w:r>
      <w:r>
        <w:br/>
      </w:r>
      <w:r>
        <w:rPr>
          <w:rFonts w:ascii="Times New Roman"/>
          <w:b w:val="false"/>
          <w:i w:val="false"/>
          <w:color w:val="000000"/>
          <w:sz w:val="28"/>
        </w:rPr>
        <w:t>
 </w:t>
      </w:r>
      <w:r>
        <w:br/>
      </w:r>
      <w:r>
        <w:rPr>
          <w:rFonts w:ascii="Times New Roman"/>
          <w:b w:val="false"/>
          <w:i w:val="false"/>
          <w:color w:val="000000"/>
          <w:sz w:val="28"/>
        </w:rPr>
        <w:t>
Петров                    - Қазақстан Республикасының Төтенше</w:t>
      </w:r>
      <w:r>
        <w:br/>
      </w:r>
      <w:r>
        <w:rPr>
          <w:rFonts w:ascii="Times New Roman"/>
          <w:b w:val="false"/>
          <w:i w:val="false"/>
          <w:color w:val="000000"/>
          <w:sz w:val="28"/>
        </w:rPr>
        <w:t>
Валерий Викторович          жағдайлар вице-министрі</w:t>
      </w:r>
    </w:p>
    <w:p>
      <w:pPr>
        <w:spacing w:after="0"/>
        <w:ind w:left="0"/>
        <w:jc w:val="both"/>
      </w:pPr>
      <w:r>
        <w:rPr>
          <w:rFonts w:ascii="Times New Roman"/>
          <w:b w:val="false"/>
          <w:i w:val="false"/>
          <w:color w:val="000000"/>
          <w:sz w:val="28"/>
        </w:rPr>
        <w:t>Тұрғанов                  - Қазақстан Республикасының Индустрия</w:t>
      </w:r>
      <w:r>
        <w:br/>
      </w:r>
      <w:r>
        <w:rPr>
          <w:rFonts w:ascii="Times New Roman"/>
          <w:b w:val="false"/>
          <w:i w:val="false"/>
          <w:color w:val="000000"/>
          <w:sz w:val="28"/>
        </w:rPr>
        <w:t>
Дүйсенбай Нұрбайұлы         және жаңа технологиялар вице-министрі</w:t>
      </w:r>
    </w:p>
    <w:p>
      <w:pPr>
        <w:spacing w:after="0"/>
        <w:ind w:left="0"/>
        <w:jc w:val="both"/>
      </w:pPr>
      <w:r>
        <w:rPr>
          <w:rFonts w:ascii="Times New Roman"/>
          <w:b w:val="false"/>
          <w:i w:val="false"/>
          <w:color w:val="000000"/>
          <w:sz w:val="28"/>
        </w:rPr>
        <w:t>Жарасов                   - Қазақстан Республикасы Ұлттық</w:t>
      </w:r>
      <w:r>
        <w:br/>
      </w:r>
      <w:r>
        <w:rPr>
          <w:rFonts w:ascii="Times New Roman"/>
          <w:b w:val="false"/>
          <w:i w:val="false"/>
          <w:color w:val="000000"/>
          <w:sz w:val="28"/>
        </w:rPr>
        <w:t>
Жанат Абдоллаұлы            қауіпсіздік комитеті төрағасының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Қанағатов                 - Қазақстан Республикасы Туризм және</w:t>
      </w:r>
      <w:r>
        <w:br/>
      </w:r>
      <w:r>
        <w:rPr>
          <w:rFonts w:ascii="Times New Roman"/>
          <w:b w:val="false"/>
          <w:i w:val="false"/>
          <w:color w:val="000000"/>
          <w:sz w:val="28"/>
        </w:rPr>
        <w:t>
Елсияр Баймұхамедұлы        спорт министрлігі Спорт комитетінің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Досымбетов                - Қазақстан Республикасы Ұлттық</w:t>
      </w:r>
      <w:r>
        <w:br/>
      </w:r>
      <w:r>
        <w:rPr>
          <w:rFonts w:ascii="Times New Roman"/>
          <w:b w:val="false"/>
          <w:i w:val="false"/>
          <w:color w:val="000000"/>
          <w:sz w:val="28"/>
        </w:rPr>
        <w:t>
Тимур Камалұлы              Олимпиада комитетінің бас хатшысы</w:t>
      </w:r>
    </w:p>
    <w:p>
      <w:pPr>
        <w:spacing w:after="0"/>
        <w:ind w:left="0"/>
        <w:jc w:val="both"/>
      </w:pPr>
      <w:r>
        <w:rPr>
          <w:rFonts w:ascii="Times New Roman"/>
          <w:b w:val="false"/>
          <w:i w:val="false"/>
          <w:color w:val="000000"/>
          <w:sz w:val="28"/>
        </w:rPr>
        <w:t>Қарманов                  - Қазақстан Республикасы Ұлттық</w:t>
      </w:r>
      <w:r>
        <w:br/>
      </w:r>
      <w:r>
        <w:rPr>
          <w:rFonts w:ascii="Times New Roman"/>
          <w:b w:val="false"/>
          <w:i w:val="false"/>
          <w:color w:val="000000"/>
          <w:sz w:val="28"/>
        </w:rPr>
        <w:t>
Жарылқасым Сәлімгерейұлы    қауіпсіздік комитетінің Терроризмге</w:t>
      </w:r>
      <w:r>
        <w:br/>
      </w:r>
      <w:r>
        <w:rPr>
          <w:rFonts w:ascii="Times New Roman"/>
          <w:b w:val="false"/>
          <w:i w:val="false"/>
          <w:color w:val="000000"/>
          <w:sz w:val="28"/>
        </w:rPr>
        <w:t>
                            қарсы орталық штабының бастығы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Құлназаров                - "2011 жылғы 7-қысқы Азия ойындарын</w:t>
      </w:r>
      <w:r>
        <w:br/>
      </w:r>
      <w:r>
        <w:rPr>
          <w:rFonts w:ascii="Times New Roman"/>
          <w:b w:val="false"/>
          <w:i w:val="false"/>
          <w:color w:val="000000"/>
          <w:sz w:val="28"/>
        </w:rPr>
        <w:t>
Анатөлі Қожекенұлы          ұйымдастыру комитетінің атқарушы</w:t>
      </w:r>
      <w:r>
        <w:br/>
      </w:r>
      <w:r>
        <w:rPr>
          <w:rFonts w:ascii="Times New Roman"/>
          <w:b w:val="false"/>
          <w:i w:val="false"/>
          <w:color w:val="000000"/>
          <w:sz w:val="28"/>
        </w:rPr>
        <w:t>
                            дирекциясы" акционерлік қоғамының</w:t>
      </w:r>
      <w:r>
        <w:br/>
      </w:r>
      <w:r>
        <w:rPr>
          <w:rFonts w:ascii="Times New Roman"/>
          <w:b w:val="false"/>
          <w:i w:val="false"/>
          <w:color w:val="000000"/>
          <w:sz w:val="28"/>
        </w:rPr>
        <w:t>
                            президенті (келісім бойынша)</w:t>
      </w:r>
    </w:p>
    <w:p>
      <w:pPr>
        <w:spacing w:after="0"/>
        <w:ind w:left="0"/>
        <w:jc w:val="both"/>
      </w:pPr>
      <w:r>
        <w:rPr>
          <w:rFonts w:ascii="Times New Roman"/>
          <w:b w:val="false"/>
          <w:i w:val="false"/>
          <w:color w:val="000000"/>
          <w:sz w:val="28"/>
        </w:rPr>
        <w:t xml:space="preserve">Мамин                     - «Қазақстан темір жолы» ұлттық </w:t>
      </w:r>
      <w:r>
        <w:br/>
      </w:r>
      <w:r>
        <w:rPr>
          <w:rFonts w:ascii="Times New Roman"/>
          <w:b w:val="false"/>
          <w:i w:val="false"/>
          <w:color w:val="000000"/>
          <w:sz w:val="28"/>
        </w:rPr>
        <w:t>
Асқар Ұзақпайұлы            компаниясы» акционерлік қоғамының</w:t>
      </w:r>
      <w:r>
        <w:br/>
      </w:r>
      <w:r>
        <w:rPr>
          <w:rFonts w:ascii="Times New Roman"/>
          <w:b w:val="false"/>
          <w:i w:val="false"/>
          <w:color w:val="000000"/>
          <w:sz w:val="28"/>
        </w:rPr>
        <w:t>
                            президенті (келісім бойынша)</w:t>
      </w:r>
    </w:p>
    <w:p>
      <w:pPr>
        <w:spacing w:after="0"/>
        <w:ind w:left="0"/>
        <w:jc w:val="both"/>
      </w:pPr>
      <w:r>
        <w:rPr>
          <w:rFonts w:ascii="Times New Roman"/>
          <w:b w:val="false"/>
          <w:i w:val="false"/>
          <w:color w:val="000000"/>
          <w:sz w:val="28"/>
        </w:rPr>
        <w:t>Таласбаев                 - Қазақстан Республикасы Қорғаныс</w:t>
      </w:r>
      <w:r>
        <w:br/>
      </w:r>
      <w:r>
        <w:rPr>
          <w:rFonts w:ascii="Times New Roman"/>
          <w:b w:val="false"/>
          <w:i w:val="false"/>
          <w:color w:val="000000"/>
          <w:sz w:val="28"/>
        </w:rPr>
        <w:t>
Ерлан Есімғалиұлы           министрлігінің Орталық армия спорт</w:t>
      </w:r>
      <w:r>
        <w:br/>
      </w:r>
      <w:r>
        <w:rPr>
          <w:rFonts w:ascii="Times New Roman"/>
          <w:b w:val="false"/>
          <w:i w:val="false"/>
          <w:color w:val="000000"/>
          <w:sz w:val="28"/>
        </w:rPr>
        <w:t>
                            клубының бастығы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