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58ef1" w14:textId="df58e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28 маусымдағы N 546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"Білім туралы" Қазақстан Республикасы Заңының жобасы Қазақстан Республикасы Парламентінің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"Білім беру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білім беру саласындағы қоғамдық қатынастарды реттейді, осы аядағы мемлекеттік саясаттың негізгі принциптерін белгілейді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1-бап. Осы Заңда пайдаланылатын негізгі ұғымдар
</w:t>
      </w:r>
      <w:r>
        <w:rPr>
          <w:rFonts w:ascii="Times New Roman"/>
          <w:b w:val="false"/>
          <w:i w:val="false"/>
          <w:color w:val="000000"/>
          <w:sz w:val="28"/>
        </w:rPr>
        <w:t>
</w:t>
      </w:r>
      <w:r>
        <w:br/>
      </w:r>
      <w:r>
        <w:rPr>
          <w:rFonts w:ascii="Times New Roman"/>
          <w:b w:val="false"/>
          <w:i w:val="false"/>
          <w:color w:val="000000"/>
          <w:sz w:val="28"/>
        </w:rPr>
        <w:t>
      Осы Заңда мынадай негізгі ұғымдар пайдаланылады:
</w:t>
      </w:r>
      <w:r>
        <w:br/>
      </w:r>
      <w:r>
        <w:rPr>
          <w:rFonts w:ascii="Times New Roman"/>
          <w:b w:val="false"/>
          <w:i w:val="false"/>
          <w:color w:val="000000"/>
          <w:sz w:val="28"/>
        </w:rPr>
        <w:t>
      1) академия - мамандықтардың бір-екі топтары бойынша жоғары және жоғары оқу орнынан кейінгі білім берудің кәсіптік оқу бағдарламаларын іске асыратын, ғылыми және педагогтік қызметті, кадрлардың біліктілігін арттыруды және қайта даярлауды жүзеге асыратын, өз қызметінің салаларында ғылыми зерттеулерді орындайтын оқу орны;
</w:t>
      </w:r>
      <w:r>
        <w:br/>
      </w:r>
      <w:r>
        <w:rPr>
          <w:rFonts w:ascii="Times New Roman"/>
          <w:b w:val="false"/>
          <w:i w:val="false"/>
          <w:color w:val="000000"/>
          <w:sz w:val="28"/>
        </w:rPr>
        <w:t>
      2) инновациялық-білім беру консорциумы - жоғары оқу орындары, ғылыми ұйымдар мен өндірістік кәсіпорындар іргелі, қолданбалы ғылыми зерттеулер мен технологиялық инновациялар негізінде бәсекеге қабілетті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
</w:t>
      </w:r>
      <w:r>
        <w:br/>
      </w:r>
      <w:r>
        <w:rPr>
          <w:rFonts w:ascii="Times New Roman"/>
          <w:b w:val="false"/>
          <w:i w:val="false"/>
          <w:color w:val="000000"/>
          <w:sz w:val="28"/>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
</w:t>
      </w:r>
      <w:r>
        <w:br/>
      </w:r>
      <w:r>
        <w:rPr>
          <w:rFonts w:ascii="Times New Roman"/>
          <w:b w:val="false"/>
          <w:i w:val="false"/>
          <w:color w:val="000000"/>
          <w:sz w:val="28"/>
        </w:rPr>
        <w:t>
      4) бакалавр - жоғары білім берудің тиісті білім беру бағдарламаларын меңгерген адамдарға берілетін академиялық дәреже;
</w:t>
      </w:r>
      <w:r>
        <w:br/>
      </w:r>
      <w:r>
        <w:rPr>
          <w:rFonts w:ascii="Times New Roman"/>
          <w:b w:val="false"/>
          <w:i w:val="false"/>
          <w:color w:val="000000"/>
          <w:sz w:val="28"/>
        </w:rPr>
        <w:t>
      5) бейін алды даярлық - білім алушылардың жеке білім беру траекториясының негізгі орта білім беруді таңдауын мақсатты педагогикалық қолдау;
</w:t>
      </w:r>
      <w:r>
        <w:br/>
      </w:r>
      <w:r>
        <w:rPr>
          <w:rFonts w:ascii="Times New Roman"/>
          <w:b w:val="false"/>
          <w:i w:val="false"/>
          <w:color w:val="000000"/>
          <w:sz w:val="28"/>
        </w:rPr>
        <w:t>
      6) бейінді оқыту - білім алушылардың мүдделерін, бейімділігі мен қабілеттерін ескере отырып, оқыту процесін саралау және даралау процесі, білім беру процесін ұйымдастыру; 
</w:t>
      </w:r>
      <w:r>
        <w:br/>
      </w:r>
      <w:r>
        <w:rPr>
          <w:rFonts w:ascii="Times New Roman"/>
          <w:b w:val="false"/>
          <w:i w:val="false"/>
          <w:color w:val="000000"/>
          <w:sz w:val="28"/>
        </w:rPr>
        <w:t>
      7) "Болашақ" халықаралық стипендиясы - Қазақстан Республикасы Президентінің Қазақстан Республикасының азаматтарына күндізгі оқыту нысанында шетелдік оқу орындарында оқуы үшін тағайындайтын стипендиясы;
</w:t>
      </w:r>
      <w:r>
        <w:br/>
      </w:r>
      <w:r>
        <w:rPr>
          <w:rFonts w:ascii="Times New Roman"/>
          <w:b w:val="false"/>
          <w:i w:val="false"/>
          <w:color w:val="000000"/>
          <w:sz w:val="28"/>
        </w:rPr>
        <w:t>
      8) білім беру ұйымдарын аккредиттеу - білім беру қызметтерінің сапасы туралы объективті ақпарат беру, сондай-ақ оны жетілдірудің тиімді тетіктерінің бар екенін растау мақсатында аккредиттеу органының олардың белгіленген талаптарға сәйкестігін тану рәсімі;
</w:t>
      </w:r>
      <w:r>
        <w:br/>
      </w:r>
      <w:r>
        <w:rPr>
          <w:rFonts w:ascii="Times New Roman"/>
          <w:b w:val="false"/>
          <w:i w:val="false"/>
          <w:color w:val="000000"/>
          <w:sz w:val="28"/>
        </w:rPr>
        <w:t>
      9) білім беру ұйымдарын мемлекеттік аттестаттау - білім беру қызметтерінің білім беру ұйымдары көрсететін мемлекеттік жалпыға міндетті стандарт талаптарына сәйкестігін бақылау мақсатымен жүргізілетін рәсім;
</w:t>
      </w:r>
      <w:r>
        <w:br/>
      </w:r>
      <w:r>
        <w:rPr>
          <w:rFonts w:ascii="Times New Roman"/>
          <w:b w:val="false"/>
          <w:i w:val="false"/>
          <w:color w:val="000000"/>
          <w:sz w:val="28"/>
        </w:rPr>
        <w:t>
      10) білім алушыларды қорытынды аттестаттау - тиісті білім беру деңгейінің мемлекеттік жалпыға міндетті стандартта көзделген оқу пәндерінің көлемін олардың меңгеру дәрежесін айқындау мақсатында жүргізілетін рәсім;
</w:t>
      </w:r>
      <w:r>
        <w:br/>
      </w:r>
      <w:r>
        <w:rPr>
          <w:rFonts w:ascii="Times New Roman"/>
          <w:b w:val="false"/>
          <w:i w:val="false"/>
          <w:color w:val="000000"/>
          <w:sz w:val="28"/>
        </w:rPr>
        <w:t>
      11) интеграцияланған білім беретін оқу бағдарламалары - білім беру деңгейі мен мазмұнының үздіксіздігін және сабақтастығын ескере отырып әзірленген білім беретін оқу бағдарламалары; 
</w:t>
      </w:r>
      <w:r>
        <w:br/>
      </w:r>
      <w:r>
        <w:rPr>
          <w:rFonts w:ascii="Times New Roman"/>
          <w:b w:val="false"/>
          <w:i w:val="false"/>
          <w:color w:val="000000"/>
          <w:sz w:val="28"/>
        </w:rPr>
        <w:t>
      12) білім беру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 
</w:t>
      </w:r>
      <w:r>
        <w:br/>
      </w:r>
      <w:r>
        <w:rPr>
          <w:rFonts w:ascii="Times New Roman"/>
          <w:b w:val="false"/>
          <w:i w:val="false"/>
          <w:color w:val="000000"/>
          <w:sz w:val="28"/>
        </w:rPr>
        <w:t>
      13)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 
</w:t>
      </w:r>
      <w:r>
        <w:br/>
      </w:r>
      <w:r>
        <w:rPr>
          <w:rFonts w:ascii="Times New Roman"/>
          <w:b w:val="false"/>
          <w:i w:val="false"/>
          <w:color w:val="000000"/>
          <w:sz w:val="28"/>
        </w:rPr>
        <w:t>
      14) білім беру гранты - білім алушыларға кәсіптік білімге төлеу үшін Қазақстан Республикасының заңнамасымен белгіленген жағдайда берілетін ақша қаражатының нысаналы сомасы;
</w:t>
      </w:r>
      <w:r>
        <w:br/>
      </w:r>
      <w:r>
        <w:rPr>
          <w:rFonts w:ascii="Times New Roman"/>
          <w:b w:val="false"/>
          <w:i w:val="false"/>
          <w:color w:val="000000"/>
          <w:sz w:val="28"/>
        </w:rPr>
        <w:t>
      15) білім беру мониторингі - білім беру процестерін жүзеге асырудың нәтижелері мен шарттарының, білім алушылар контингентінің, білім беру ұйымдары желісінің жай-күйін және өзгерістер серпінін жүйелі түрде байқау, талдау, бағалау және болжау;
</w:t>
      </w:r>
      <w:r>
        <w:br/>
      </w:r>
      <w:r>
        <w:rPr>
          <w:rFonts w:ascii="Times New Roman"/>
          <w:b w:val="false"/>
          <w:i w:val="false"/>
          <w:color w:val="000000"/>
          <w:sz w:val="28"/>
        </w:rPr>
        <w:t>
      16)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
</w:t>
      </w:r>
      <w:r>
        <w:br/>
      </w:r>
      <w:r>
        <w:rPr>
          <w:rFonts w:ascii="Times New Roman"/>
          <w:b w:val="false"/>
          <w:i w:val="false"/>
          <w:color w:val="000000"/>
          <w:sz w:val="28"/>
        </w:rPr>
        <w:t>
      17)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 
</w:t>
      </w:r>
      <w:r>
        <w:br/>
      </w:r>
      <w:r>
        <w:rPr>
          <w:rFonts w:ascii="Times New Roman"/>
          <w:b w:val="false"/>
          <w:i w:val="false"/>
          <w:color w:val="000000"/>
          <w:sz w:val="28"/>
        </w:rPr>
        <w:t>
      18)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қажеттілігіне сәйкестігін белгілеудің институционалды құрылымдары, рәсімдері, нысандары мен әдістерінің жиынтығы;
</w:t>
      </w:r>
      <w:r>
        <w:br/>
      </w:r>
      <w:r>
        <w:rPr>
          <w:rFonts w:ascii="Times New Roman"/>
          <w:b w:val="false"/>
          <w:i w:val="false"/>
          <w:color w:val="000000"/>
          <w:sz w:val="28"/>
        </w:rPr>
        <w:t>
      19) бірыңғай ұлттық тестілеу - орта білімнен кейінгі және (немесе) жоғары білім беретін білім беру ұйымдарына түсу емтихандарымен біріктірілетін жалпы орта білім беру ұйымдарының білім алушыларын қорытынды аттестаттау нысандарының бірі;
</w:t>
      </w:r>
      <w:r>
        <w:br/>
      </w:r>
      <w:r>
        <w:rPr>
          <w:rFonts w:ascii="Times New Roman"/>
          <w:b w:val="false"/>
          <w:i w:val="false"/>
          <w:color w:val="000000"/>
          <w:sz w:val="28"/>
        </w:rPr>
        <w:t>
      20) гимназия - білім алушылардың бейімділігі мен қабілетіне сәйкес бастауыш, негізгі орта және гуманитарлық бейіндер бойынша жалпы орта білім берудің оқу бағдарламаларын іске асыратын оқу орны;
</w:t>
      </w:r>
      <w:r>
        <w:br/>
      </w:r>
      <w:r>
        <w:rPr>
          <w:rFonts w:ascii="Times New Roman"/>
          <w:b w:val="false"/>
          <w:i w:val="false"/>
          <w:color w:val="000000"/>
          <w:sz w:val="28"/>
        </w:rPr>
        <w:t>
      21) докторантура - жоғары оқу орындары мен ғылыми ұйымдарда біліктілігі жоғары ғылыми және ғылыми-педагог кадрлар даярлау нысаны;
</w:t>
      </w:r>
      <w:r>
        <w:br/>
      </w:r>
      <w:r>
        <w:rPr>
          <w:rFonts w:ascii="Times New Roman"/>
          <w:b w:val="false"/>
          <w:i w:val="false"/>
          <w:color w:val="000000"/>
          <w:sz w:val="28"/>
        </w:rPr>
        <w:t>
      22) доцент, профессор:
</w:t>
      </w:r>
      <w:r>
        <w:br/>
      </w:r>
      <w:r>
        <w:rPr>
          <w:rFonts w:ascii="Times New Roman"/>
          <w:b w:val="false"/>
          <w:i w:val="false"/>
          <w:color w:val="000000"/>
          <w:sz w:val="28"/>
        </w:rPr>
        <w:t>
      тиісті жоғары оқу орны беретін академиялық атақ; жоғары оқу орнының немесе ғылыми ұйымдардың өтініші бойынша білім беру саласындағы уәкілетті орган беретін ғылыми атақ:
</w:t>
      </w:r>
      <w:r>
        <w:br/>
      </w:r>
      <w:r>
        <w:rPr>
          <w:rFonts w:ascii="Times New Roman"/>
          <w:b w:val="false"/>
          <w:i w:val="false"/>
          <w:color w:val="000000"/>
          <w:sz w:val="28"/>
        </w:rPr>
        <w:t>
      23) институт - мамандықтардың бір-екі топтары бойынша жоғары білім берудің оқу бағдарламаларын іске асыратын, ғылыми және педагогтік қызметті, кадрлардың біліктілігін арттыруды және қайта даярлауды жүзеге асыратын оқу орны;
</w:t>
      </w:r>
      <w:r>
        <w:br/>
      </w:r>
      <w:r>
        <w:rPr>
          <w:rFonts w:ascii="Times New Roman"/>
          <w:b w:val="false"/>
          <w:i w:val="false"/>
          <w:color w:val="000000"/>
          <w:sz w:val="28"/>
        </w:rPr>
        <w:t>
      24) инновациялық университет - идеялар кезін, іргелі және іздестіру зерттеулерін, қолданбалы зерттеулер мен тәжірибелік-конструкторлық әзірлемелерді жүргізуді және өндіріске ғылыми зерттеулер нәтижелерін енгізуді қамтитын инновациялық қызметтің толық циклін іске асыруға қабілетті ғылыми-білім беру кешені;
</w:t>
      </w:r>
      <w:r>
        <w:br/>
      </w:r>
      <w:r>
        <w:rPr>
          <w:rFonts w:ascii="Times New Roman"/>
          <w:b w:val="false"/>
          <w:i w:val="false"/>
          <w:color w:val="000000"/>
          <w:sz w:val="28"/>
        </w:rPr>
        <w:t>
      25) институционалдық аккредитеу - білім беру ұйымының мәлімделген мәртебесіне сәйкес білім беру бағдарламаларын сапалы ұсынуы жөніндегі қызметін бағалау;
</w:t>
      </w:r>
      <w:r>
        <w:br/>
      </w:r>
      <w:r>
        <w:rPr>
          <w:rFonts w:ascii="Times New Roman"/>
          <w:b w:val="false"/>
          <w:i w:val="false"/>
          <w:color w:val="000000"/>
          <w:sz w:val="28"/>
        </w:rPr>
        <w:t>
      26) интернаттық ұйымдар - белгілі бір санаттағы адамдардың жатын орны беріле отырып, білім алу құқығына мемлекеттік кепілдікті қамтамасыз ететін жалпы орта білім беретін ұйымдар;
</w:t>
      </w:r>
      <w:r>
        <w:br/>
      </w:r>
      <w:r>
        <w:rPr>
          <w:rFonts w:ascii="Times New Roman"/>
          <w:b w:val="false"/>
          <w:i w:val="false"/>
          <w:color w:val="000000"/>
          <w:sz w:val="28"/>
        </w:rPr>
        <w:t>
      27) интернатура - медициналық жоғары оқу орындарының білім алушыларын базалық медициналық білім беру шеңберінде бір немесе екі жылдық даярлау нысаны;
</w:t>
      </w:r>
      <w:r>
        <w:br/>
      </w:r>
      <w:r>
        <w:rPr>
          <w:rFonts w:ascii="Times New Roman"/>
          <w:b w:val="false"/>
          <w:i w:val="false"/>
          <w:color w:val="000000"/>
          <w:sz w:val="28"/>
        </w:rPr>
        <w:t>
      28) қабылдау квотасы - I, II топтағы мүгедектер, жеңілдіктер мен кепілдіктер бойынша соғысқа қатысушылар мен соғыс мүгедектеріне теңестірілген адамдар, бала кезінен мүгедектер, мүгедек балалар, ауыл (село) жастары арасынан шыққан адамдар мен Қазақстан Республикасының азаматтары болып табылмайтын ұлты қазақ адамдарды, сондай-ақ жетім балалар мен ата-анасының қамқорлығынсыз қалған балаларды техникалық және кәсіптік, орта білімнен кейінгі және жоғары білім беретін білім беру ұйымдарына қабылдау үшін бөлінетін мемлекеттік білім беру тапсырысының, оның ішінде білім беру гранттары көлемінің шекті саны; 
</w:t>
      </w:r>
      <w:r>
        <w:br/>
      </w:r>
      <w:r>
        <w:rPr>
          <w:rFonts w:ascii="Times New Roman"/>
          <w:b w:val="false"/>
          <w:i w:val="false"/>
          <w:color w:val="000000"/>
          <w:sz w:val="28"/>
        </w:rPr>
        <w:t>
      29) клиникалық база - материалдық-техникалық базасының жоғары деңгейі болатын және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жоғары оқу орнының немесе жергілікті денсаулық сақтау ұйымдарының базасында жұмыс істейтін денсаулық сақтау ұйымының клиникасы; 
</w:t>
      </w:r>
      <w:r>
        <w:br/>
      </w:r>
      <w:r>
        <w:rPr>
          <w:rFonts w:ascii="Times New Roman"/>
          <w:b w:val="false"/>
          <w:i w:val="false"/>
          <w:color w:val="000000"/>
          <w:sz w:val="28"/>
        </w:rPr>
        <w:t>
      30) кәсіптік даярлықты бағалау - техникалық кәсіптік және орта білімнен кейінгі кәсіптік оқу бағдарламаларын іске асыратын білім беру ұйымдары білім алушылары кәсіптік даярлығы деңгейінің мемлекеттік жалпыға міндетті білім беру стандарттарымен белгіленген талаптарға сәйкес келу дәрежесін айқындау; 
</w:t>
      </w:r>
      <w:r>
        <w:br/>
      </w:r>
      <w:r>
        <w:rPr>
          <w:rFonts w:ascii="Times New Roman"/>
          <w:b w:val="false"/>
          <w:i w:val="false"/>
          <w:color w:val="000000"/>
          <w:sz w:val="28"/>
        </w:rPr>
        <w:t>
      31) колледж - жалпы орта білім берудің жалпы білім беретін оқу бағдарламаларын және техникалық және кәсіптік, орта білімнен кейінгі кәсіптік оқу бағдарламаларын іске асыратын оқу орны;
</w:t>
      </w:r>
      <w:r>
        <w:br/>
      </w:r>
      <w:r>
        <w:rPr>
          <w:rFonts w:ascii="Times New Roman"/>
          <w:b w:val="false"/>
          <w:i w:val="false"/>
          <w:color w:val="000000"/>
          <w:sz w:val="28"/>
        </w:rPr>
        <w:t>
      32) кредиттік оқыту технологиясы - білім алушының оқытушының оқу жұмысының көлемін өлшеудің сәйкестендірілген бірлігі ретінде кредитті пайдалана отырып, пәнді оқып зерделеу дәйектілігінің білім алушылардың таңдауы және дербес жоспарлауы негізіндегі оқыту;
</w:t>
      </w:r>
      <w:r>
        <w:br/>
      </w:r>
      <w:r>
        <w:rPr>
          <w:rFonts w:ascii="Times New Roman"/>
          <w:b w:val="false"/>
          <w:i w:val="false"/>
          <w:color w:val="000000"/>
          <w:sz w:val="28"/>
        </w:rPr>
        <w:t>
      33)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мүмкіндіктері, мамандығы мен оқитын орнын еркін және саналы таңдау саласында оның құқықтарын іске асыруға ақпараттар мен консультациялық көмек беру;
</w:t>
      </w:r>
      <w:r>
        <w:br/>
      </w:r>
      <w:r>
        <w:rPr>
          <w:rFonts w:ascii="Times New Roman"/>
          <w:b w:val="false"/>
          <w:i w:val="false"/>
          <w:color w:val="000000"/>
          <w:sz w:val="28"/>
        </w:rPr>
        <w:t>
      34) кәсіптік оқыту - техникалық, қызмет көрсету және басқару еңбегінің мамандарын жедел даярлауды, қайта даярлауды және біліктілігін арттыруды қамтитын кәсіптік білім беру жүйесінің бір бөлігі;
</w:t>
      </w:r>
      <w:r>
        <w:br/>
      </w:r>
      <w:r>
        <w:rPr>
          <w:rFonts w:ascii="Times New Roman"/>
          <w:b w:val="false"/>
          <w:i w:val="false"/>
          <w:color w:val="000000"/>
          <w:sz w:val="28"/>
        </w:rPr>
        <w:t>
      35) қашықтықтан білім беру технологиясы - білім алушы мен педагог қызметкердің жанама (алыстан) немесе толық емес жанама өзара іс-қимылы кезінде ақпараттық және телекоммуникациялық құралдарды қолдана отырып жүзеге асырылатын оқыту;
</w:t>
      </w:r>
      <w:r>
        <w:br/>
      </w:r>
      <w:r>
        <w:rPr>
          <w:rFonts w:ascii="Times New Roman"/>
          <w:b w:val="false"/>
          <w:i w:val="false"/>
          <w:color w:val="000000"/>
          <w:sz w:val="28"/>
        </w:rPr>
        <w:t>
      36) қосымша білім беру - білім алушының білім алу қажеттерін жан-жақты қанағаттандыру мақсатында жүзеге асырылатын тәрбиелеу мен оқыту процесі;
</w:t>
      </w:r>
      <w:r>
        <w:br/>
      </w:r>
      <w:r>
        <w:rPr>
          <w:rFonts w:ascii="Times New Roman"/>
          <w:b w:val="false"/>
          <w:i w:val="false"/>
          <w:color w:val="000000"/>
          <w:sz w:val="28"/>
        </w:rPr>
        <w:t>
      37) кешенді тестілеу - ақпараттық технологияларды қолдану арқылы бірнеше оқу пәндері бойынша бір мезгілде өткізілетін емтихан нысаны;
</w:t>
      </w:r>
      <w:r>
        <w:br/>
      </w:r>
      <w:r>
        <w:rPr>
          <w:rFonts w:ascii="Times New Roman"/>
          <w:b w:val="false"/>
          <w:i w:val="false"/>
          <w:color w:val="000000"/>
          <w:sz w:val="28"/>
        </w:rPr>
        <w:t>
      38) лицей - бастауыш, негізгі орта және жалпы орта білім берудің жаратылыстану-ғылыми, физика-математикалық бейіндері бойынша жалпы білім беретін оқу бағдарламаларын немесе білім алушылардың бейімділігі мен қабілетіне сәйкес техникалық және кәсіптік білім берудің кәсіптік оқу бағдарламаларын іске асыратын оқу орны;
</w:t>
      </w:r>
      <w:r>
        <w:br/>
      </w:r>
      <w:r>
        <w:rPr>
          <w:rFonts w:ascii="Times New Roman"/>
          <w:b w:val="false"/>
          <w:i w:val="false"/>
          <w:color w:val="000000"/>
          <w:sz w:val="28"/>
        </w:rPr>
        <w:t>
      39) магистр - жоғары оқу орнынан кейінгі білім берудің кәсіптік оқу бағдарламаларын меңгерген адамдарға берілетін академиялық дәреже; 
</w:t>
      </w:r>
      <w:r>
        <w:br/>
      </w:r>
      <w:r>
        <w:rPr>
          <w:rFonts w:ascii="Times New Roman"/>
          <w:b w:val="false"/>
          <w:i w:val="false"/>
          <w:color w:val="000000"/>
          <w:sz w:val="28"/>
        </w:rPr>
        <w:t>
      40) мамандандырылған аккредиттеу - білім беру ұйымы іске асыратын жекелеген білім беру бағдарламаларының сапасын бағалау;
</w:t>
      </w:r>
      <w:r>
        <w:br/>
      </w:r>
      <w:r>
        <w:rPr>
          <w:rFonts w:ascii="Times New Roman"/>
          <w:b w:val="false"/>
          <w:i w:val="false"/>
          <w:color w:val="000000"/>
          <w:sz w:val="28"/>
        </w:rPr>
        <w:t>
      41) мемлекеттік атаулы стипендия - Қазақстан Республикасының Президенті және (немесе) Қазақстан Республикасының Үкіметі тағайындайтын стипендия; 
</w:t>
      </w:r>
      <w:r>
        <w:br/>
      </w:r>
      <w:r>
        <w:rPr>
          <w:rFonts w:ascii="Times New Roman"/>
          <w:b w:val="false"/>
          <w:i w:val="false"/>
          <w:color w:val="000000"/>
          <w:sz w:val="28"/>
        </w:rPr>
        <w:t>
      42) мемлекеттік білім беру тапсырысы - мектепке дейінгі тәрбие мен оқыту жөнінде, экономиканың қажеттілігін қамтамасыз ету және білікті жұмыс күші мен қоғамның зияткерлік әлеуетін молықтыру үшін білікті жұмысшылар мен мамандарды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
</w:t>
      </w:r>
      <w:r>
        <w:br/>
      </w:r>
      <w:r>
        <w:rPr>
          <w:rFonts w:ascii="Times New Roman"/>
          <w:b w:val="false"/>
          <w:i w:val="false"/>
          <w:color w:val="000000"/>
          <w:sz w:val="28"/>
        </w:rPr>
        <w:t>
      43) мемлекеттік аралық бақылау - оқыту сапасын білім беру ұйымдарына тәуелсіз бақылаудың бір түрі; 
</w:t>
      </w:r>
      <w:r>
        <w:br/>
      </w:r>
      <w:r>
        <w:rPr>
          <w:rFonts w:ascii="Times New Roman"/>
          <w:b w:val="false"/>
          <w:i w:val="false"/>
          <w:color w:val="000000"/>
          <w:sz w:val="28"/>
        </w:rPr>
        <w:t>
      44) оқу бағдарламасы - әрбір оқу пәні бойынша меңгерілуге тиісті білімнің, шеберлік пен дағдылардың мазмұны мен көлемін айқындайтын бағдарлама;
</w:t>
      </w:r>
      <w:r>
        <w:br/>
      </w:r>
      <w:r>
        <w:rPr>
          <w:rFonts w:ascii="Times New Roman"/>
          <w:b w:val="false"/>
          <w:i w:val="false"/>
          <w:color w:val="000000"/>
          <w:sz w:val="28"/>
        </w:rPr>
        <w:t>
      45) оқу жоспары - білім берудің тиісті деңгейіндегі оқу пәндерінің (предметтерінің) тізбесі мен көлемін, оларды зерделеу тәртібі мен бақылау нысандарын регламенттейтін құжат;
</w:t>
      </w:r>
      <w:r>
        <w:br/>
      </w:r>
      <w:r>
        <w:rPr>
          <w:rFonts w:ascii="Times New Roman"/>
          <w:b w:val="false"/>
          <w:i w:val="false"/>
          <w:color w:val="000000"/>
          <w:sz w:val="28"/>
        </w:rPr>
        <w:t>
      46) оқу-клиникалық орталығы - кәзіргі заманғы аппаратурамен, фантомдармен және муляждармен жабдықталған және білім алушылардың және/немесе медицина қызметкерлерінің практикалық (клиникалық) машықтарды меңгеруіне және оларды бақылауға арналған медициналық жоғары оқу орнының құрылымдық бөлімшесі; 
</w:t>
      </w:r>
      <w:r>
        <w:br/>
      </w:r>
      <w:r>
        <w:rPr>
          <w:rFonts w:ascii="Times New Roman"/>
          <w:b w:val="false"/>
          <w:i w:val="false"/>
          <w:color w:val="000000"/>
          <w:sz w:val="28"/>
        </w:rPr>
        <w:t>
      47) педагог қызметкерлерді аттестаттау - педагог қызметкердің біліктілік деңгейінің біліктілік талаптарына сәйкестігін айқындау мақсатында жүргізілетін рәсім; 
</w:t>
      </w:r>
      <w:r>
        <w:br/>
      </w:r>
      <w:r>
        <w:rPr>
          <w:rFonts w:ascii="Times New Roman"/>
          <w:b w:val="false"/>
          <w:i w:val="false"/>
          <w:color w:val="000000"/>
          <w:sz w:val="28"/>
        </w:rPr>
        <w:t>
      48) резидентура - клиникалық мамандықтар бойынша жоғары оқу орнынан кейінгі тереңдетілген медициналық білім алу нысаны;
</w:t>
      </w:r>
      <w:r>
        <w:br/>
      </w:r>
      <w:r>
        <w:rPr>
          <w:rFonts w:ascii="Times New Roman"/>
          <w:b w:val="false"/>
          <w:i w:val="false"/>
          <w:color w:val="000000"/>
          <w:sz w:val="28"/>
        </w:rPr>
        <w:t>
      49) рухани (діни) білім беру ұйымдары - дін қызметкерлерін даярлаудың кәсіптік оқу бағдарламаларын іске асыратын оқу орындары;
</w:t>
      </w:r>
      <w:r>
        <w:br/>
      </w:r>
      <w:r>
        <w:rPr>
          <w:rFonts w:ascii="Times New Roman"/>
          <w:b w:val="false"/>
          <w:i w:val="false"/>
          <w:color w:val="000000"/>
          <w:sz w:val="28"/>
        </w:rPr>
        <w:t>
      50) стипендия - білім алушыларға олардың тамағына, күнелтуіне және оқу әдебиетін сатып алуына жұмсалатын шығындарды ішінара жабу үшін берілетін ақша сомасы;
</w:t>
      </w:r>
      <w:r>
        <w:br/>
      </w:r>
      <w:r>
        <w:rPr>
          <w:rFonts w:ascii="Times New Roman"/>
          <w:b w:val="false"/>
          <w:i w:val="false"/>
          <w:color w:val="000000"/>
          <w:sz w:val="28"/>
        </w:rPr>
        <w:t>
      51) университет - мамандықтың үш тобынан кем емес (медициналық университет - екіден кем емес) жоғары және жоғары оқу орнынан кейінгі білім берудің кәсіптік оқу бағдарламаларын іске асыратын, ғылыми және педагогтік қызметті, кадрлардың біліктілігін арттыруды және қайта даярлауды жүзеге асыратын және өз қызметі саласында жетекші ғылыми және әдістемелік орталық болып табылатын оқу орны;
</w:t>
      </w:r>
      <w:r>
        <w:br/>
      </w:r>
      <w:r>
        <w:rPr>
          <w:rFonts w:ascii="Times New Roman"/>
          <w:b w:val="false"/>
          <w:i w:val="false"/>
          <w:color w:val="000000"/>
          <w:sz w:val="28"/>
        </w:rPr>
        <w:t>
      52) философия докторы - тиісті мамандықтар бойынша докторантураның (Рh.D) кәсіптік оқу бағдарламаларын меңгерген адамдарға берілетін жоғары академиялық дәреже;
</w:t>
      </w:r>
      <w:r>
        <w:br/>
      </w:r>
      <w:r>
        <w:rPr>
          <w:rFonts w:ascii="Times New Roman"/>
          <w:b w:val="false"/>
          <w:i w:val="false"/>
          <w:color w:val="000000"/>
          <w:sz w:val="28"/>
        </w:rPr>
        <w:t>
      53) шағын жинақты мектеп - сынып-жинақтары аралас және оқу сабақтарын ұйымдастырудың өзіндік нысаны бар, білім алушылар контингенті шағын жалпы білім беретін мектеп;
</w:t>
      </w:r>
      <w:r>
        <w:br/>
      </w:r>
      <w:r>
        <w:rPr>
          <w:rFonts w:ascii="Times New Roman"/>
          <w:b w:val="false"/>
          <w:i w:val="false"/>
          <w:color w:val="000000"/>
          <w:sz w:val="28"/>
        </w:rPr>
        <w:t>
      54) экстернат - білім алушы сабаққа үнемі қатыспай-ақ тиісті білім беру бағдарламасының оқу пәндерін өз бетімен оқитын оқыту нысандарының бірі;
</w:t>
      </w:r>
      <w:r>
        <w:br/>
      </w:r>
      <w:r>
        <w:rPr>
          <w:rFonts w:ascii="Times New Roman"/>
          <w:b w:val="false"/>
          <w:i w:val="false"/>
          <w:color w:val="000000"/>
          <w:sz w:val="28"/>
        </w:rPr>
        <w:t>
      55) элиталық білім - дарынды адамдар үшін мамандандырылған білім беру ұйымдарында іске асырылатын арнайы білім беретін оқу бағдарламалары бойынша алынатын білім; 
</w:t>
      </w:r>
      <w:r>
        <w:br/>
      </w:r>
      <w:r>
        <w:rPr>
          <w:rFonts w:ascii="Times New Roman"/>
          <w:b w:val="false"/>
          <w:i w:val="false"/>
          <w:color w:val="000000"/>
          <w:sz w:val="28"/>
        </w:rPr>
        <w:t>
      56) эксперименттік алаң - жаңа педагогтік технологиялар мен білім беретін оқу бағдарламаларын мақұлдаудан өткізуге арналған эксперимент режимінде білім беретін оқу бағдарламаларын іске асыратын білім беру ұйымы.
</w:t>
      </w:r>
    </w:p>
    <w:p>
      <w:pPr>
        <w:spacing w:after="0"/>
        <w:ind w:left="0"/>
        <w:jc w:val="both"/>
      </w:pPr>
      <w:r>
        <w:rPr>
          <w:rFonts w:ascii="Times New Roman"/>
          <w:b w:val="false"/>
          <w:i w:val="false"/>
          <w:color w:val="000000"/>
          <w:sz w:val="28"/>
        </w:rPr>
        <w:t>
</w:t>
      </w:r>
      <w:r>
        <w:rPr>
          <w:rFonts w:ascii="Times New Roman"/>
          <w:b/>
          <w:i w:val="false"/>
          <w:color w:val="000000"/>
          <w:sz w:val="28"/>
        </w:rPr>
        <w:t>
      2-бап. Қазақстан Республикасының білім беру саласындағы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заңнамасы
</w:t>
      </w:r>
      <w:r>
        <w:rPr>
          <w:rFonts w:ascii="Times New Roman"/>
          <w:b w:val="false"/>
          <w:i w:val="false"/>
          <w:color w:val="000000"/>
          <w:sz w:val="28"/>
        </w:rPr>
        <w:t>
</w:t>
      </w:r>
      <w:r>
        <w:br/>
      </w:r>
      <w:r>
        <w:rPr>
          <w:rFonts w:ascii="Times New Roman"/>
          <w:b w:val="false"/>
          <w:i w:val="false"/>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r>
        <w:br/>
      </w: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
</w:t>
      </w:r>
    </w:p>
    <w:p>
      <w:pPr>
        <w:spacing w:after="0"/>
        <w:ind w:left="0"/>
        <w:jc w:val="both"/>
      </w:pPr>
      <w:r>
        <w:rPr>
          <w:rFonts w:ascii="Times New Roman"/>
          <w:b w:val="false"/>
          <w:i w:val="false"/>
          <w:color w:val="000000"/>
          <w:sz w:val="28"/>
        </w:rPr>
        <w:t>
</w:t>
      </w:r>
      <w:r>
        <w:rPr>
          <w:rFonts w:ascii="Times New Roman"/>
          <w:b/>
          <w:i w:val="false"/>
          <w:color w:val="000000"/>
          <w:sz w:val="28"/>
        </w:rPr>
        <w:t>
      3-бап. Білім беру саласындағы мемлекеттік саясаттың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принциптері
</w:t>
      </w:r>
      <w:r>
        <w:rPr>
          <w:rFonts w:ascii="Times New Roman"/>
          <w:b w:val="false"/>
          <w:i w:val="false"/>
          <w:color w:val="000000"/>
          <w:sz w:val="28"/>
        </w:rPr>
        <w:t>
</w:t>
      </w:r>
      <w:r>
        <w:br/>
      </w:r>
      <w:r>
        <w:rPr>
          <w:rFonts w:ascii="Times New Roman"/>
          <w:b w:val="false"/>
          <w:i w:val="false"/>
          <w:color w:val="000000"/>
          <w:sz w:val="28"/>
        </w:rPr>
        <w:t>
      1. Білім беру саласындағы мемлекеттік саясаттың негізгі принциптері мыналар болып табылады:
</w:t>
      </w:r>
      <w:r>
        <w:br/>
      </w:r>
      <w:r>
        <w:rPr>
          <w:rFonts w:ascii="Times New Roman"/>
          <w:b w:val="false"/>
          <w:i w:val="false"/>
          <w:color w:val="000000"/>
          <w:sz w:val="28"/>
        </w:rPr>
        <w:t>
      1) барлығының сапалы білім алуға құқықтарының теңдігі;
</w:t>
      </w:r>
      <w:r>
        <w:br/>
      </w:r>
      <w:r>
        <w:rPr>
          <w:rFonts w:ascii="Times New Roman"/>
          <w:b w:val="false"/>
          <w:i w:val="false"/>
          <w:color w:val="000000"/>
          <w:sz w:val="28"/>
        </w:rPr>
        <w:t>
      2) білім беру жүйесін дамытудың басымдығы;
</w:t>
      </w:r>
      <w:r>
        <w:br/>
      </w: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 жеткізуі;
</w:t>
      </w:r>
      <w:r>
        <w:br/>
      </w:r>
      <w:r>
        <w:rPr>
          <w:rFonts w:ascii="Times New Roman"/>
          <w:b w:val="false"/>
          <w:i w:val="false"/>
          <w:color w:val="000000"/>
          <w:sz w:val="28"/>
        </w:rPr>
        <w:t>
      4) білім берудің зайырлы, гуманистік және дамытушылық сипаты, азаматтық құндылықтардың, адам өмірі мен денсаулығының, жеке адамның еркін дамуының басымдығы;
</w:t>
      </w:r>
      <w:r>
        <w:br/>
      </w:r>
      <w:r>
        <w:rPr>
          <w:rFonts w:ascii="Times New Roman"/>
          <w:b w:val="false"/>
          <w:i w:val="false"/>
          <w:color w:val="000000"/>
          <w:sz w:val="28"/>
        </w:rPr>
        <w:t>
      5) адамның құқықтары мен бостандықтарын құрметтеу;
</w:t>
      </w:r>
      <w:r>
        <w:br/>
      </w:r>
      <w:r>
        <w:rPr>
          <w:rFonts w:ascii="Times New Roman"/>
          <w:b w:val="false"/>
          <w:i w:val="false"/>
          <w:color w:val="000000"/>
          <w:sz w:val="28"/>
        </w:rPr>
        <w:t>
      6) жеке адамды білімдарлыққа ынталандыру және дарындылығын дамыту;
</w:t>
      </w:r>
      <w:r>
        <w:br/>
      </w:r>
      <w:r>
        <w:rPr>
          <w:rFonts w:ascii="Times New Roman"/>
          <w:b w:val="false"/>
          <w:i w:val="false"/>
          <w:color w:val="000000"/>
          <w:sz w:val="28"/>
        </w:rPr>
        <w:t>
      7) білім беру деңгейлерінің сабақтастығын қамтамасыз ететін білім беру процесінің үздіксіздігі; оқыту мен тәрбиенің бірлігі;
</w:t>
      </w:r>
      <w:r>
        <w:br/>
      </w:r>
      <w:r>
        <w:rPr>
          <w:rFonts w:ascii="Times New Roman"/>
          <w:b w:val="false"/>
          <w:i w:val="false"/>
          <w:color w:val="000000"/>
          <w:sz w:val="28"/>
        </w:rPr>
        <w:t>
      8) білім беруді басқарудың демократиялық сипаты, білім беру жүйесі қызметінің ашықтығы;
</w:t>
      </w:r>
      <w:r>
        <w:br/>
      </w:r>
      <w:r>
        <w:rPr>
          <w:rFonts w:ascii="Times New Roman"/>
          <w:b w:val="false"/>
          <w:i w:val="false"/>
          <w:color w:val="000000"/>
          <w:sz w:val="28"/>
        </w:rPr>
        <w:t>
      9) білім беру ұйымдарының меншік нысандары, оқыту мен тәрбиенің нысандары, білім беру бағыттары бойынша алуан түрлі болуы.
</w:t>
      </w:r>
      <w:r>
        <w:br/>
      </w:r>
      <w:r>
        <w:rPr>
          <w:rFonts w:ascii="Times New Roman"/>
          <w:b w:val="false"/>
          <w:i w:val="false"/>
          <w:color w:val="000000"/>
          <w:sz w:val="28"/>
        </w:rPr>
        <w:t>
      2. Білім беру ұйымдарында саяси партиялар мен діни ұйымдардың (бірлестіктердің) ұйымдық құрылымдарын құруға және олардың қызметіне жол берілмейді.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4-бап. Білім беру саласындағы мемлекеттік кепілдіктер
</w:t>
      </w:r>
      <w:r>
        <w:rPr>
          <w:rFonts w:ascii="Times New Roman"/>
          <w:b w:val="false"/>
          <w:i w:val="false"/>
          <w:color w:val="000000"/>
          <w:sz w:val="28"/>
        </w:rPr>
        <w:t>
</w:t>
      </w:r>
      <w:r>
        <w:br/>
      </w:r>
      <w:r>
        <w:rPr>
          <w:rFonts w:ascii="Times New Roman"/>
          <w:b w:val="false"/>
          <w:i w:val="false"/>
          <w:color w:val="000000"/>
          <w:sz w:val="28"/>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 жасау арқылы қамтамасыз етеді.
</w:t>
      </w:r>
      <w:r>
        <w:br/>
      </w:r>
      <w:r>
        <w:rPr>
          <w:rFonts w:ascii="Times New Roman"/>
          <w:b w:val="false"/>
          <w:i w:val="false"/>
          <w:color w:val="000000"/>
          <w:sz w:val="28"/>
        </w:rPr>
        <w:t>
      Білім беру сапасын мемлекеттік бақылау сапаны бағалаудың ұлттық жүйесін жасау және оның жұмыс істеуін қамтамасыз ету арқылы жүзеге асырылады.
</w:t>
      </w:r>
      <w:r>
        <w:br/>
      </w:r>
      <w:r>
        <w:rPr>
          <w:rFonts w:ascii="Times New Roman"/>
          <w:b w:val="false"/>
          <w:i w:val="false"/>
          <w:color w:val="000000"/>
          <w:sz w:val="28"/>
        </w:rPr>
        <w:t>
      2. Мемлекет Қазақстан Республикасы азаматтарының тегін мектеп алдындағы, бастауыш, негізгі орта және жалпы орта білім алуын және егер азамат осы деңгейлердің әрқайсысында бірінші рет білім алатын болса конкурстық негізде мемлекеттік білім беру тапсырысына сәйкес тегін техникалық және кәсіптік, орта білімнен кейінгі, жоғары және жоғары оқу орнынан кейінгі білім алуын қамтамасыз етеді.
</w:t>
      </w:r>
      <w:r>
        <w:br/>
      </w:r>
      <w:r>
        <w:rPr>
          <w:rFonts w:ascii="Times New Roman"/>
          <w:b w:val="false"/>
          <w:i w:val="false"/>
          <w:color w:val="000000"/>
          <w:sz w:val="28"/>
        </w:rPr>
        <w:t>
      Қазақстан Республикасында тұрақты тұратын шетелдіктердің және азаматтығы жоқ адамдардың Қазақстан Республикасының азаматтарымен бірдей бастауыш, негізгі орта және жалпы орта білімді білім беру саласындағы уәкілетті орган белгілеген тәртіппен алуға құқығы бар.
</w:t>
      </w:r>
      <w:r>
        <w:br/>
      </w:r>
      <w:r>
        <w:rPr>
          <w:rFonts w:ascii="Times New Roman"/>
          <w:b w:val="false"/>
          <w:i w:val="false"/>
          <w:color w:val="000000"/>
          <w:sz w:val="28"/>
        </w:rPr>
        <w:t>
      Қазақстан Республикасында тұрақты тұратын азаматтығы жоқ адамдарға, егер олар осы деңгейлердің әрқайсысында бірінші рет білім алатын болса, конкурстық негізде мемлекеттік білім беру тапсырысына сәйкес тегін техникалық және кәсіптік, орта білімнен кейінгі, жоғары және жоғары оқу орнынан кейінгі білім алуға құқық беріледі.
</w:t>
      </w:r>
      <w:r>
        <w:br/>
      </w:r>
      <w:r>
        <w:rPr>
          <w:rFonts w:ascii="Times New Roman"/>
          <w:b w:val="false"/>
          <w:i w:val="false"/>
          <w:color w:val="000000"/>
          <w:sz w:val="28"/>
        </w:rPr>
        <w:t>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
</w:t>
      </w:r>
      <w:r>
        <w:br/>
      </w:r>
      <w:r>
        <w:rPr>
          <w:rFonts w:ascii="Times New Roman"/>
          <w:b w:val="false"/>
          <w:i w:val="false"/>
          <w:color w:val="000000"/>
          <w:sz w:val="28"/>
        </w:rPr>
        <w:t>
      3. Техникалық және кәсіптік, орта білімнен кейінгі, жоғары және жоғары оқу орнынан кейінгі білім алуға қол жеткізуді қамтамасыз ету мақсатында мемлекеттік емес білім беру кредиттерін дамыту үшін жағдайлар жасалады.
</w:t>
      </w:r>
      <w:r>
        <w:br/>
      </w:r>
      <w:r>
        <w:rPr>
          <w:rFonts w:ascii="Times New Roman"/>
          <w:b w:val="false"/>
          <w:i w:val="false"/>
          <w:color w:val="000000"/>
          <w:sz w:val="28"/>
        </w:rPr>
        <w:t>
      Мемлекет екінші деңгейдегі банктер беретін білім беру кредиттерінің кепілдік жүйесін құру және білім беру кредиттері бойынша талап ету құқықтарын иелену арқылы екінші деңгейдегі банктерді кері қаржыландыру жөнінде шаралар қабылдайды.
</w:t>
      </w:r>
      <w:r>
        <w:br/>
      </w:r>
      <w:r>
        <w:rPr>
          <w:rFonts w:ascii="Times New Roman"/>
          <w:b w:val="false"/>
          <w:i w:val="false"/>
          <w:color w:val="000000"/>
          <w:sz w:val="28"/>
        </w:rPr>
        <w:t>
      4. Мемлекет әлеуметтік көмекке мұқтаж Қазақстан Республикасы азаматтарын олардың білім алуы кезеңінде ұстауға шығыстарды толық немесе ішінара өтейді.
</w:t>
      </w:r>
      <w:r>
        <w:br/>
      </w:r>
      <w:r>
        <w:rPr>
          <w:rFonts w:ascii="Times New Roman"/>
          <w:b w:val="false"/>
          <w:i w:val="false"/>
          <w:color w:val="000000"/>
          <w:sz w:val="28"/>
        </w:rPr>
        <w:t>
      Әлеуметтік көмек көрсетілетін Қазақстан Республикасы азаматтарының санатына:
</w:t>
      </w:r>
      <w:r>
        <w:br/>
      </w:r>
      <w:r>
        <w:rPr>
          <w:rFonts w:ascii="Times New Roman"/>
          <w:b w:val="false"/>
          <w:i w:val="false"/>
          <w:color w:val="000000"/>
          <w:sz w:val="28"/>
        </w:rPr>
        <w:t>
      жетім балалар, ата-анасының қамқорлығынсыз қалған балалар;
</w:t>
      </w:r>
      <w:r>
        <w:br/>
      </w:r>
      <w:r>
        <w:rPr>
          <w:rFonts w:ascii="Times New Roman"/>
          <w:b w:val="false"/>
          <w:i w:val="false"/>
          <w:color w:val="000000"/>
          <w:sz w:val="28"/>
        </w:rPr>
        <w:t>
      даму мүмкіндіктері шектеулі балалар, мүгедектер және бала кезінен мүгедектер, мүгедек балалар;
</w:t>
      </w:r>
      <w:r>
        <w:br/>
      </w:r>
      <w:r>
        <w:rPr>
          <w:rFonts w:ascii="Times New Roman"/>
          <w:b w:val="false"/>
          <w:i w:val="false"/>
          <w:color w:val="000000"/>
          <w:sz w:val="28"/>
        </w:rPr>
        <w:t>
      көп балалы отбасылардың балалары;
</w:t>
      </w:r>
      <w:r>
        <w:br/>
      </w:r>
      <w:r>
        <w:rPr>
          <w:rFonts w:ascii="Times New Roman"/>
          <w:b w:val="false"/>
          <w:i w:val="false"/>
          <w:color w:val="000000"/>
          <w:sz w:val="28"/>
        </w:rPr>
        <w:t>
      Қазақстан Республикасының заңдарымен айқындалатын азаматтардың өзге де санаттары жатады.
</w:t>
      </w:r>
      <w:r>
        <w:br/>
      </w:r>
      <w:r>
        <w:rPr>
          <w:rFonts w:ascii="Times New Roman"/>
          <w:b w:val="false"/>
          <w:i w:val="false"/>
          <w:color w:val="000000"/>
          <w:sz w:val="28"/>
        </w:rPr>
        <w:t>
      Әлеуметтік көмектің мөлшері мен көздерін Қазақстан Республикасының Үкіметі айқындайды.
</w:t>
      </w:r>
      <w:r>
        <w:br/>
      </w:r>
      <w:r>
        <w:rPr>
          <w:rFonts w:ascii="Times New Roman"/>
          <w:b w:val="false"/>
          <w:i w:val="false"/>
          <w:color w:val="000000"/>
          <w:sz w:val="28"/>
        </w:rPr>
        <w:t>
      5. Денсаулық жағдайына қарай ұзақ уақыт бойы бастауыш, негізгі орта, жалпы орта білім беретін ұйымдарға бара алмайтын адамдар үшін үйде немесе емдеу ұйымдарында тегін жеке оқыту ұйымдастырылады.
</w:t>
      </w:r>
      <w:r>
        <w:br/>
      </w:r>
      <w:r>
        <w:rPr>
          <w:rFonts w:ascii="Times New Roman"/>
          <w:b w:val="false"/>
          <w:i w:val="false"/>
          <w:color w:val="000000"/>
          <w:sz w:val="28"/>
        </w:rPr>
        <w:t>
      6. Мемлекет даму мүмкіндіктері шектеулі адамдардың білім алуына, дамуындағы ауытқуды түзетуіне және әлеуметтік бейімделуіне жағдай жасауды қамтамасыз етеді.
</w:t>
      </w:r>
      <w:r>
        <w:br/>
      </w:r>
      <w:r>
        <w:rPr>
          <w:rFonts w:ascii="Times New Roman"/>
          <w:b w:val="false"/>
          <w:i w:val="false"/>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
</w:t>
      </w:r>
      <w:r>
        <w:br/>
      </w:r>
      <w:r>
        <w:rPr>
          <w:rFonts w:ascii="Times New Roman"/>
          <w:b w:val="false"/>
          <w:i w:val="false"/>
          <w:color w:val="000000"/>
          <w:sz w:val="28"/>
        </w:rPr>
        <w:t>
      8. Мемлекет дарынды адамдардың элитарлық білім, оның ішінде шетелде білім алуына қажетті жағдай жасайды.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5-бап. Оқыту және тәрбиелеу тілі
</w:t>
      </w:r>
      <w:r>
        <w:rPr>
          <w:rFonts w:ascii="Times New Roman"/>
          <w:b w:val="false"/>
          <w:i w:val="false"/>
          <w:color w:val="000000"/>
          <w:sz w:val="28"/>
        </w:rPr>
        <w:t>
</w:t>
      </w:r>
      <w:r>
        <w:br/>
      </w:r>
      <w:r>
        <w:rPr>
          <w:rFonts w:ascii="Times New Roman"/>
          <w:b w:val="false"/>
          <w:i w:val="false"/>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
</w:t>
      </w:r>
      <w:r>
        <w:br/>
      </w:r>
      <w:r>
        <w:rPr>
          <w:rFonts w:ascii="Times New Roman"/>
          <w:b w:val="false"/>
          <w:i w:val="false"/>
          <w:color w:val="000000"/>
          <w:sz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бір шетел тілін оқып-үйренуді қамтамасыз етуге тиіс.
</w:t>
      </w:r>
      <w:r>
        <w:br/>
      </w:r>
      <w:r>
        <w:rPr>
          <w:rFonts w:ascii="Times New Roman"/>
          <w:b w:val="false"/>
          <w:i w:val="false"/>
          <w:color w:val="000000"/>
          <w:sz w:val="28"/>
        </w:rPr>
        <w:t>
      3. Адамдардың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
</w:t>
      </w:r>
      <w:r>
        <w:br/>
      </w:r>
      <w:r>
        <w:rPr>
          <w:rFonts w:ascii="Times New Roman"/>
          <w:b w:val="false"/>
          <w:i w:val="false"/>
          <w:color w:val="000000"/>
          <w:sz w:val="28"/>
        </w:rPr>
        <w:t>
      4. Мемлекеттік және орыс тілдері бірыңғай ұлттық тестілеу бағдарламасына енгізілетін міндетті пәндер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Білім беру жүйесі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6-бап. Білім беру жүйесі ұғымы
</w:t>
      </w:r>
      <w:r>
        <w:rPr>
          <w:rFonts w:ascii="Times New Roman"/>
          <w:b w:val="false"/>
          <w:i w:val="false"/>
          <w:color w:val="000000"/>
          <w:sz w:val="28"/>
        </w:rPr>
        <w:t>
</w:t>
      </w:r>
      <w:r>
        <w:br/>
      </w:r>
      <w:r>
        <w:rPr>
          <w:rFonts w:ascii="Times New Roman"/>
          <w:b w:val="false"/>
          <w:i w:val="false"/>
          <w:color w:val="000000"/>
          <w:sz w:val="28"/>
        </w:rPr>
        <w:t>
      Қазақстан Республикасының білім беру жүйесі өзара іс-қимыл жасайтын:
</w:t>
      </w:r>
      <w:r>
        <w:br/>
      </w:r>
      <w:r>
        <w:rPr>
          <w:rFonts w:ascii="Times New Roman"/>
          <w:b w:val="false"/>
          <w:i w:val="false"/>
          <w:color w:val="000000"/>
          <w:sz w:val="28"/>
        </w:rPr>
        <w:t>
      1) білім беру деңгейінің сабақтастығын қамтамасыз ететін білім беретін оқу бағдарламалары және мемлекеттік жалпыға міндетті білім беру стандарттарының;
</w:t>
      </w:r>
      <w:r>
        <w:br/>
      </w:r>
      <w:r>
        <w:rPr>
          <w:rFonts w:ascii="Times New Roman"/>
          <w:b w:val="false"/>
          <w:i w:val="false"/>
          <w:color w:val="000000"/>
          <w:sz w:val="28"/>
        </w:rPr>
        <w:t>
      2) меншік нысандарына, үлгілері мен түрлеріне қарамастан, білім беру бағдарламаларын іске асыратын білім беру ұйымдарының;
</w:t>
      </w:r>
      <w:r>
        <w:br/>
      </w:r>
      <w:r>
        <w:rPr>
          <w:rFonts w:ascii="Times New Roman"/>
          <w:b w:val="false"/>
          <w:i w:val="false"/>
          <w:color w:val="000000"/>
          <w:sz w:val="28"/>
        </w:rPr>
        <w:t>
      3) білім беруді басқару органдары және тиісті инфрақұрылымдар, оның ішінде білім сапасы мониторингін жүзеге асыратын ғылыми және оқу-әдістемелік қамтамасыз ету ұйымдарының жиынтығын білдіреді.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7-бап. Білім беру жүйесінің міндеттері
</w:t>
      </w:r>
      <w:r>
        <w:rPr>
          <w:rFonts w:ascii="Times New Roman"/>
          <w:b w:val="false"/>
          <w:i w:val="false"/>
          <w:color w:val="000000"/>
          <w:sz w:val="28"/>
        </w:rPr>
        <w:t>
</w:t>
      </w:r>
      <w:r>
        <w:br/>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Білім беру жүйесінің міндеттері:
</w:t>
      </w:r>
      <w:r>
        <w:br/>
      </w:r>
      <w:r>
        <w:rPr>
          <w:rFonts w:ascii="Times New Roman"/>
          <w:b w:val="false"/>
          <w:i w:val="false"/>
          <w:color w:val="000000"/>
          <w:sz w:val="28"/>
        </w:rPr>
        <w:t>
      1)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
</w:t>
      </w:r>
      <w:r>
        <w:br/>
      </w:r>
      <w:r>
        <w:rPr>
          <w:rFonts w:ascii="Times New Roman"/>
          <w:b w:val="false"/>
          <w:i w:val="false"/>
          <w:color w:val="000000"/>
          <w:sz w:val="28"/>
        </w:rPr>
        <w:t>
      2) жеке адамның шығармашылық, рухани және дене мүмкіндіктерін дамыту, адамгершілік пен салауатты өмір салтының берік негіздерін қалыптастыру, даралықты дамыту үшін жағдай жасау арқылы интеллектіні байыту;
</w:t>
      </w:r>
      <w:r>
        <w:br/>
      </w:r>
      <w:r>
        <w:rPr>
          <w:rFonts w:ascii="Times New Roman"/>
          <w:b w:val="false"/>
          <w:i w:val="false"/>
          <w:color w:val="000000"/>
          <w:sz w:val="28"/>
        </w:rPr>
        <w:t>
      3) азаматтық пен патриотизмге, өз Отаны - Қазақстан Республикасына сүйіспеншілікке, мемлекеттік нышандарды құрметтеуге, халық дәстүрлерін қастерлеуге, Конституцияға қайшы және қоғамға жат кез келген көріністерге төзбеуге тәрбиелеу;
</w:t>
      </w:r>
      <w:r>
        <w:br/>
      </w: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
</w:t>
      </w:r>
      <w:r>
        <w:br/>
      </w:r>
      <w:r>
        <w:rPr>
          <w:rFonts w:ascii="Times New Roman"/>
          <w:b w:val="false"/>
          <w:i w:val="false"/>
          <w:color w:val="000000"/>
          <w:sz w:val="28"/>
        </w:rPr>
        <w:t>
      5) отандық және дүниежүзілік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меңгеру;
</w:t>
      </w:r>
      <w:r>
        <w:br/>
      </w:r>
      <w:r>
        <w:rPr>
          <w:rFonts w:ascii="Times New Roman"/>
          <w:b w:val="false"/>
          <w:i w:val="false"/>
          <w:color w:val="000000"/>
          <w:sz w:val="28"/>
        </w:rPr>
        <w:t>
      6) педагог қызметкерлердің жоғары әлеуметтік мәртебесін қамтамасыз ету;
</w:t>
      </w:r>
      <w:r>
        <w:br/>
      </w:r>
      <w:r>
        <w:rPr>
          <w:rFonts w:ascii="Times New Roman"/>
          <w:b w:val="false"/>
          <w:i w:val="false"/>
          <w:color w:val="000000"/>
          <w:sz w:val="28"/>
        </w:rPr>
        <w:t>
      7) білім беру ұйымдарының еркіндігін, дербестігін кеңейту, білім беру ісін басқаруды демократияландыру;
</w:t>
      </w:r>
      <w:r>
        <w:br/>
      </w:r>
      <w:r>
        <w:rPr>
          <w:rFonts w:ascii="Times New Roman"/>
          <w:b w:val="false"/>
          <w:i w:val="false"/>
          <w:color w:val="000000"/>
          <w:sz w:val="28"/>
        </w:rPr>
        <w:t>
      8) қоғам мен экономиканың қажеттеріне жауап беретін білім беру сапасын бағалаудың ұлттық жүйесін жұмыс істеуі;
</w:t>
      </w:r>
      <w:r>
        <w:br/>
      </w:r>
      <w:r>
        <w:rPr>
          <w:rFonts w:ascii="Times New Roman"/>
          <w:b w:val="false"/>
          <w:i w:val="false"/>
          <w:color w:val="000000"/>
          <w:sz w:val="28"/>
        </w:rPr>
        <w:t>
      9) оқытудың жаңа технологияларын, оның ішінде қоғам мен еңбек нарығының өзгеріп отыратын қажеттеріне кәсіптік білім беру бағдарламаларының тез бейімделуіне ықпал ететін кредиттік, қашықтықтан оқыту, ақпараттық-коммуникациялық технологияларды енгізу және тиімді пайдалану;
</w:t>
      </w:r>
      <w:r>
        <w:br/>
      </w:r>
      <w:r>
        <w:rPr>
          <w:rFonts w:ascii="Times New Roman"/>
          <w:b w:val="false"/>
          <w:i w:val="false"/>
          <w:color w:val="000000"/>
          <w:sz w:val="28"/>
        </w:rPr>
        <w:t>
      10) жалпы оқытудың, жұмыс орны бойынша және еңбек нарығының қажеттері арасындағы оқытудың өзара байланысын қамтамасыз ететін және әркімге білімге негізделген өзінің жеке әлеуетін қоғамда барынша пайдалануға көмектесетін оқыту жүйесін өмір бойы дамыту;
</w:t>
      </w:r>
      <w:r>
        <w:br/>
      </w:r>
      <w:r>
        <w:rPr>
          <w:rFonts w:ascii="Times New Roman"/>
          <w:b w:val="false"/>
          <w:i w:val="false"/>
          <w:color w:val="000000"/>
          <w:sz w:val="28"/>
        </w:rPr>
        <w:t>
      11) білімді, ғылымды және өндірісті интеграциялау;
</w:t>
      </w:r>
      <w:r>
        <w:br/>
      </w:r>
      <w:r>
        <w:rPr>
          <w:rFonts w:ascii="Times New Roman"/>
          <w:b w:val="false"/>
          <w:i w:val="false"/>
          <w:color w:val="000000"/>
          <w:sz w:val="28"/>
        </w:rPr>
        <w:t>
      12) білім алушылардың кәсіптік бағдарлануын қамтамасыз ету;
</w:t>
      </w:r>
      <w:r>
        <w:br/>
      </w:r>
      <w:r>
        <w:rPr>
          <w:rFonts w:ascii="Times New Roman"/>
          <w:b w:val="false"/>
          <w:i w:val="false"/>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8-бап. Білім беру деңгейлері
</w:t>
      </w:r>
      <w:r>
        <w:rPr>
          <w:rFonts w:ascii="Times New Roman"/>
          <w:b w:val="false"/>
          <w:i w:val="false"/>
          <w:color w:val="000000"/>
          <w:sz w:val="28"/>
        </w:rPr>
        <w:t>
</w:t>
      </w:r>
      <w:r>
        <w:br/>
      </w:r>
      <w:r>
        <w:rPr>
          <w:rFonts w:ascii="Times New Roman"/>
          <w:b w:val="false"/>
          <w:i w:val="false"/>
          <w:color w:val="000000"/>
          <w:sz w:val="28"/>
        </w:rPr>
        <w:t>
      Қазақстан Республикасындағы білім беру жүйесі білім беретін оқу бағдарламаларының үздіксіздігі және сабақтастығы принципі негізінде мынадай білім беру деңгейлерін:
</w:t>
      </w:r>
      <w:r>
        <w:br/>
      </w:r>
      <w:r>
        <w:rPr>
          <w:rFonts w:ascii="Times New Roman"/>
          <w:b w:val="false"/>
          <w:i w:val="false"/>
          <w:color w:val="000000"/>
          <w:sz w:val="28"/>
        </w:rPr>
        <w:t>
      1) мектепке дейінгі тәрбие мен оқытуды;
</w:t>
      </w:r>
      <w:r>
        <w:br/>
      </w:r>
      <w:r>
        <w:rPr>
          <w:rFonts w:ascii="Times New Roman"/>
          <w:b w:val="false"/>
          <w:i w:val="false"/>
          <w:color w:val="000000"/>
          <w:sz w:val="28"/>
        </w:rPr>
        <w:t>
      2) бастауыш білім беруді;
</w:t>
      </w:r>
      <w:r>
        <w:br/>
      </w:r>
      <w:r>
        <w:rPr>
          <w:rFonts w:ascii="Times New Roman"/>
          <w:b w:val="false"/>
          <w:i w:val="false"/>
          <w:color w:val="000000"/>
          <w:sz w:val="28"/>
        </w:rPr>
        <w:t>
      3) негізгі орта білім беруді;
</w:t>
      </w:r>
      <w:r>
        <w:br/>
      </w:r>
      <w:r>
        <w:rPr>
          <w:rFonts w:ascii="Times New Roman"/>
          <w:b w:val="false"/>
          <w:i w:val="false"/>
          <w:color w:val="000000"/>
          <w:sz w:val="28"/>
        </w:rPr>
        <w:t>
      4) орта білім беруді (жалпы орта білім беруді, техникалық және кәсіптік білім беруді);
</w:t>
      </w:r>
      <w:r>
        <w:br/>
      </w:r>
      <w:r>
        <w:rPr>
          <w:rFonts w:ascii="Times New Roman"/>
          <w:b w:val="false"/>
          <w:i w:val="false"/>
          <w:color w:val="000000"/>
          <w:sz w:val="28"/>
        </w:rPr>
        <w:t>
      5) орта білімнен кейінгі білім беруді;
</w:t>
      </w:r>
      <w:r>
        <w:br/>
      </w:r>
      <w:r>
        <w:rPr>
          <w:rFonts w:ascii="Times New Roman"/>
          <w:b w:val="false"/>
          <w:i w:val="false"/>
          <w:color w:val="000000"/>
          <w:sz w:val="28"/>
        </w:rPr>
        <w:t>
      6) жоғары білім беруді;
</w:t>
      </w:r>
      <w:r>
        <w:br/>
      </w:r>
      <w:r>
        <w:rPr>
          <w:rFonts w:ascii="Times New Roman"/>
          <w:b w:val="false"/>
          <w:i w:val="false"/>
          <w:color w:val="000000"/>
          <w:sz w:val="28"/>
        </w:rPr>
        <w:t>
      7) жоғары оқу орнынан кейінгі білім беруді қамтиды.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Білім беру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9-бап. Білім беру мазмұнының ұғымы
</w:t>
      </w:r>
      <w:r>
        <w:rPr>
          <w:rFonts w:ascii="Times New Roman"/>
          <w:b w:val="false"/>
          <w:i w:val="false"/>
          <w:color w:val="000000"/>
          <w:sz w:val="28"/>
        </w:rPr>
        <w:t>
</w:t>
      </w:r>
      <w:r>
        <w:br/>
      </w:r>
      <w:r>
        <w:rPr>
          <w:rFonts w:ascii="Times New Roman"/>
          <w:b w:val="false"/>
          <w:i w:val="false"/>
          <w:color w:val="000000"/>
          <w:sz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
</w:t>
      </w:r>
      <w:r>
        <w:br/>
      </w:r>
      <w:r>
        <w:rPr>
          <w:rFonts w:ascii="Times New Roman"/>
          <w:b w:val="false"/>
          <w:i w:val="false"/>
          <w:color w:val="000000"/>
          <w:sz w:val="28"/>
        </w:rPr>
        <w:t>
      Білім беру мазмұны білім берудің мемлекеттік жалпыға міндетті стандарттары негізінде әзірленетін білім беретін оқу бағдарламаларымен айқындалады.
</w:t>
      </w:r>
    </w:p>
    <w:p>
      <w:pPr>
        <w:spacing w:after="0"/>
        <w:ind w:left="0"/>
        <w:jc w:val="both"/>
      </w:pPr>
      <w:r>
        <w:rPr>
          <w:rFonts w:ascii="Times New Roman"/>
          <w:b w:val="false"/>
          <w:i w:val="false"/>
          <w:color w:val="000000"/>
          <w:sz w:val="28"/>
        </w:rPr>
        <w:t>
</w:t>
      </w:r>
      <w:r>
        <w:rPr>
          <w:rFonts w:ascii="Times New Roman"/>
          <w:b/>
          <w:i w:val="false"/>
          <w:color w:val="000000"/>
          <w:sz w:val="28"/>
        </w:rPr>
        <w:t>
10-бап. Білім беретін оқу бағдарламалары
</w:t>
      </w:r>
      <w:r>
        <w:rPr>
          <w:rFonts w:ascii="Times New Roman"/>
          <w:b w:val="false"/>
          <w:i w:val="false"/>
          <w:color w:val="000000"/>
          <w:sz w:val="28"/>
        </w:rPr>
        <w:t>
</w:t>
      </w:r>
      <w:r>
        <w:br/>
      </w:r>
      <w:r>
        <w:rPr>
          <w:rFonts w:ascii="Times New Roman"/>
          <w:b w:val="false"/>
          <w:i w:val="false"/>
          <w:color w:val="000000"/>
          <w:sz w:val="28"/>
        </w:rPr>
        <w:t>
      1. Білім беретін оқу бағдарламалары мазмұны мен бағыттарына (міндеттеріне) қатысты:
</w:t>
      </w:r>
      <w:r>
        <w:br/>
      </w:r>
      <w:r>
        <w:rPr>
          <w:rFonts w:ascii="Times New Roman"/>
          <w:b w:val="false"/>
          <w:i w:val="false"/>
          <w:color w:val="000000"/>
          <w:sz w:val="28"/>
        </w:rPr>
        <w:t>
      1) жалпы білім беретін (үлгілік, жұмыстық);
</w:t>
      </w:r>
      <w:r>
        <w:br/>
      </w:r>
      <w:r>
        <w:rPr>
          <w:rFonts w:ascii="Times New Roman"/>
          <w:b w:val="false"/>
          <w:i w:val="false"/>
          <w:color w:val="000000"/>
          <w:sz w:val="28"/>
        </w:rPr>
        <w:t>
      2) кәсіптік (үлгілік, жұмыстық);
</w:t>
      </w:r>
      <w:r>
        <w:br/>
      </w:r>
      <w:r>
        <w:rPr>
          <w:rFonts w:ascii="Times New Roman"/>
          <w:b w:val="false"/>
          <w:i w:val="false"/>
          <w:color w:val="000000"/>
          <w:sz w:val="28"/>
        </w:rPr>
        <w:t>
      3) қосымша болып бөлінеді.
</w:t>
      </w:r>
      <w:r>
        <w:br/>
      </w:r>
      <w:r>
        <w:rPr>
          <w:rFonts w:ascii="Times New Roman"/>
          <w:b w:val="false"/>
          <w:i w:val="false"/>
          <w:color w:val="000000"/>
          <w:sz w:val="28"/>
        </w:rPr>
        <w:t>
      Үлгілік жалпы білім беретін және кәсіптік оқу бағдарламалары мемлекеттік жалпыға міндетті білім беру стандарттарының талаптарына сәйкес әзірленеді.
</w:t>
      </w:r>
      <w:r>
        <w:br/>
      </w:r>
      <w:r>
        <w:rPr>
          <w:rFonts w:ascii="Times New Roman"/>
          <w:b w:val="false"/>
          <w:i w:val="false"/>
          <w:color w:val="000000"/>
          <w:sz w:val="28"/>
        </w:rPr>
        <w:t>
      Жұмыстық жалпы білім беретін және кәсіптік оқу бағдарламалары тиісті үлгілік оқу бағдарламаларының негізінде әзірленеді.
</w:t>
      </w:r>
      <w:r>
        <w:br/>
      </w:r>
      <w:r>
        <w:rPr>
          <w:rFonts w:ascii="Times New Roman"/>
          <w:b w:val="false"/>
          <w:i w:val="false"/>
          <w:color w:val="000000"/>
          <w:sz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мамандықты саналы түрде таңдау мен меңгеру үшін негіз жасауға бағытталған.
</w:t>
      </w:r>
      <w:r>
        <w:br/>
      </w:r>
      <w:r>
        <w:rPr>
          <w:rFonts w:ascii="Times New Roman"/>
          <w:b w:val="false"/>
          <w:i w:val="false"/>
          <w:color w:val="000000"/>
          <w:sz w:val="28"/>
        </w:rPr>
        <w:t>
      Жалпы білім беретін оқу бағдарламалары мазмұнына қатысты мынадай оқу бағдарламаларына:
</w:t>
      </w:r>
      <w:r>
        <w:br/>
      </w:r>
      <w:r>
        <w:rPr>
          <w:rFonts w:ascii="Times New Roman"/>
          <w:b w:val="false"/>
          <w:i w:val="false"/>
          <w:color w:val="000000"/>
          <w:sz w:val="28"/>
        </w:rPr>
        <w:t>
      1) мектепке дейінгі тәрбие мен оқыту;
</w:t>
      </w:r>
      <w:r>
        <w:br/>
      </w:r>
      <w:r>
        <w:rPr>
          <w:rFonts w:ascii="Times New Roman"/>
          <w:b w:val="false"/>
          <w:i w:val="false"/>
          <w:color w:val="000000"/>
          <w:sz w:val="28"/>
        </w:rPr>
        <w:t>
      2) бастауыш білім беру;
</w:t>
      </w:r>
      <w:r>
        <w:br/>
      </w:r>
      <w:r>
        <w:rPr>
          <w:rFonts w:ascii="Times New Roman"/>
          <w:b w:val="false"/>
          <w:i w:val="false"/>
          <w:color w:val="000000"/>
          <w:sz w:val="28"/>
        </w:rPr>
        <w:t>
      3) негізгі орта білім беру;
</w:t>
      </w:r>
      <w:r>
        <w:br/>
      </w:r>
      <w:r>
        <w:rPr>
          <w:rFonts w:ascii="Times New Roman"/>
          <w:b w:val="false"/>
          <w:i w:val="false"/>
          <w:color w:val="000000"/>
          <w:sz w:val="28"/>
        </w:rPr>
        <w:t>
      4) жалпы орта білім беру болып бөлінеді.
</w:t>
      </w:r>
      <w:r>
        <w:br/>
      </w:r>
      <w:r>
        <w:rPr>
          <w:rFonts w:ascii="Times New Roman"/>
          <w:b w:val="false"/>
          <w:i w:val="false"/>
          <w:color w:val="000000"/>
          <w:sz w:val="28"/>
        </w:rPr>
        <w:t>
      Дарынды адамдардың әлеуетті мүмкіндіктерін неғұрлым толық дамыту үшін оқу бағдарламаларының жекелеген пәндерін тереңдетіп оқытуды көздейтін мамандандырылған білім беретін оқу бағдарламалары әзірленеді.
</w:t>
      </w:r>
      <w:r>
        <w:br/>
      </w:r>
      <w:r>
        <w:rPr>
          <w:rFonts w:ascii="Times New Roman"/>
          <w:b w:val="false"/>
          <w:i w:val="false"/>
          <w:color w:val="000000"/>
          <w:sz w:val="28"/>
        </w:rPr>
        <w:t>
      Адамдардың жекелеген санаттары үшін психологиялық-медициналық -педагогтік консультациялар ұсыныстары ескеріле отырып айқындалатын білім алушылар мен тәрбиеленушілердің даму және әлеуетті мүмкіндіктерінің ерекшеліктері ескерілетін арнайы білім беретін оқу бағдарламалары әзірленеді.
</w:t>
      </w:r>
      <w:r>
        <w:br/>
      </w:r>
      <w:r>
        <w:rPr>
          <w:rFonts w:ascii="Times New Roman"/>
          <w:b w:val="false"/>
          <w:i w:val="false"/>
          <w:color w:val="000000"/>
          <w:sz w:val="28"/>
        </w:rPr>
        <w:t>
      3. Кәсіптік оқу бағдарламалары жеке адамның экономика саласындағы кәсіптік және жалпы білім деңгейін жүйелі арттырудың кәсіптік қызметтерінің бағыттары бойынша техникалық, қызмет көрсету және басқарушылық еңбек мамандарын даярлауға бағытталған;
</w:t>
      </w:r>
      <w:r>
        <w:br/>
      </w:r>
      <w:r>
        <w:rPr>
          <w:rFonts w:ascii="Times New Roman"/>
          <w:b w:val="false"/>
          <w:i w:val="false"/>
          <w:color w:val="000000"/>
          <w:sz w:val="28"/>
        </w:rPr>
        <w:t>
      Кәсіптік оқу бағдарламалары мазмұнына қатысты оқу бағдарламаларына:
</w:t>
      </w:r>
      <w:r>
        <w:br/>
      </w:r>
      <w:r>
        <w:rPr>
          <w:rFonts w:ascii="Times New Roman"/>
          <w:b w:val="false"/>
          <w:i w:val="false"/>
          <w:color w:val="000000"/>
          <w:sz w:val="28"/>
        </w:rPr>
        <w:t>
      1) техникалық және кәсіптік білім беру;
</w:t>
      </w:r>
      <w:r>
        <w:br/>
      </w:r>
      <w:r>
        <w:rPr>
          <w:rFonts w:ascii="Times New Roman"/>
          <w:b w:val="false"/>
          <w:i w:val="false"/>
          <w:color w:val="000000"/>
          <w:sz w:val="28"/>
        </w:rPr>
        <w:t>
      2) орта білімнен кейінгі білім беру;
</w:t>
      </w:r>
      <w:r>
        <w:br/>
      </w:r>
      <w:r>
        <w:rPr>
          <w:rFonts w:ascii="Times New Roman"/>
          <w:b w:val="false"/>
          <w:i w:val="false"/>
          <w:color w:val="000000"/>
          <w:sz w:val="28"/>
        </w:rPr>
        <w:t>
      3) жоғары білім беру;
</w:t>
      </w:r>
      <w:r>
        <w:br/>
      </w:r>
      <w:r>
        <w:rPr>
          <w:rFonts w:ascii="Times New Roman"/>
          <w:b w:val="false"/>
          <w:i w:val="false"/>
          <w:color w:val="000000"/>
          <w:sz w:val="28"/>
        </w:rPr>
        <w:t>
      4) жоғары оқу орнынан кейінгі білім беру болып бөлінеді.
</w:t>
      </w:r>
      <w:r>
        <w:br/>
      </w:r>
      <w:r>
        <w:rPr>
          <w:rFonts w:ascii="Times New Roman"/>
          <w:b w:val="false"/>
          <w:i w:val="false"/>
          <w:color w:val="000000"/>
          <w:sz w:val="28"/>
        </w:rPr>
        <w:t>
      4. Қосымша білім берудің білім беретін оқу бағдарламалары жеке адамның өзін-өзі билеуін, білім алушылардың шығармашылығын дамыту, олардың қабілеттерін іске асыру, қоғам өміріне бейімделуін, азаматтық сана-сезімін, жалпы мәдениетін, салауатты өмір салтын қалыптастыру, бос уақытын мазмұнды ұйымдастыру үшін жағдайлар жасауды көздейді.
</w:t>
      </w:r>
      <w:r>
        <w:br/>
      </w:r>
      <w:r>
        <w:rPr>
          <w:rFonts w:ascii="Times New Roman"/>
          <w:b w:val="false"/>
          <w:i w:val="false"/>
          <w:color w:val="000000"/>
          <w:sz w:val="28"/>
        </w:rPr>
        <w:t>
      5. Оқытудың жаңа технологияларын сынақтан өткізу, білім берудің жаңа мазмұнын енгізу үшін эксперимент режимімен (эксперименттік алаңдарда) жұмыс істейтін білім беру ұйымдарында іске асырылатын эксперименттік білім беретін оқу бағдарламалары әзірленеді.
</w:t>
      </w:r>
      <w:r>
        <w:br/>
      </w:r>
      <w:r>
        <w:rPr>
          <w:rFonts w:ascii="Times New Roman"/>
          <w:b w:val="false"/>
          <w:i w:val="false"/>
          <w:color w:val="000000"/>
          <w:sz w:val="28"/>
        </w:rPr>
        <w:t>
      6. Интеграцияланған білім беретін оқу бағдарламалары білім беру саласындағы уәкілетті органмен келісімі бойынша білім беру ұйымдарында әзірленеді. Интеграцияланған білім беретін оқу бағдарламалары пәнаралық және деңгейаралық, жоғары оқу орындары аралық және халықаралық болуы мүмкін.
</w:t>
      </w:r>
      <w:r>
        <w:br/>
      </w:r>
      <w:r>
        <w:rPr>
          <w:rFonts w:ascii="Times New Roman"/>
          <w:b w:val="false"/>
          <w:i w:val="false"/>
          <w:color w:val="000000"/>
          <w:sz w:val="28"/>
        </w:rPr>
        <w:t>
      7. Әскери мамандықтар бойынша кәсіптік оқу бағдарламаларын білім беру саласындағы уәкілетті органмен келісім бойынша Қазақстан Республикасының Қорғаныс министрлігі бекітеді.
</w:t>
      </w:r>
      <w:r>
        <w:br/>
      </w:r>
      <w:r>
        <w:rPr>
          <w:rFonts w:ascii="Times New Roman"/>
          <w:b w:val="false"/>
          <w:i w:val="false"/>
          <w:color w:val="000000"/>
          <w:sz w:val="28"/>
        </w:rPr>
        <w:t>
      8. Медициналық және фармацевтік мамандықтар бойынша үлгілік кәсіптік оқу бағдарламаларын денсаулық сақтау саласындағы уәкілетті орган бекітеді.
</w:t>
      </w:r>
      <w:r>
        <w:br/>
      </w:r>
      <w:r>
        <w:rPr>
          <w:rFonts w:ascii="Times New Roman"/>
          <w:b w:val="false"/>
          <w:i w:val="false"/>
          <w:color w:val="000000"/>
          <w:sz w:val="28"/>
        </w:rPr>
        <w:t>
      9. Білім беру ұйымдары лицензиясы болған жағдайда әртүрлі деңгейдегі оқыту бағдарламаларын іске асыруға құқылы.
</w:t>
      </w:r>
    </w:p>
    <w:p>
      <w:pPr>
        <w:spacing w:after="0"/>
        <w:ind w:left="0"/>
        <w:jc w:val="both"/>
      </w:pPr>
      <w:r>
        <w:rPr>
          <w:rFonts w:ascii="Times New Roman"/>
          <w:b w:val="false"/>
          <w:i w:val="false"/>
          <w:color w:val="000000"/>
          <w:sz w:val="28"/>
        </w:rPr>
        <w:t>
</w:t>
      </w:r>
      <w:r>
        <w:rPr>
          <w:rFonts w:ascii="Times New Roman"/>
          <w:b/>
          <w:i w:val="false"/>
          <w:color w:val="000000"/>
          <w:sz w:val="28"/>
        </w:rPr>
        <w:t>
      11-бап. Мектепке дейінгі тәрбие мен оқытудың жалпы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білім беретін оқу бағдарламалары
</w:t>
      </w:r>
      <w:r>
        <w:rPr>
          <w:rFonts w:ascii="Times New Roman"/>
          <w:b w:val="false"/>
          <w:i w:val="false"/>
          <w:color w:val="000000"/>
          <w:sz w:val="28"/>
        </w:rPr>
        <w:t>
</w:t>
      </w:r>
      <w:r>
        <w:br/>
      </w:r>
      <w:r>
        <w:rPr>
          <w:rFonts w:ascii="Times New Roman"/>
          <w:b w:val="false"/>
          <w:i w:val="false"/>
          <w:color w:val="000000"/>
          <w:sz w:val="28"/>
        </w:rPr>
        <w:t>
      1. Мектепке дейінгі тәрбие мен оқытудың жалпы білім беретін оқу бағдарламалары іс-әрекет түрлерінің мектепке дейінгі балалалар үшін жас ерекшеліктерін ескере отырып, мектепке дейінгі тәрбие мен оқытудың мемлекеттік жалпыға міндетті стандартының негізінде әзірленеді.
</w:t>
      </w:r>
      <w:r>
        <w:br/>
      </w:r>
      <w:r>
        <w:rPr>
          <w:rFonts w:ascii="Times New Roman"/>
          <w:b w:val="false"/>
          <w:i w:val="false"/>
          <w:color w:val="000000"/>
          <w:sz w:val="28"/>
        </w:rPr>
        <w:t>
      2. Мектепке дейінгі тәрбие мен оқытудың жалпы білім беретін оқу бағдарламалары:
</w:t>
      </w:r>
      <w:r>
        <w:br/>
      </w:r>
      <w:r>
        <w:rPr>
          <w:rFonts w:ascii="Times New Roman"/>
          <w:b w:val="false"/>
          <w:i w:val="false"/>
          <w:color w:val="000000"/>
          <w:sz w:val="28"/>
        </w:rPr>
        <w:t>
      балаларды тәрбиелеу, оқыту, дамыту және сауықтыру принциптерін ескере отырып, мектепке дейінгі және бастауыш білім берудің сабақтастығы мен үздіксіздігін қамтамасыз етеді;
</w:t>
      </w:r>
      <w:r>
        <w:br/>
      </w:r>
      <w:r>
        <w:rPr>
          <w:rFonts w:ascii="Times New Roman"/>
          <w:b w:val="false"/>
          <w:i w:val="false"/>
          <w:color w:val="000000"/>
          <w:sz w:val="28"/>
        </w:rPr>
        <w:t>
      әр баланың қимылын, бейімділігін, қабілеттілігін, дарындылығын іске асыруға және оның даму ерекшеліктері мен денсаулық жағдайын ескере отырып, дара әдіс негізінде бастауыш білім берудің білім беру бағдарламасын меңгеруге даярлауға бағдарланады;
</w:t>
      </w:r>
      <w:r>
        <w:br/>
      </w:r>
      <w:r>
        <w:rPr>
          <w:rFonts w:ascii="Times New Roman"/>
          <w:b w:val="false"/>
          <w:i w:val="false"/>
          <w:color w:val="000000"/>
          <w:sz w:val="28"/>
        </w:rPr>
        <w:t>
      3. Мектепке дейінгі оқытудың жалпы білім беретін оқу бағдарламасы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
</w:t>
      </w:r>
      <w:r>
        <w:br/>
      </w:r>
      <w:r>
        <w:rPr>
          <w:rFonts w:ascii="Times New Roman"/>
          <w:b w:val="false"/>
          <w:i w:val="false"/>
          <w:color w:val="000000"/>
          <w:sz w:val="28"/>
        </w:rPr>
        <w:t>
      Мектепке дейінгі оқыту мектепте балаларды оқытуға мектеп алды дайындық түрінде бес жастан бастап жүзеге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12-бап. Бастауыш, негізгі орта және жалпы орта білім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берудің жалпы білім беретін оқу бағдарламалары
</w:t>
      </w:r>
      <w:r>
        <w:rPr>
          <w:rFonts w:ascii="Times New Roman"/>
          <w:b w:val="false"/>
          <w:i w:val="false"/>
          <w:color w:val="000000"/>
          <w:sz w:val="28"/>
        </w:rPr>
        <w:t>
</w:t>
      </w:r>
      <w:r>
        <w:br/>
      </w:r>
      <w:r>
        <w:rPr>
          <w:rFonts w:ascii="Times New Roman"/>
          <w:b w:val="false"/>
          <w:i w:val="false"/>
          <w:color w:val="000000"/>
          <w:sz w:val="28"/>
        </w:rPr>
        <w:t>
      1. Бастауыш білім берудің жалпы білім беретін оқу бағдарламалары баланың жеке басын қалыптастыруға, оның жеке қабілеттерін, оқу қызметіндегі оң себептер мен іскерліктерін: негізгі мектептің білім беру бағдарламаларын кейіннен меңгеру үшін оқудың, жазудың, есептеудің, тілдік қатынастың, шығармашылық тұрғысынан өзін-өзі көрсетудің, мінез-құлық мәдениетінің қарапайым дағдыларын дамытуға бағытталған.
</w:t>
      </w:r>
      <w:r>
        <w:br/>
      </w:r>
      <w:r>
        <w:rPr>
          <w:rFonts w:ascii="Times New Roman"/>
          <w:b w:val="false"/>
          <w:i w:val="false"/>
          <w:color w:val="000000"/>
          <w:sz w:val="28"/>
        </w:rPr>
        <w:t>
      Бастауыш білім берудің жалпы білім беретін оқу бағдарламасын игеру мерзімі - 4 жыл.
</w:t>
      </w:r>
      <w:r>
        <w:br/>
      </w:r>
      <w:r>
        <w:rPr>
          <w:rFonts w:ascii="Times New Roman"/>
          <w:b w:val="false"/>
          <w:i w:val="false"/>
          <w:color w:val="000000"/>
          <w:sz w:val="28"/>
        </w:rPr>
        <w:t>
      Жалпы білім беретін оқу бағдарламасын игеру білім алушылар біліміне аралық бақылаумен және білім алушылардың оқу жетістіктерін іріктеп мониторингтік бағалаумен аяқталады.
</w:t>
      </w:r>
      <w:r>
        <w:br/>
      </w:r>
      <w:r>
        <w:rPr>
          <w:rFonts w:ascii="Times New Roman"/>
          <w:b w:val="false"/>
          <w:i w:val="false"/>
          <w:color w:val="000000"/>
          <w:sz w:val="28"/>
        </w:rPr>
        <w:t>
      2. Негізгі орта білім берудің жалпы білім беретін оқу бағдарламалары білім алушылардың ғылым жүйесінің базистік негіздерін меңгеруге, олардың жеке адам аралық және этника аралық қатынастағы жоғары мәдениетін қалыптастыруға, жеке адамның өзін-өзі билеуіне және кәсіптік бағдарлануына бағытталады.
</w:t>
      </w:r>
      <w:r>
        <w:br/>
      </w:r>
      <w:r>
        <w:rPr>
          <w:rFonts w:ascii="Times New Roman"/>
          <w:b w:val="false"/>
          <w:i w:val="false"/>
          <w:color w:val="000000"/>
          <w:sz w:val="28"/>
        </w:rPr>
        <w:t>
      Жалпы білім беретін оқу бағдарламасы білім алушылардың бейін алды даярлығын қамтиды. 
</w:t>
      </w:r>
      <w:r>
        <w:br/>
      </w:r>
      <w:r>
        <w:rPr>
          <w:rFonts w:ascii="Times New Roman"/>
          <w:b w:val="false"/>
          <w:i w:val="false"/>
          <w:color w:val="000000"/>
          <w:sz w:val="28"/>
        </w:rPr>
        <w:t>
      Әрбір пәннің мазмұнын зерделеу негізгі орта білім беру деңгейінде аяқталады.
</w:t>
      </w:r>
      <w:r>
        <w:br/>
      </w:r>
      <w:r>
        <w:rPr>
          <w:rFonts w:ascii="Times New Roman"/>
          <w:b w:val="false"/>
          <w:i w:val="false"/>
          <w:color w:val="000000"/>
          <w:sz w:val="28"/>
        </w:rPr>
        <w:t>
      2. Негізгі орта білім берудің жалпы білім беретін оқу бағдарламасын игеру мерзімі - 6 жыл.
</w:t>
      </w:r>
      <w:r>
        <w:br/>
      </w:r>
      <w:r>
        <w:rPr>
          <w:rFonts w:ascii="Times New Roman"/>
          <w:b w:val="false"/>
          <w:i w:val="false"/>
          <w:color w:val="000000"/>
          <w:sz w:val="28"/>
        </w:rPr>
        <w:t>
      3. Жалпы орта білім берудің жалпы білім беретін оқу бағдарламалары білім алушылардың бағдарланатын кәсіпке дейінгі даярлығын жүзеге асыру үшін әлеуметтік-гуманитарлық, жаратылыстану-ғылыми, технологиялық және басқа да бағыттар бойынша бейіндік оқытуды енгізе отырып саралау, интеграциялау және білім беру мазмұнын кәсіптік бағдарлау негізінде әзірленеді.
</w:t>
      </w:r>
      <w:r>
        <w:br/>
      </w:r>
      <w:r>
        <w:rPr>
          <w:rFonts w:ascii="Times New Roman"/>
          <w:b w:val="false"/>
          <w:i w:val="false"/>
          <w:color w:val="000000"/>
          <w:sz w:val="28"/>
        </w:rPr>
        <w:t>
      Жалпы орта білім берудің жалпы білім беретін оқу бағдарламасын игеру мерзімі - 2 жыл.
</w:t>
      </w:r>
    </w:p>
    <w:p>
      <w:pPr>
        <w:spacing w:after="0"/>
        <w:ind w:left="0"/>
        <w:jc w:val="both"/>
      </w:pPr>
      <w:r>
        <w:rPr>
          <w:rFonts w:ascii="Times New Roman"/>
          <w:b w:val="false"/>
          <w:i w:val="false"/>
          <w:color w:val="000000"/>
          <w:sz w:val="28"/>
        </w:rPr>
        <w:t>
</w:t>
      </w:r>
      <w:r>
        <w:rPr>
          <w:rFonts w:ascii="Times New Roman"/>
          <w:b/>
          <w:i w:val="false"/>
          <w:color w:val="000000"/>
          <w:sz w:val="28"/>
        </w:rPr>
        <w:t>
      13-бап. Техникалық және кәсіптік білім берудің білім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беретін оқу бағдарламалары
</w:t>
      </w:r>
      <w:r>
        <w:rPr>
          <w:rFonts w:ascii="Times New Roman"/>
          <w:b w:val="false"/>
          <w:i w:val="false"/>
          <w:color w:val="000000"/>
          <w:sz w:val="28"/>
        </w:rPr>
        <w:t>
</w:t>
      </w:r>
      <w:r>
        <w:br/>
      </w:r>
      <w:r>
        <w:rPr>
          <w:rFonts w:ascii="Times New Roman"/>
          <w:b w:val="false"/>
          <w:i w:val="false"/>
          <w:color w:val="000000"/>
          <w:sz w:val="28"/>
        </w:rPr>
        <w:t>
      1. Техникалық және кәсіптік білім беру орта білім беру деңгейінің құрамдас бөлігі болып табылады және қоғамдық пайдалы кәсіптік қызметтердің негізгі бағыттары бойынша техникалық және еңбек қызметін көрсететін білікті мамандарын даярлауға бағытталған.
</w:t>
      </w:r>
      <w:r>
        <w:br/>
      </w:r>
      <w:r>
        <w:rPr>
          <w:rFonts w:ascii="Times New Roman"/>
          <w:b w:val="false"/>
          <w:i w:val="false"/>
          <w:color w:val="000000"/>
          <w:sz w:val="28"/>
        </w:rPr>
        <w:t>
      2. Техникалық және кәсіптік білім берудің білім беретін оқу бағдарламалары бағдарлама мазмұнына және білім алушылардың даярлық біліктілігінің деңгейіне қатысты:
</w:t>
      </w:r>
      <w:r>
        <w:br/>
      </w:r>
      <w:r>
        <w:rPr>
          <w:rFonts w:ascii="Times New Roman"/>
          <w:b w:val="false"/>
          <w:i w:val="false"/>
          <w:color w:val="000000"/>
          <w:sz w:val="28"/>
        </w:rPr>
        <w:t>
      1) техникалық және еңбек қызметін көрсететін жаппай кәсіптер бойынша кадрлар даярлауды көздейтін техникалық және кәсіптік білім беретін оқу бағдарламалары болып бөлінеді.
</w:t>
      </w:r>
      <w:r>
        <w:br/>
      </w:r>
      <w:r>
        <w:rPr>
          <w:rFonts w:ascii="Times New Roman"/>
          <w:b w:val="false"/>
          <w:i w:val="false"/>
          <w:color w:val="000000"/>
          <w:sz w:val="28"/>
        </w:rPr>
        <w:t>
      Білім беретін оқу бағдарламаларының мазмұны:
</w:t>
      </w:r>
      <w:r>
        <w:br/>
      </w:r>
      <w:r>
        <w:rPr>
          <w:rFonts w:ascii="Times New Roman"/>
          <w:b w:val="false"/>
          <w:i w:val="false"/>
          <w:color w:val="000000"/>
          <w:sz w:val="28"/>
        </w:rPr>
        <w:t>
      жалпы кәсіптік және арнайы пәндерді табысты игеру, кәсіптік дағдыларды иелену жөнінде өндірістік оқудан өту үшін бейімдеуші болып табылатын жалпы білім беретін пәндер бойынша интеграцияланған курстарды зерделеуді;
</w:t>
      </w:r>
      <w:r>
        <w:br/>
      </w:r>
      <w:r>
        <w:rPr>
          <w:rFonts w:ascii="Times New Roman"/>
          <w:b w:val="false"/>
          <w:i w:val="false"/>
          <w:color w:val="000000"/>
          <w:sz w:val="28"/>
        </w:rPr>
        <w:t>
      оқыту аяқталғаннан кейін білім алушыларға нақты мамандық бойынша кәсіптік біліктіліктің (разряд, сынып, санат) қол жеткізілген деңгейін беруді көздейді.
</w:t>
      </w:r>
      <w:r>
        <w:br/>
      </w:r>
      <w:r>
        <w:rPr>
          <w:rFonts w:ascii="Times New Roman"/>
          <w:b w:val="false"/>
          <w:i w:val="false"/>
          <w:color w:val="000000"/>
          <w:sz w:val="28"/>
        </w:rPr>
        <w:t>
      2) жоғары технологиялармен және кәсіптік қызметпен байланысты экономиканың барлық салаларында техникалық және еңбек қызметін көрсететін жұмыстарды орындаудың неғұрлым күрделі (аралас) кәсіптерін, мамандықтары мен практикалық дағдыларын игеруді көздейтін техникалық және кәсіптік білім беру бағдарламаларын беруді көздейді.
</w:t>
      </w:r>
      <w:r>
        <w:br/>
      </w:r>
      <w:r>
        <w:rPr>
          <w:rFonts w:ascii="Times New Roman"/>
          <w:b w:val="false"/>
          <w:i w:val="false"/>
          <w:color w:val="000000"/>
          <w:sz w:val="28"/>
        </w:rPr>
        <w:t>
      Білім беретін оқу бағдарламалары:
</w:t>
      </w:r>
      <w:r>
        <w:br/>
      </w:r>
      <w:r>
        <w:rPr>
          <w:rFonts w:ascii="Times New Roman"/>
          <w:b w:val="false"/>
          <w:i w:val="false"/>
          <w:color w:val="000000"/>
          <w:sz w:val="28"/>
        </w:rPr>
        <w:t>
      жалпы гуманитарлық, экономикалық, жалпы кәсіптік, арнайы пәндерді зерделеуді, кәсіптік дағдыларды иемдену және бекіту жөнінде өндірістік оқудан және кәсіптік практикадан өтуді;
</w:t>
      </w:r>
      <w:r>
        <w:br/>
      </w:r>
      <w:r>
        <w:rPr>
          <w:rFonts w:ascii="Times New Roman"/>
          <w:b w:val="false"/>
          <w:i w:val="false"/>
          <w:color w:val="000000"/>
          <w:sz w:val="28"/>
        </w:rPr>
        <w:t>
      оқу аяқталғаннан кейін білім алушыларға нақты мамандық бойынша кәсіптік біліктіліктің жоғары деңгейін беруді көздейді.
</w:t>
      </w:r>
      <w:r>
        <w:br/>
      </w:r>
      <w:r>
        <w:rPr>
          <w:rFonts w:ascii="Times New Roman"/>
          <w:b w:val="false"/>
          <w:i w:val="false"/>
          <w:color w:val="000000"/>
          <w:sz w:val="28"/>
        </w:rPr>
        <w:t>
      3) техникалық еңбектің жоғары білікті мамандарын даярлауды қамтамасыз ететін техникалық және кәсіптік білім беру оларды қайта даярлауды және біліктілігін арттыруды көздейді.
</w:t>
      </w:r>
      <w:r>
        <w:br/>
      </w:r>
      <w:r>
        <w:rPr>
          <w:rFonts w:ascii="Times New Roman"/>
          <w:b w:val="false"/>
          <w:i w:val="false"/>
          <w:color w:val="000000"/>
          <w:sz w:val="28"/>
        </w:rPr>
        <w:t>
      Білім беретін оқу бағдарламаларының мазмұны:
</w:t>
      </w:r>
      <w:r>
        <w:br/>
      </w:r>
      <w:r>
        <w:rPr>
          <w:rFonts w:ascii="Times New Roman"/>
          <w:b w:val="false"/>
          <w:i w:val="false"/>
          <w:color w:val="000000"/>
          <w:sz w:val="28"/>
        </w:rPr>
        <w:t>
      техникалық университеттердің 1-2-курстарының білім беру бағдарламаларымен интеграцияланған жалпы гуманитарлық, экономикалық, техникалық, арнайы және инженерлік білім беру бағдарламаларын зерделеуді көздейді. Негізгі орта білім беру базасындағы оқытудың жалпы ұзақтығы кемінде 4 жыл.
</w:t>
      </w:r>
      <w:r>
        <w:br/>
      </w:r>
      <w:r>
        <w:rPr>
          <w:rFonts w:ascii="Times New Roman"/>
          <w:b w:val="false"/>
          <w:i w:val="false"/>
          <w:color w:val="000000"/>
          <w:sz w:val="28"/>
        </w:rPr>
        <w:t>
      Екі жылдық оқыту аяқтағаннан және қорытынды аттестаттаудан өткеннен кейін білім алушыларға нақты мамандық бойынша кәсіптік біліктіліктің қол жеткізген деңгейі (3-разрядтан, кластан, санаттан төмен емес) беріледі.
</w:t>
      </w:r>
      <w:r>
        <w:br/>
      </w:r>
      <w:r>
        <w:rPr>
          <w:rFonts w:ascii="Times New Roman"/>
          <w:b w:val="false"/>
          <w:i w:val="false"/>
          <w:color w:val="000000"/>
          <w:sz w:val="28"/>
        </w:rPr>
        <w:t>
      Үш жылдық оқытуды аяқтағаннан және қорытынды аттестаттаудан өткеннен кейін білім алушыларға нақты мамандық бойынша кәсіптік біліктіліктің жоғары деңгейі беріледі.
</w:t>
      </w:r>
      <w:r>
        <w:br/>
      </w:r>
      <w:r>
        <w:rPr>
          <w:rFonts w:ascii="Times New Roman"/>
          <w:b w:val="false"/>
          <w:i w:val="false"/>
          <w:color w:val="000000"/>
          <w:sz w:val="28"/>
        </w:rPr>
        <w:t>
      Оқытудың толық курсын аяқтағаннан (кемінде 4 жыл) және қорытынды аттестаттаудан өткеннен кейін білім алушыларға техникалық және жоғары басқыштағы еңбек қызметін көрсететін маман - техникалық мамандықтар бойынша кіші инженер біліктілігі беріледі.
</w:t>
      </w:r>
      <w:r>
        <w:br/>
      </w:r>
      <w:r>
        <w:rPr>
          <w:rFonts w:ascii="Times New Roman"/>
          <w:b w:val="false"/>
          <w:i w:val="false"/>
          <w:color w:val="000000"/>
          <w:sz w:val="28"/>
        </w:rPr>
        <w:t>
      3. Техникалық және кәсіптік білім берудің мәдениет және өнер мамандықтары бойынша кәсіптік оқу бағдарламалары көрсетілген мамандықтар бойынша білім алушылардың ерте мамандануын және даярлау ерекшеліктерін ескере отырып әзірленеді. Оқыту ұзақтығы оқу бағдарламасының күрделілігіне және берілетін біліктілік деңгейіне қатысты және тиісті мемлекеттік жалпыға міндетті білім беру стандартымен айқындалады.
</w:t>
      </w:r>
      <w:r>
        <w:br/>
      </w:r>
      <w:r>
        <w:rPr>
          <w:rFonts w:ascii="Times New Roman"/>
          <w:b w:val="false"/>
          <w:i w:val="false"/>
          <w:color w:val="000000"/>
          <w:sz w:val="28"/>
        </w:rPr>
        <w:t>
      4. Жалпы орта білімі бар адамдар үшін техникалық және кәсіптік білім берудің кәсіптік оқу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
</w:t>
      </w:r>
      <w:r>
        <w:br/>
      </w:r>
      <w:r>
        <w:rPr>
          <w:rFonts w:ascii="Times New Roman"/>
          <w:b w:val="false"/>
          <w:i w:val="false"/>
          <w:color w:val="000000"/>
          <w:sz w:val="28"/>
        </w:rPr>
        <w:t>
      5. Техникалық және кәсіптік білім берудің кәсіптік оқу бағдарламалары теориялық және өндірістік оқыту бағдарламаларынан тұрады.
</w:t>
      </w:r>
    </w:p>
    <w:p>
      <w:pPr>
        <w:spacing w:after="0"/>
        <w:ind w:left="0"/>
        <w:jc w:val="both"/>
      </w:pPr>
      <w:r>
        <w:rPr>
          <w:rFonts w:ascii="Times New Roman"/>
          <w:b w:val="false"/>
          <w:i w:val="false"/>
          <w:color w:val="000000"/>
          <w:sz w:val="28"/>
        </w:rPr>
        <w:t>
</w:t>
      </w:r>
      <w:r>
        <w:rPr>
          <w:rFonts w:ascii="Times New Roman"/>
          <w:b/>
          <w:i w:val="false"/>
          <w:color w:val="000000"/>
          <w:sz w:val="28"/>
        </w:rPr>
        <w:t>
      14-бап. Мамандандырылған жалпы білім беретін оқу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бағдарламалары
</w:t>
      </w:r>
      <w:r>
        <w:rPr>
          <w:rFonts w:ascii="Times New Roman"/>
          <w:b w:val="false"/>
          <w:i w:val="false"/>
          <w:color w:val="000000"/>
          <w:sz w:val="28"/>
        </w:rPr>
        <w:t>
</w:t>
      </w:r>
      <w:r>
        <w:br/>
      </w:r>
      <w:r>
        <w:rPr>
          <w:rFonts w:ascii="Times New Roman"/>
          <w:b w:val="false"/>
          <w:i w:val="false"/>
          <w:color w:val="000000"/>
          <w:sz w:val="28"/>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
</w:t>
      </w:r>
      <w:r>
        <w:br/>
      </w:r>
      <w:r>
        <w:rPr>
          <w:rFonts w:ascii="Times New Roman"/>
          <w:b w:val="false"/>
          <w:i w:val="false"/>
          <w:color w:val="000000"/>
          <w:sz w:val="28"/>
        </w:rPr>
        <w:t>
      Мамандандырылған жалпы білім беретін оқу бағдарламалары дарынды балалар үшін мамандандырылған білім беру ұйымдарында, сондай-ақ шақыруға дейін терең даярлық беретін білім беру ұйымдарында және Қазақстан Республикасы Қорғаныс министрлігінің мамандандырылған мектептерінде іске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15-бап. Арнайы жалпы білім беретін оқу бағдарламалары
</w:t>
      </w:r>
      <w:r>
        <w:rPr>
          <w:rFonts w:ascii="Times New Roman"/>
          <w:b w:val="false"/>
          <w:i w:val="false"/>
          <w:color w:val="000000"/>
          <w:sz w:val="28"/>
        </w:rPr>
        <w:t>
</w:t>
      </w:r>
      <w:r>
        <w:br/>
      </w:r>
      <w:r>
        <w:rPr>
          <w:rFonts w:ascii="Times New Roman"/>
          <w:b w:val="false"/>
          <w:i w:val="false"/>
          <w:color w:val="000000"/>
          <w:sz w:val="28"/>
        </w:rPr>
        <w:t>
      1. Арнайы жалпы білім беретін оқу бағдарламалары жалпы білім беретін оқу бағдарламалары негізінде әзірленеді және мүмкіндігі шектеулі балаларды оқытуға және дамытуға бағытталған, білім алушылар мен тәрбиеленушілердің психологиялық-медициналық- педагогтік консультациялар ұсыныстарын ескере отырып айқындалатын білім алушылар мен тәрбиеленушілердің психикалық-физикалық ерекшеліктерін және танымдық мүмкіндіктерін ескереді.
</w:t>
      </w:r>
      <w:r>
        <w:br/>
      </w:r>
      <w:r>
        <w:rPr>
          <w:rFonts w:ascii="Times New Roman"/>
          <w:b w:val="false"/>
          <w:i w:val="false"/>
          <w:color w:val="000000"/>
          <w:sz w:val="28"/>
        </w:rPr>
        <w:t>
      2. Ұзақ уақыт емдеуді қажет ететін адамдар үшін, сондай-ақ даму мүмкіндіктері шектеулі балалар мен жасөспірімдер үшін жалпы білім беретін арнаулы түзеу оқу бағдарламалары әзірленеді және енгізіледі.
</w:t>
      </w:r>
      <w:r>
        <w:br/>
      </w:r>
      <w:r>
        <w:rPr>
          <w:rFonts w:ascii="Times New Roman"/>
          <w:b w:val="false"/>
          <w:i w:val="false"/>
          <w:color w:val="000000"/>
          <w:sz w:val="28"/>
        </w:rPr>
        <w:t>
      3. Арнайы жалпы білім беретін оқу бағдарламалары арнайы білім беру ұйымдарында іске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16-бап. Орта білім беруден кейінгі кәсіптік оқу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бағдарламалары
</w:t>
      </w:r>
      <w:r>
        <w:rPr>
          <w:rFonts w:ascii="Times New Roman"/>
          <w:b w:val="false"/>
          <w:i w:val="false"/>
          <w:color w:val="000000"/>
          <w:sz w:val="28"/>
        </w:rPr>
        <w:t>
</w:t>
      </w:r>
      <w:r>
        <w:br/>
      </w:r>
      <w:r>
        <w:rPr>
          <w:rFonts w:ascii="Times New Roman"/>
          <w:b w:val="false"/>
          <w:i w:val="false"/>
          <w:color w:val="000000"/>
          <w:sz w:val="28"/>
        </w:rPr>
        <w:t>
      1. Орта білім беруден кейінгі кәсіптік оқу бағдарламалары гуманитарлық мамандықтар бойынша орта білімі бар (жалпы орта немесе техникалық және кәсіптік) адамдар ішінен еңбек қызметін көрсететін мамандарды және басқарушылық еңбектің кіші мамандарын даярлауға бағытталады.
</w:t>
      </w:r>
      <w:r>
        <w:br/>
      </w:r>
      <w:r>
        <w:rPr>
          <w:rFonts w:ascii="Times New Roman"/>
          <w:b w:val="false"/>
          <w:i w:val="false"/>
          <w:color w:val="000000"/>
          <w:sz w:val="28"/>
        </w:rPr>
        <w:t>
      Жалпы орта білімі бар адамдардың орта білім беруден кейінгі кәсіптік оқу бағдарламаларын (медицина мамандықтарынан басқа) игеру мерзімі кемінде 2 жыл, ал техникалық және кәсіптік білімі бар адамдар үшін-кемінде 1 жыл.
</w:t>
      </w:r>
      <w:r>
        <w:br/>
      </w:r>
      <w:r>
        <w:rPr>
          <w:rFonts w:ascii="Times New Roman"/>
          <w:b w:val="false"/>
          <w:i w:val="false"/>
          <w:color w:val="000000"/>
          <w:sz w:val="28"/>
        </w:rPr>
        <w:t>
      2. Орта білім беруден кейінгі кәсіптік оқу бағдарламаларының мазмұны:
</w:t>
      </w:r>
      <w:r>
        <w:br/>
      </w:r>
      <w:r>
        <w:rPr>
          <w:rFonts w:ascii="Times New Roman"/>
          <w:b w:val="false"/>
          <w:i w:val="false"/>
          <w:color w:val="000000"/>
          <w:sz w:val="28"/>
        </w:rPr>
        <w:t>
      1) жоғары білім берудің 1-2 курстарының кәсіптік оқу бағдарламаларымен интеграцияланған кәсіптік, әлеуметтік-гуманитарлық және ғылыми жаратылыстану пәндерімен қатар зерделеп оқуды;
</w:t>
      </w:r>
      <w:r>
        <w:br/>
      </w:r>
      <w:r>
        <w:rPr>
          <w:rFonts w:ascii="Times New Roman"/>
          <w:b w:val="false"/>
          <w:i w:val="false"/>
          <w:color w:val="000000"/>
          <w:sz w:val="28"/>
        </w:rPr>
        <w:t>
      2) оқыту аяқталғаннан кейін еңбек қызметін көрсететін және басқарушылық еңбектің кіші маманы біліктілігін беруді көздейді.
</w:t>
      </w:r>
    </w:p>
    <w:p>
      <w:pPr>
        <w:spacing w:after="0"/>
        <w:ind w:left="0"/>
        <w:jc w:val="both"/>
      </w:pPr>
      <w:r>
        <w:rPr>
          <w:rFonts w:ascii="Times New Roman"/>
          <w:b w:val="false"/>
          <w:i w:val="false"/>
          <w:color w:val="000000"/>
          <w:sz w:val="28"/>
        </w:rPr>
        <w:t>
</w:t>
      </w:r>
      <w:r>
        <w:rPr>
          <w:rFonts w:ascii="Times New Roman"/>
          <w:b/>
          <w:i w:val="false"/>
          <w:color w:val="000000"/>
          <w:sz w:val="28"/>
        </w:rPr>
        <w:t>
      17-бап. Жоғары білім берудің кәсіптік оқу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бағдарламалары
</w:t>
      </w:r>
      <w:r>
        <w:rPr>
          <w:rFonts w:ascii="Times New Roman"/>
          <w:b w:val="false"/>
          <w:i w:val="false"/>
          <w:color w:val="000000"/>
          <w:sz w:val="28"/>
        </w:rPr>
        <w:t>
</w:t>
      </w:r>
      <w:r>
        <w:br/>
      </w:r>
      <w:r>
        <w:rPr>
          <w:rFonts w:ascii="Times New Roman"/>
          <w:b w:val="false"/>
          <w:i w:val="false"/>
          <w:color w:val="000000"/>
          <w:sz w:val="28"/>
        </w:rPr>
        <w:t>
      1. Жоғары білім берудің кәсіптік оқу бағдарламалары біліктілікті және/немесе "бакалавр" академиялық дәрежесін бере отырып мамандар даярлауға, олардың кәсіптік даярлығының деңгейін жүйелі арттыруға бағытталған.
</w:t>
      </w:r>
      <w:r>
        <w:br/>
      </w:r>
      <w:r>
        <w:rPr>
          <w:rFonts w:ascii="Times New Roman"/>
          <w:b w:val="false"/>
          <w:i w:val="false"/>
          <w:color w:val="000000"/>
          <w:sz w:val="28"/>
        </w:rPr>
        <w:t>
      "Бакалавр" академиялық дәрежесі берілген жоғары білім берудің кәсіптік оқу бағдарламасы бойынша оқуды аяқтаған адамдар біліктілік талаптары үшін жоғары білім болуы көзделген лауазымды атқара алады.
</w:t>
      </w:r>
      <w:r>
        <w:br/>
      </w:r>
      <w:r>
        <w:rPr>
          <w:rFonts w:ascii="Times New Roman"/>
          <w:b w:val="false"/>
          <w:i w:val="false"/>
          <w:color w:val="000000"/>
          <w:sz w:val="28"/>
        </w:rPr>
        <w:t>
      2. Жоғары білім берудің кәсіптік оқу бағдарламаларының мазмұны жалпы білім беретін пәндер циклін; базалық пәндердің циклін; бейіндеуші пәндердің циклін зерделеуді, сондай-ақ тиісті мамандықтар бойынша кәсіптік практикадан өтуді көздейді.
</w:t>
      </w:r>
      <w:r>
        <w:br/>
      </w:r>
      <w:r>
        <w:rPr>
          <w:rFonts w:ascii="Times New Roman"/>
          <w:b w:val="false"/>
          <w:i w:val="false"/>
          <w:color w:val="000000"/>
          <w:sz w:val="28"/>
        </w:rPr>
        <w:t>
      Пәндердің әрбір циклі міндетті компонент және таңдау бойынша компонент пәндерінен тұрады. Білім алушылардың таңдауы бойынша компоненттен тұратын пәндер әрбір циклде міндетті компоненттің пәндерін мазмұндық толықтыруы тиіс.
</w:t>
      </w:r>
      <w:r>
        <w:br/>
      </w:r>
      <w:r>
        <w:rPr>
          <w:rFonts w:ascii="Times New Roman"/>
          <w:b w:val="false"/>
          <w:i w:val="false"/>
          <w:color w:val="000000"/>
          <w:sz w:val="28"/>
        </w:rPr>
        <w:t>
      Университеттер конкурстық негізде оқытудың жаңа сапалық жетілдірілген технологиялары, әдістері мен нысандары бар инновациялық білім беру бағдарламаларын әзірлеуге және енгізуге құқылы.
</w:t>
      </w:r>
      <w:r>
        <w:br/>
      </w:r>
      <w:r>
        <w:rPr>
          <w:rFonts w:ascii="Times New Roman"/>
          <w:b w:val="false"/>
          <w:i w:val="false"/>
          <w:color w:val="000000"/>
          <w:sz w:val="28"/>
        </w:rPr>
        <w:t>
      3. Жоғары білім берудің кәсіптік оқу бағдарламаларын игеру мерзімі мемлекеттік жалпыға міндетті жоғары білім беру стандартымен айқындалады және кемінде 4 жыл болуға тиіс.
</w:t>
      </w:r>
      <w:r>
        <w:br/>
      </w:r>
      <w:r>
        <w:rPr>
          <w:rFonts w:ascii="Times New Roman"/>
          <w:b w:val="false"/>
          <w:i w:val="false"/>
          <w:color w:val="000000"/>
          <w:sz w:val="28"/>
        </w:rPr>
        <w:t>
      4. Техникалық және кәсіптік, орта білімнен кейінгі немесе жоғары білімі бар адамдар үшін жоғары оқу орындары оқыту мерзімін қысқартуды көздейтін кәсіптік оқу бағдарламаларын әзірлейді және іске асырады.
</w:t>
      </w:r>
      <w:r>
        <w:br/>
      </w:r>
      <w:r>
        <w:rPr>
          <w:rFonts w:ascii="Times New Roman"/>
          <w:b w:val="false"/>
          <w:i w:val="false"/>
          <w:color w:val="000000"/>
          <w:sz w:val="28"/>
        </w:rPr>
        <w:t>
      5. Жоғары әскери оқу орындары білім беру саласындағы уәкілетті органмен келісім бойынша әзірлеген және олардың органдары бекіткен әскери мамандықтар бойынша жоғары білім берудің кәсіптік оқу бағдарламаларын іске асырады.
</w:t>
      </w:r>
      <w:r>
        <w:br/>
      </w:r>
      <w:r>
        <w:rPr>
          <w:rFonts w:ascii="Times New Roman"/>
          <w:b w:val="false"/>
          <w:i w:val="false"/>
          <w:color w:val="000000"/>
          <w:sz w:val="28"/>
        </w:rPr>
        <w:t>
      6. Интернатураның кәсіптік оқу бағдарламасын игеру тізбесін денсаулық сақтау саласындағы уәкілетті орган бекіткен клиникалық мамандықтар бойынша жоғары медициналық білім алған адамдарды клиникалық практикаға жіберудің міндетті шарты болып табылады.
</w:t>
      </w:r>
      <w:r>
        <w:br/>
      </w:r>
      <w:r>
        <w:rPr>
          <w:rFonts w:ascii="Times New Roman"/>
          <w:b w:val="false"/>
          <w:i w:val="false"/>
          <w:color w:val="000000"/>
          <w:sz w:val="28"/>
        </w:rPr>
        <w:t>
      Интернатура туралы ережені денсаулық сақтау саласындағы уәкілетті орган бекітеді.
</w:t>
      </w:r>
    </w:p>
    <w:p>
      <w:pPr>
        <w:spacing w:after="0"/>
        <w:ind w:left="0"/>
        <w:jc w:val="both"/>
      </w:pPr>
      <w:r>
        <w:rPr>
          <w:rFonts w:ascii="Times New Roman"/>
          <w:b w:val="false"/>
          <w:i w:val="false"/>
          <w:color w:val="000000"/>
          <w:sz w:val="28"/>
        </w:rPr>
        <w:t>
</w:t>
      </w:r>
      <w:r>
        <w:rPr>
          <w:rFonts w:ascii="Times New Roman"/>
          <w:b/>
          <w:i w:val="false"/>
          <w:color w:val="000000"/>
          <w:sz w:val="28"/>
        </w:rPr>
        <w:t>
      18-бап. Жоғары білімнен кейінгі кәсіптік оқу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бағдарламалары
</w:t>
      </w:r>
      <w:r>
        <w:rPr>
          <w:rFonts w:ascii="Times New Roman"/>
          <w:b w:val="false"/>
          <w:i w:val="false"/>
          <w:color w:val="000000"/>
          <w:sz w:val="28"/>
        </w:rPr>
        <w:t>
</w:t>
      </w:r>
      <w:r>
        <w:br/>
      </w:r>
      <w:r>
        <w:rPr>
          <w:rFonts w:ascii="Times New Roman"/>
          <w:b w:val="false"/>
          <w:i w:val="false"/>
          <w:color w:val="000000"/>
          <w:sz w:val="28"/>
        </w:rPr>
        <w:t>
      1. Жоғары білімнен кейінгі кәсіптік оқу бағдарламалары жоғары білікті ғылыми және педагог кадрлар даярлауға, олардың ғылыми және педагогтік даярлық деңгейін жүйелі арттыруға бағытталған.
</w:t>
      </w:r>
      <w:r>
        <w:br/>
      </w:r>
      <w:r>
        <w:rPr>
          <w:rFonts w:ascii="Times New Roman"/>
          <w:b w:val="false"/>
          <w:i w:val="false"/>
          <w:color w:val="000000"/>
          <w:sz w:val="28"/>
        </w:rPr>
        <w:t>
      2. Жоғары білімнен кейінгі кәсіптік оқу бағдарламалары: базалық және бейіндік пәндерді қамтитын теориялық оқытуды; практиканы; диссертация жаза отырып ғылыми-зерттеу жұмыстарын жүргізуді көздейді.
</w:t>
      </w:r>
      <w:r>
        <w:br/>
      </w:r>
      <w:r>
        <w:rPr>
          <w:rFonts w:ascii="Times New Roman"/>
          <w:b w:val="false"/>
          <w:i w:val="false"/>
          <w:color w:val="000000"/>
          <w:sz w:val="28"/>
        </w:rPr>
        <w:t>
      3. Резидентураның кәсіптік оқу бағдарламаларын игеру тізбесін денсаулық сақтау саласындағы уәкілетті орган бекіткен клиникалық мамандықтар бойынша жоғары медициналық білім алған адамдарды клиникалық практикаға жіберудің міндетті шарты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19- бап. Қосымша білім берудің білім беретін оқу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бағдарламалары
</w:t>
      </w:r>
      <w:r>
        <w:rPr>
          <w:rFonts w:ascii="Times New Roman"/>
          <w:b w:val="false"/>
          <w:i w:val="false"/>
          <w:color w:val="000000"/>
          <w:sz w:val="28"/>
        </w:rPr>
        <w:t>
</w:t>
      </w:r>
      <w:r>
        <w:br/>
      </w:r>
      <w:r>
        <w:rPr>
          <w:rFonts w:ascii="Times New Roman"/>
          <w:b w:val="false"/>
          <w:i w:val="false"/>
          <w:color w:val="000000"/>
          <w:sz w:val="28"/>
        </w:rPr>
        <w:t>
      1. Қосымша білім берудің білім беретін оқу бағдарламалары білім алушылардың білім алу және мәдени қажеттіліктерін жан-жақты қанағаттандыруға бағытталған.
</w:t>
      </w:r>
      <w:r>
        <w:br/>
      </w:r>
      <w:r>
        <w:rPr>
          <w:rFonts w:ascii="Times New Roman"/>
          <w:b w:val="false"/>
          <w:i w:val="false"/>
          <w:color w:val="000000"/>
          <w:sz w:val="28"/>
        </w:rPr>
        <w:t>
      2. Қосымша білім берудің білім беретін оқу бағдарламалары мазмұнына және бағытына қатысты:
</w:t>
      </w:r>
      <w:r>
        <w:br/>
      </w:r>
      <w:r>
        <w:rPr>
          <w:rFonts w:ascii="Times New Roman"/>
          <w:b w:val="false"/>
          <w:i w:val="false"/>
          <w:color w:val="000000"/>
          <w:sz w:val="28"/>
        </w:rPr>
        <w:t>
      1) білім алушылар мен тәрбиеленушілерге қосымша білім беру;
</w:t>
      </w:r>
      <w:r>
        <w:br/>
      </w:r>
      <w:r>
        <w:rPr>
          <w:rFonts w:ascii="Times New Roman"/>
          <w:b w:val="false"/>
          <w:i w:val="false"/>
          <w:color w:val="000000"/>
          <w:sz w:val="28"/>
        </w:rPr>
        <w:t>
      2) мамандарды қайта даярлау және біліктіліктерін арттыру оқу бағдарламалары болып бөлінеді.
</w:t>
      </w:r>
      <w:r>
        <w:br/>
      </w:r>
      <w:r>
        <w:rPr>
          <w:rFonts w:ascii="Times New Roman"/>
          <w:b w:val="false"/>
          <w:i w:val="false"/>
          <w:color w:val="000000"/>
          <w:sz w:val="28"/>
        </w:rPr>
        <w:t>
      3. Мемлекеттік білім беру ұйымдары іске асыратын қосымша білім берудің білім беретін оқу бағдарламаларын оларға қатысты мемлекеттік басқару органының функцияларын атқаратын органдар бекітеді.
</w:t>
      </w:r>
    </w:p>
    <w:p>
      <w:pPr>
        <w:spacing w:after="0"/>
        <w:ind w:left="0"/>
        <w:jc w:val="both"/>
      </w:pPr>
      <w:r>
        <w:rPr>
          <w:rFonts w:ascii="Times New Roman"/>
          <w:b w:val="false"/>
          <w:i w:val="false"/>
          <w:color w:val="000000"/>
          <w:sz w:val="28"/>
        </w:rPr>
        <w:t>
</w:t>
      </w:r>
      <w:r>
        <w:rPr>
          <w:rFonts w:ascii="Times New Roman"/>
          <w:b/>
          <w:i w:val="false"/>
          <w:color w:val="000000"/>
          <w:sz w:val="28"/>
        </w:rPr>
        <w:t>
      20-бап. Ересектерге білім беру
</w:t>
      </w:r>
      <w:r>
        <w:rPr>
          <w:rFonts w:ascii="Times New Roman"/>
          <w:b w:val="false"/>
          <w:i w:val="false"/>
          <w:color w:val="000000"/>
          <w:sz w:val="28"/>
        </w:rPr>
        <w:t>
</w:t>
      </w:r>
      <w:r>
        <w:br/>
      </w:r>
      <w:r>
        <w:rPr>
          <w:rFonts w:ascii="Times New Roman"/>
          <w:b w:val="false"/>
          <w:i w:val="false"/>
          <w:color w:val="000000"/>
          <w:sz w:val="28"/>
        </w:rPr>
        <w:t>
      Ересектерге (он сегіз жасқа жеткен адамдарға) білім беру қоғамда өтіп жатқан әлеуметтік-экономикалық өзгерістерге сәйкес білімдер мен дағдылардың қосымша көлемін алу үшін олардың өмір бойы білімдік қажеттіліктерін қанағаттандыруға бағытталған.
</w:t>
      </w:r>
      <w:r>
        <w:br/>
      </w:r>
      <w:r>
        <w:rPr>
          <w:rFonts w:ascii="Times New Roman"/>
          <w:b w:val="false"/>
          <w:i w:val="false"/>
          <w:color w:val="000000"/>
          <w:sz w:val="28"/>
        </w:rPr>
        <w:t>
      Ересектерге білім беруді білім беру ұйымдары, сондай-ақ қосымша білім беру бағдарламаларын іске асыратын құрылымдық бөлімшелері бар заңды тұлғалар іске асырады.
</w:t>
      </w:r>
    </w:p>
    <w:p>
      <w:pPr>
        <w:spacing w:after="0"/>
        <w:ind w:left="0"/>
        <w:jc w:val="both"/>
      </w:pPr>
      <w:r>
        <w:rPr>
          <w:rFonts w:ascii="Times New Roman"/>
          <w:b w:val="false"/>
          <w:i w:val="false"/>
          <w:color w:val="000000"/>
          <w:sz w:val="28"/>
        </w:rPr>
        <w:t>
</w:t>
      </w:r>
      <w:r>
        <w:rPr>
          <w:rFonts w:ascii="Times New Roman"/>
          <w:b/>
          <w:i w:val="false"/>
          <w:color w:val="000000"/>
          <w:sz w:val="28"/>
        </w:rPr>
        <w:t>
      21-бап. Эксперименттік білім беретін оқу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бағдарламалары
</w:t>
      </w:r>
      <w:r>
        <w:rPr>
          <w:rFonts w:ascii="Times New Roman"/>
          <w:b w:val="false"/>
          <w:i w:val="false"/>
          <w:color w:val="000000"/>
          <w:sz w:val="28"/>
        </w:rPr>
        <w:t>
</w:t>
      </w:r>
      <w:r>
        <w:br/>
      </w:r>
      <w:r>
        <w:rPr>
          <w:rFonts w:ascii="Times New Roman"/>
          <w:b w:val="false"/>
          <w:i w:val="false"/>
          <w:color w:val="000000"/>
          <w:sz w:val="28"/>
        </w:rPr>
        <w:t>
      Эксперименттік білім беретін оқу бағдарламалары оқытудың жаңа технологияларын сынақтан өткізуге, білім берудің жаңа мазмұнын енгізуге бағытталған.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Білім беру қызметін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22-бап. Білім алушылар мен тәрбиеленушілерді білім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ұйымдарына қабылдауға қойылатын жалпы талаптар
</w:t>
      </w:r>
      <w:r>
        <w:rPr>
          <w:rFonts w:ascii="Times New Roman"/>
          <w:b w:val="false"/>
          <w:i w:val="false"/>
          <w:color w:val="000000"/>
          <w:sz w:val="28"/>
        </w:rPr>
        <w:t>
</w:t>
      </w:r>
      <w:r>
        <w:br/>
      </w:r>
      <w:r>
        <w:rPr>
          <w:rFonts w:ascii="Times New Roman"/>
          <w:b w:val="false"/>
          <w:i w:val="false"/>
          <w:color w:val="000000"/>
          <w:sz w:val="28"/>
        </w:rPr>
        <w:t>
      1. Бастауыш, негізгі орта, жалпы орта, техникалық және кәсіптік, орта білімнен кейінгі, жоғары және жоғары оқу орнынан кейінгі білім беру ұйымдарына қабылдау тәртібі тиісті үлгідегі оқу орындарына қабылдаудың Үлгілік ережесімен белгіленеді.
</w:t>
      </w:r>
      <w:r>
        <w:br/>
      </w:r>
      <w:r>
        <w:rPr>
          <w:rFonts w:ascii="Times New Roman"/>
          <w:b w:val="false"/>
          <w:i w:val="false"/>
          <w:color w:val="000000"/>
          <w:sz w:val="28"/>
        </w:rPr>
        <w:t>
      2. Білім беру ұйымдарының қызмет көрсету аумақтарында тұратын барлық балаларды қабылдауды қамтамасыз ететін бастауыш, негізгі орта және жалпы орта білім беру ұйымдарына оқуға қабылдау тәртібі Үлгілік ереженің негізінде білім беруді басқарудың жергілікті атқарушы органдары бекіткен Қабылдау ережесімен белгіленеді.
</w:t>
      </w:r>
      <w:r>
        <w:br/>
      </w:r>
      <w:r>
        <w:rPr>
          <w:rFonts w:ascii="Times New Roman"/>
          <w:b w:val="false"/>
          <w:i w:val="false"/>
          <w:color w:val="000000"/>
          <w:sz w:val="28"/>
        </w:rPr>
        <w:t>
      3. Техникалық және кәсіптік, орта білімнен кейінгі, жоғары, жоғары оқу орнынан кейінгі кәсіптік оқу бағдарламаларын іске асыратын білім беру ұйымдарына оқуға қабылдау адамдардың өтініші бойынша конкурстық негізде жүзеге асырылады. Конкурстың шарттары білім алу құқықтарын сақтауға кепілдік беруге және неғұрлым қабілетті және тиісті деңгейдегі кәсіптік оқу бағдарламаларын меңгеруге даярлығы бар адамдарды қабылдауды қамтамасыз етуге тиіс.
</w:t>
      </w:r>
      <w:r>
        <w:br/>
      </w:r>
      <w:r>
        <w:rPr>
          <w:rFonts w:ascii="Times New Roman"/>
          <w:b w:val="false"/>
          <w:i w:val="false"/>
          <w:color w:val="000000"/>
          <w:sz w:val="28"/>
        </w:rPr>
        <w:t>
      4. Қазақстан Республикасының заңнамасында белгіленген тәртіппен жыл сайын бекітілетін оқытудың күндізгі нысаны бойынша шетелдік жоғары оқу орындарында жоғары білім алу үшін мамандықтар тізбесіне сәйкес Қазақстан Республикасы азаматының "Болашақ" халықаралық стипендиясына конкурстық негізде тағайындалуына құқығы бар.
</w:t>
      </w:r>
      <w:r>
        <w:br/>
      </w:r>
      <w:r>
        <w:rPr>
          <w:rFonts w:ascii="Times New Roman"/>
          <w:b w:val="false"/>
          <w:i w:val="false"/>
          <w:color w:val="000000"/>
          <w:sz w:val="28"/>
        </w:rPr>
        <w:t>
      5. Білім беру гранттарын алуға, сондай-ақ техникалық және кәсіптік, орта білім беруден кейінгі және жоғары білімді кадрлар даярлауға мемлекеттік тапсырыс бойынша білім алушылардың құрамына тіркеуге конкурс өткізу кезінде:
</w:t>
      </w:r>
      <w:r>
        <w:br/>
      </w:r>
      <w:r>
        <w:rPr>
          <w:rFonts w:ascii="Times New Roman"/>
          <w:b w:val="false"/>
          <w:i w:val="false"/>
          <w:color w:val="000000"/>
          <w:sz w:val="28"/>
        </w:rPr>
        <w:t>
      1) "Алтын белгі" белгімен марапатталған адамдардың;
</w:t>
      </w:r>
      <w:r>
        <w:br/>
      </w:r>
      <w:r>
        <w:rPr>
          <w:rFonts w:ascii="Times New Roman"/>
          <w:b w:val="false"/>
          <w:i w:val="false"/>
          <w:color w:val="000000"/>
          <w:sz w:val="28"/>
        </w:rPr>
        <w:t>
      2) Қазақстан Республикасының білім беру саласындағы уәкілетті органы тізбесін айқындайтын жалпы білім беретін пәндер бойынша халықаралық олимпиадалар мен ғылыми жарыстардың (бірінші, екінші және үшінші дәрежелі дипломдармен марапатталған), республикалық және халықаралық орындаушылар конкурстары мен спорттық жарыстардың (бірінші, екінші және үшінші дәрежелі дипломдарымен марапатталған) соңғы үш жылдағы жеңімпаздары, сондай-ақ олар жеңімпазы болып табылатын өздері таңдаған мамандықтары олимпиадалардың, конкурстың немесе спорттық жарыстың пәніне сәйкес келген жағдайда, ағымдағы жылғы жалпы білім беретін пәндер бойынша республикалық олимпиадалар мен ғылыми жарыстардың (бірінші, екінші және үшінші дәрежелі дипломдармен марапатталған) жеңімпаздары;
</w:t>
      </w:r>
      <w:r>
        <w:br/>
      </w:r>
      <w:r>
        <w:rPr>
          <w:rFonts w:ascii="Times New Roman"/>
          <w:b w:val="false"/>
          <w:i w:val="false"/>
          <w:color w:val="000000"/>
          <w:sz w:val="28"/>
        </w:rPr>
        <w:t>
      Білім беру гранттарын алуға арналған конкурсты өткізу кезінде көрсеткіштер бірдей болған жағдайда жетім балалар мен ата-анасының қамқорлығынсыз қалған балалар, медициналық-әлеуметтік сараптаманың қорытындысына сәйкес тиісті білім беру ұйымдарында оқуға болатын жағдайда I және II топтағы мүгедектердің, жеңілдіктер мен кепілдіктер бойынша соғысқа қатысушылар мен соғыс мүгедектеріне теңестірілген адамдардың, бала кезінен мүгедектердің, мүгедек- балалардың және үздік білімі туралы құжаттары (куәліктері, аттестаттары, дипломдары) бар адамдардың басым құқығы бар.
</w:t>
      </w:r>
      <w:r>
        <w:br/>
      </w:r>
      <w:r>
        <w:rPr>
          <w:rFonts w:ascii="Times New Roman"/>
          <w:b w:val="false"/>
          <w:i w:val="false"/>
          <w:color w:val="000000"/>
          <w:sz w:val="28"/>
        </w:rPr>
        <w:t>
      6. Техникалық және кәсіптік білім алу үшін жоғары техникалық мектептерге оқуға қабылдау білім беру саласындағы уәкілетті орган айқындаған шарттармен жүзеге асырылады.
</w:t>
      </w:r>
      <w:r>
        <w:br/>
      </w:r>
      <w:r>
        <w:rPr>
          <w:rFonts w:ascii="Times New Roman"/>
          <w:b w:val="false"/>
          <w:i w:val="false"/>
          <w:color w:val="000000"/>
          <w:sz w:val="28"/>
        </w:rPr>
        <w:t>
      7. Жоғары оқу орнынан кейінгі кәсіптік білім алу үшін жоғары оқу орындарына және ғылыми-зерттеу ұйымдарына оқуға қабылдау білім беру саласындағы уәкілетті орган белгілеген тәртіппен конкурстық негізде адамдардың өтініштері бойынша жүзеге асырылады.
</w:t>
      </w:r>
      <w:r>
        <w:br/>
      </w:r>
      <w:r>
        <w:rPr>
          <w:rFonts w:ascii="Times New Roman"/>
          <w:b w:val="false"/>
          <w:i w:val="false"/>
          <w:color w:val="000000"/>
          <w:sz w:val="28"/>
        </w:rPr>
        <w:t>
      8. Техникалық және кәсіптік, орта білімнен кейінгі және жоғары білім беретін кәсіптік оқу бағдарламаларын іске асыратын білім беру ұйымдарына оқуға түсу кезінде:
</w:t>
      </w:r>
      <w:r>
        <w:br/>
      </w:r>
      <w:r>
        <w:rPr>
          <w:rFonts w:ascii="Times New Roman"/>
          <w:b w:val="false"/>
          <w:i w:val="false"/>
          <w:color w:val="000000"/>
          <w:sz w:val="28"/>
        </w:rPr>
        <w:t>
      1) I, II топтағы мүгедектер, бала кезінен мүгедектер, мүгедек-балалар арасынан шыққан адамдар үшін;
</w:t>
      </w:r>
      <w:r>
        <w:br/>
      </w:r>
      <w:r>
        <w:rPr>
          <w:rFonts w:ascii="Times New Roman"/>
          <w:b w:val="false"/>
          <w:i w:val="false"/>
          <w:color w:val="000000"/>
          <w:sz w:val="28"/>
        </w:rPr>
        <w:t>
      2) жеңілдіктер мен кепілдіктер бойынша соғысқа қатысушылар мен соғыс мүгедектеріне теңестірілген адамдар үшін;
</w:t>
      </w:r>
      <w:r>
        <w:br/>
      </w:r>
      <w:r>
        <w:rPr>
          <w:rFonts w:ascii="Times New Roman"/>
          <w:b w:val="false"/>
          <w:i w:val="false"/>
          <w:color w:val="000000"/>
          <w:sz w:val="28"/>
        </w:rPr>
        <w:t>
      3) ауылдың (селоның) әлеуметтік-экономикалық дамуын айқындайтын мамандықтар бойынша ауыл (село) жастары арасынан шыққан адамдар үшін;
</w:t>
      </w:r>
      <w:r>
        <w:br/>
      </w:r>
      <w:r>
        <w:rPr>
          <w:rFonts w:ascii="Times New Roman"/>
          <w:b w:val="false"/>
          <w:i w:val="false"/>
          <w:color w:val="000000"/>
          <w:sz w:val="28"/>
        </w:rPr>
        <w:t>
      4) Қазақстан Республикасының азаматтары болып табылмайтын ұлты қазақ адамдар үшін;
</w:t>
      </w:r>
      <w:r>
        <w:br/>
      </w:r>
      <w:r>
        <w:rPr>
          <w:rFonts w:ascii="Times New Roman"/>
          <w:b w:val="false"/>
          <w:i w:val="false"/>
          <w:color w:val="000000"/>
          <w:sz w:val="28"/>
        </w:rPr>
        <w:t>
      5) жетім балалар және ата-аналарының қамқорлығынсыз қалған балаларды қабылдау үшін квота көзделеді.
</w:t>
      </w:r>
      <w:r>
        <w:br/>
      </w:r>
      <w:r>
        <w:rPr>
          <w:rFonts w:ascii="Times New Roman"/>
          <w:b w:val="false"/>
          <w:i w:val="false"/>
          <w:color w:val="000000"/>
          <w:sz w:val="28"/>
        </w:rPr>
        <w:t>
      9. Арнаулы немесе шығармашылық дайындықты қажет ететін мамандықтарға оқуға қабылдау арнаулы немесе шығармашылық емтихандар нәтижелерін ескере отырып жүзеге асырылады. Мамандықтар тізбесі және арнаулы немесе шығармашылық емтихандарды өткізу тәртібі Үлгілік қабылдау ережесімен белгіленеді.
</w:t>
      </w:r>
      <w:r>
        <w:br/>
      </w:r>
      <w:r>
        <w:rPr>
          <w:rFonts w:ascii="Times New Roman"/>
          <w:b w:val="false"/>
          <w:i w:val="false"/>
          <w:color w:val="000000"/>
          <w:sz w:val="28"/>
        </w:rPr>
        <w:t>
      10. Медициналық мамандықтар бойынша оқуға қабылдау арнайы емтихандар нәтижелерін ескере отырып жүзеге асырылады. Арнайы емтихандар өткізілетін медициналық мамандықтардың тізбесі және оларды өткізу тәртібі Үлгілік қабылдау ережелерімен белгіленеді.
</w:t>
      </w:r>
      <w:r>
        <w:br/>
      </w:r>
      <w:r>
        <w:rPr>
          <w:rFonts w:ascii="Times New Roman"/>
          <w:b w:val="false"/>
          <w:i w:val="false"/>
          <w:color w:val="000000"/>
          <w:sz w:val="28"/>
        </w:rPr>
        <w:t>
      11. Рухани (діни) білім беру ұйымдарына оқуға қабылдау жалпы білімі бар адамдар арасынан жүзеге асырылады және құрылтайшы белгілеген тәртіппен жүзеге асырылады.
</w:t>
      </w:r>
      <w:r>
        <w:br/>
      </w:r>
      <w:r>
        <w:rPr>
          <w:rFonts w:ascii="Times New Roman"/>
          <w:b w:val="false"/>
          <w:i w:val="false"/>
          <w:color w:val="000000"/>
          <w:sz w:val="28"/>
        </w:rPr>
        <w:t>
      12. Мемлекеттік білім беру тапсырысы бойынша мемлекеттік құпиялармен жұмыс істеу талап етілетін техникалық және кәсіптік, орта білімнен кейінгі және жоғары білім берудің жекелеген мамандықтары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оқу орындарында жүзеге асырылады.
</w:t>
      </w:r>
      <w:r>
        <w:br/>
      </w:r>
      <w:r>
        <w:rPr>
          <w:rFonts w:ascii="Times New Roman"/>
          <w:b w:val="false"/>
          <w:i w:val="false"/>
          <w:color w:val="000000"/>
          <w:sz w:val="28"/>
        </w:rPr>
        <w:t>
      13. Білім беру ұйымдарына оқуға қабылдау тәртібін осы Заңмен және қабылдаудың тиісті Үлгілік ережесімен реттелмеген бөлігінде білім беру ұйымдарының құрылтайшысы/құрылтайшылары (мемлекеттік басқару органы) белгілейді.
</w:t>
      </w:r>
      <w:r>
        <w:br/>
      </w:r>
      <w:r>
        <w:rPr>
          <w:rFonts w:ascii="Times New Roman"/>
          <w:b w:val="false"/>
          <w:i w:val="false"/>
          <w:color w:val="000000"/>
          <w:sz w:val="28"/>
        </w:rPr>
        <w:t>
      14. Оқуға түскен адамдармен білім беру ұйымдары үлгі нысанын білім беру саласындағы уәкілетті орган бекітетін шарт жасасады.
</w:t>
      </w:r>
    </w:p>
    <w:p>
      <w:pPr>
        <w:spacing w:after="0"/>
        <w:ind w:left="0"/>
        <w:jc w:val="both"/>
      </w:pPr>
      <w:r>
        <w:rPr>
          <w:rFonts w:ascii="Times New Roman"/>
          <w:b w:val="false"/>
          <w:i w:val="false"/>
          <w:color w:val="000000"/>
          <w:sz w:val="28"/>
        </w:rPr>
        <w:t>
</w:t>
      </w:r>
      <w:r>
        <w:rPr>
          <w:rFonts w:ascii="Times New Roman"/>
          <w:b/>
          <w:i w:val="false"/>
          <w:color w:val="000000"/>
          <w:sz w:val="28"/>
        </w:rPr>
        <w:t>
      23-бап. Білім алу нысандары
</w:t>
      </w:r>
      <w:r>
        <w:rPr>
          <w:rFonts w:ascii="Times New Roman"/>
          <w:b w:val="false"/>
          <w:i w:val="false"/>
          <w:color w:val="000000"/>
          <w:sz w:val="28"/>
        </w:rPr>
        <w:t>
</w:t>
      </w:r>
      <w:r>
        <w:br/>
      </w:r>
      <w:r>
        <w:rPr>
          <w:rFonts w:ascii="Times New Roman"/>
          <w:b w:val="false"/>
          <w:i w:val="false"/>
          <w:color w:val="000000"/>
          <w:sz w:val="28"/>
        </w:rPr>
        <w:t>
      Білім беретін
</w:t>
      </w:r>
      <w:r>
        <w:rPr>
          <w:rFonts w:ascii="Times New Roman"/>
          <w:b/>
          <w:i w:val="false"/>
          <w:color w:val="000000"/>
          <w:sz w:val="28"/>
        </w:rPr>
        <w:t>
</w:t>
      </w:r>
      <w:r>
        <w:rPr>
          <w:rFonts w:ascii="Times New Roman"/>
          <w:b w:val="false"/>
          <w:i w:val="false"/>
          <w:color w:val="000000"/>
          <w:sz w:val="28"/>
        </w:rPr>
        <w:t>
оқу бағдарламаларының мазмұнына қатысты, білім берудің әрбір деңгейін алуға қол жеткізудің жағдайларын жасауға жеке адамның қажеттіліктері мен мүмкіндіктерін ескере отырып, оқыту күндізгі, кешкі оқу, сырттай және экстернат нысанында жүзеге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24-бап. Оқу және тәрбие процесін ұйымдастыру
</w:t>
      </w:r>
      <w:r>
        <w:rPr>
          <w:rFonts w:ascii="Times New Roman"/>
          <w:b w:val="false"/>
          <w:i w:val="false"/>
          <w:color w:val="000000"/>
          <w:sz w:val="28"/>
        </w:rPr>
        <w:t>
</w:t>
      </w:r>
      <w:r>
        <w:br/>
      </w:r>
      <w:r>
        <w:rPr>
          <w:rFonts w:ascii="Times New Roman"/>
          <w:b w:val="false"/>
          <w:i w:val="false"/>
          <w:color w:val="000000"/>
          <w:sz w:val="28"/>
        </w:rPr>
        <w:t>
      1. Білім беру ұйымдарындағы оқу және тәрбие процесі жұмыстық оқу бағдарламалары мен жұмыстық оқу жоспарларына сәйкес жүзеге асырылады.
</w:t>
      </w:r>
      <w:r>
        <w:br/>
      </w:r>
      <w:r>
        <w:rPr>
          <w:rFonts w:ascii="Times New Roman"/>
          <w:b w:val="false"/>
          <w:i w:val="false"/>
          <w:color w:val="000000"/>
          <w:sz w:val="28"/>
        </w:rPr>
        <w:t>
      2. Білім беру ұйымдарында жүзеге асырылатын жоспарлау және оқу мен тәрбие жұмысын есепке алу оқу және тәрбие процесін ұйымдастырудың негізі болып табылады.
</w:t>
      </w:r>
      <w:r>
        <w:br/>
      </w:r>
      <w:r>
        <w:rPr>
          <w:rFonts w:ascii="Times New Roman"/>
          <w:b w:val="false"/>
          <w:i w:val="false"/>
          <w:color w:val="000000"/>
          <w:sz w:val="28"/>
        </w:rPr>
        <w:t>
      Оқу және тәрбие жұмыстарын жоспарлау оқу жоспарларының және бағдарламаларының толық көлемде уақтылы және сапалы орындалуын қамтамасыз етуге тиіс.
</w:t>
      </w:r>
      <w:r>
        <w:br/>
      </w:r>
      <w:r>
        <w:rPr>
          <w:rFonts w:ascii="Times New Roman"/>
          <w:b w:val="false"/>
          <w:i w:val="false"/>
          <w:color w:val="000000"/>
          <w:sz w:val="28"/>
        </w:rPr>
        <w:t>
      Білім беру ұйымдарындағы оқу және тәрбие жұмыстарын жоспарлау оқу жылына арналған оқу-тәрбие процесінің және теориялық және практикалық сабақтардың кестесін бекіту арқылы жүзеге асырылады.
</w:t>
      </w:r>
      <w:r>
        <w:br/>
      </w:r>
      <w:r>
        <w:rPr>
          <w:rFonts w:ascii="Times New Roman"/>
          <w:b w:val="false"/>
          <w:i w:val="false"/>
          <w:color w:val="000000"/>
          <w:sz w:val="28"/>
        </w:rPr>
        <w:t>
      Білім беру ұйымдарындағы оқу және тәрбие жұмыстарының есебі теориялық және өндірістік оқытудың есеп журналын және оқу сағаттарындағы оқу бағдарламаларының орындалуын есепке алу табелін жүргізу арқылы жүзеге асырылады.
</w:t>
      </w:r>
      <w:r>
        <w:br/>
      </w:r>
      <w:r>
        <w:rPr>
          <w:rFonts w:ascii="Times New Roman"/>
          <w:b w:val="false"/>
          <w:i w:val="false"/>
          <w:color w:val="000000"/>
          <w:sz w:val="28"/>
        </w:rPr>
        <w:t>
      3. Білім беру ұйымдарындағы тәрбие бағдарламалары оқу процесінің құрамдас бөлігі болып табылады және білім алушылардың, тәрбиеленушілердің патриоттық, азаматтық, интернационалдық, жоғары моральдық және адамгершілік сезімін қалыптастыруға, сондай-ақ жан-жақты қызығушылықтары мен қабілеттерін дамытуға бағытталады.
</w:t>
      </w:r>
      <w:r>
        <w:br/>
      </w:r>
      <w:r>
        <w:rPr>
          <w:rFonts w:ascii="Times New Roman"/>
          <w:b w:val="false"/>
          <w:i w:val="false"/>
          <w:color w:val="000000"/>
          <w:sz w:val="28"/>
        </w:rPr>
        <w:t>
      Білім беру ұйымдарында нәсілдік, ұлттық, діни, әлеуметтік ымырасыздық пен айырықшылықты насихаттауға, милитаристік және де халықаралық құқық пен ізгіліктің жалпы танылған принциптеріне қайшы келетін өзге де идеяларды таратуға тыйым салынады.
</w:t>
      </w:r>
      <w:r>
        <w:br/>
      </w:r>
      <w:r>
        <w:rPr>
          <w:rFonts w:ascii="Times New Roman"/>
          <w:b w:val="false"/>
          <w:i w:val="false"/>
          <w:color w:val="000000"/>
          <w:sz w:val="28"/>
        </w:rPr>
        <w:t>
      4. Оқу және тәрбие процесі білім алушылардың, тәрбиеленушілердің, педагог қызметкерлердің адамгершілік қадір-қасиетін өзара құрметтеу негізінде жүзеге асырылады.
</w:t>
      </w:r>
      <w:r>
        <w:br/>
      </w:r>
      <w:r>
        <w:rPr>
          <w:rFonts w:ascii="Times New Roman"/>
          <w:b w:val="false"/>
          <w:i w:val="false"/>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
</w:t>
      </w:r>
      <w:r>
        <w:br/>
      </w:r>
      <w:r>
        <w:rPr>
          <w:rFonts w:ascii="Times New Roman"/>
          <w:b w:val="false"/>
          <w:i w:val="false"/>
          <w:color w:val="000000"/>
          <w:sz w:val="28"/>
        </w:rPr>
        <w:t>
      5. Білім беру ұйымдарындағы білім беруді ұйымдастырудың тәртібін, мерзімдік әскери қызметті өткеруге теңестірілетін азаматтардың күндізгі бөлімдердегі білім алу уақытын оларды мемлекеттік басқару органдары айқындайды.
</w:t>
      </w:r>
      <w:r>
        <w:br/>
      </w:r>
      <w:r>
        <w:rPr>
          <w:rFonts w:ascii="Times New Roman"/>
          <w:b w:val="false"/>
          <w:i w:val="false"/>
          <w:color w:val="000000"/>
          <w:sz w:val="28"/>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 берудің жалпы орта білім беретін оқу бағдарламаларын, техникалық және кәсіптік, орта білімнен кейінгі білім беретін кәсіптік оқу бағдарламаларын жеке асыратын білім беру ұйымдарында (арнаулы оқу орындарынан басқа), ал жоғары білім беретін кәсіптік оқу бағдарламаларын іске асыратын білім беру ұйымдарында Қазақстан Республикасының заңнамасында белгіленген тәртіппен әскери кафедраларда жүзеге асырылады.
</w:t>
      </w:r>
      <w:r>
        <w:br/>
      </w:r>
      <w:r>
        <w:rPr>
          <w:rFonts w:ascii="Times New Roman"/>
          <w:b w:val="false"/>
          <w:i w:val="false"/>
          <w:color w:val="000000"/>
          <w:sz w:val="28"/>
        </w:rPr>
        <w:t>
      7. Білім беру ұйымдары білім алушылардың білім беретін оқу бағдарламаларын меңгеруін бақылау мақсатында білім алушылардың үлгерімін ағымдағы бақылауды және білім алушыларды аралық аттестаттауды жүзеге асырады.
</w:t>
      </w:r>
      <w:r>
        <w:br/>
      </w:r>
      <w:r>
        <w:rPr>
          <w:rFonts w:ascii="Times New Roman"/>
          <w:b w:val="false"/>
          <w:i w:val="false"/>
          <w:color w:val="000000"/>
          <w:sz w:val="28"/>
        </w:rPr>
        <w:t>
      Білім беру ұйымдары білім алушылардың үлгеріміне ағымдағы бақылауды және білім алушыларды аралық аттестаттауды жүргізудің нысандарын, тәртібін және мерзімділігін таңдауда дербес болады.
</w:t>
      </w:r>
      <w:r>
        <w:br/>
      </w:r>
      <w:r>
        <w:rPr>
          <w:rFonts w:ascii="Times New Roman"/>
          <w:b w:val="false"/>
          <w:i w:val="false"/>
          <w:color w:val="000000"/>
          <w:sz w:val="28"/>
        </w:rPr>
        <w:t>
      8. Негізгі орта, жалпы орта, техникалық және кәсіптік, орта білімнен кейінгі, жоғары және жоғары оқу орнынан кейінгі білім беретін оқу бағдарламаларын меңгеру білім алушыларды міндетті қорытынды аттестаттаумен аяқталады.
</w:t>
      </w:r>
      <w:r>
        <w:br/>
      </w:r>
      <w:r>
        <w:rPr>
          <w:rFonts w:ascii="Times New Roman"/>
          <w:b w:val="false"/>
          <w:i w:val="false"/>
          <w:color w:val="000000"/>
          <w:sz w:val="28"/>
        </w:rPr>
        <w:t>
      9. Жалпы орта білім беру ұйымдарында білім алушыларды және оқуын бітіретін жылы орта білімнен кейінгі немесе жоғары білім беретін ұйымдарға оқуға түсуге ниет білдірушілерді қорытынды аттестаттау ұлттық бірыңғай тестілеу нысанында жүзеге асырылады.
</w:t>
      </w:r>
      <w:r>
        <w:br/>
      </w:r>
      <w:r>
        <w:rPr>
          <w:rFonts w:ascii="Times New Roman"/>
          <w:b w:val="false"/>
          <w:i w:val="false"/>
          <w:color w:val="000000"/>
          <w:sz w:val="28"/>
        </w:rPr>
        <w:t>
      10. Техникалық және кәсіптік, орта білімнен кейінгі ұйымдардың білім алушыларын қорытынды аттестаттау:
</w:t>
      </w:r>
      <w:r>
        <w:br/>
      </w:r>
      <w:r>
        <w:rPr>
          <w:rFonts w:ascii="Times New Roman"/>
          <w:b w:val="false"/>
          <w:i w:val="false"/>
          <w:color w:val="000000"/>
          <w:sz w:val="28"/>
        </w:rPr>
        <w:t>
      1) білім беру ұйымдарында білім алушыларды қорытынды аттестаттауды;
</w:t>
      </w:r>
      <w:r>
        <w:br/>
      </w:r>
      <w:r>
        <w:rPr>
          <w:rFonts w:ascii="Times New Roman"/>
          <w:b w:val="false"/>
          <w:i w:val="false"/>
          <w:color w:val="000000"/>
          <w:sz w:val="28"/>
        </w:rPr>
        <w:t>
      2) кәсіптік даярлығының деңгейін бағалауды және біліктілікті беруді қамтиды.
</w:t>
      </w:r>
      <w:r>
        <w:br/>
      </w:r>
      <w:r>
        <w:rPr>
          <w:rFonts w:ascii="Times New Roman"/>
          <w:b w:val="false"/>
          <w:i w:val="false"/>
          <w:color w:val="000000"/>
          <w:sz w:val="28"/>
        </w:rPr>
        <w:t>
      Жоғары білімнен кейінгі кәсіптік оқу бағдарламаларын меңгерген білім алушыларды қорытынды аттестаттау ерекшеліктерін білім беру саласындағы уәкілетті орган айқындайды.
</w:t>
      </w:r>
      <w:r>
        <w:br/>
      </w:r>
      <w:r>
        <w:rPr>
          <w:rFonts w:ascii="Times New Roman"/>
          <w:b w:val="false"/>
          <w:i w:val="false"/>
          <w:color w:val="000000"/>
          <w:sz w:val="28"/>
        </w:rPr>
        <w:t>
      11. Білім беру ұйымдары кәмелетке толмаған білім алушылардың, тәрбиеленушілердің ата-аналарына және өзге де заңды өкілдеріне оқу және тәрбие процесінің барысымен және мазмұнымен, сондай-ақ білім алушылардың үлгерімімен танысу мүмкіндігін қамтамасыз етеді.
</w:t>
      </w:r>
    </w:p>
    <w:p>
      <w:pPr>
        <w:spacing w:after="0"/>
        <w:ind w:left="0"/>
        <w:jc w:val="both"/>
      </w:pPr>
      <w:r>
        <w:rPr>
          <w:rFonts w:ascii="Times New Roman"/>
          <w:b w:val="false"/>
          <w:i w:val="false"/>
          <w:color w:val="000000"/>
          <w:sz w:val="28"/>
        </w:rPr>
        <w:t>
</w:t>
      </w:r>
      <w:r>
        <w:rPr>
          <w:rFonts w:ascii="Times New Roman"/>
          <w:b/>
          <w:i w:val="false"/>
          <w:color w:val="000000"/>
          <w:sz w:val="28"/>
        </w:rPr>
        <w:t>
      25-бап. Ғылыми және оқу-әдістемелік жұмысты ұйымдастыру
</w:t>
      </w:r>
      <w:r>
        <w:rPr>
          <w:rFonts w:ascii="Times New Roman"/>
          <w:b w:val="false"/>
          <w:i w:val="false"/>
          <w:color w:val="000000"/>
          <w:sz w:val="28"/>
        </w:rPr>
        <w:t>
</w:t>
      </w:r>
      <w:r>
        <w:br/>
      </w:r>
      <w:r>
        <w:rPr>
          <w:rFonts w:ascii="Times New Roman"/>
          <w:b w:val="false"/>
          <w:i w:val="false"/>
          <w:color w:val="000000"/>
          <w:sz w:val="28"/>
        </w:rPr>
        <w:t>
      1. Ғылым мен білімді интеграциялау, оқу және 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ғылыми және оқу-әдістемелік жұмыс жүзеге асырылады.
</w:t>
      </w:r>
      <w:r>
        <w:br/>
      </w:r>
      <w:r>
        <w:rPr>
          <w:rFonts w:ascii="Times New Roman"/>
          <w:b w:val="false"/>
          <w:i w:val="false"/>
          <w:color w:val="000000"/>
          <w:sz w:val="28"/>
        </w:rPr>
        <w:t>
      2. Ғылыми және оқу-әдістемелік жұмыстарға басшылық ету:
</w:t>
      </w:r>
      <w:r>
        <w:br/>
      </w:r>
      <w:r>
        <w:rPr>
          <w:rFonts w:ascii="Times New Roman"/>
          <w:b w:val="false"/>
          <w:i w:val="false"/>
          <w:color w:val="000000"/>
          <w:sz w:val="28"/>
        </w:rPr>
        <w:t>
      жалпы орта білім беру ұйымдарында аудандық (қалалық) білім беру бөлімдерінің әдістемелік кабинеттеріне;
</w:t>
      </w:r>
      <w:r>
        <w:br/>
      </w:r>
      <w:r>
        <w:rPr>
          <w:rFonts w:ascii="Times New Roman"/>
          <w:b w:val="false"/>
          <w:i w:val="false"/>
          <w:color w:val="000000"/>
          <w:sz w:val="28"/>
        </w:rPr>
        <w:t>
      техникалық және кәсіптік, орта білімнен кейінгі ұйымдарда облыстық, (қалалық) білім департаменттерінің әдістемелік кабинеттеріне жүктеледі.
</w:t>
      </w:r>
      <w:r>
        <w:br/>
      </w:r>
      <w:r>
        <w:rPr>
          <w:rFonts w:ascii="Times New Roman"/>
          <w:b w:val="false"/>
          <w:i w:val="false"/>
          <w:color w:val="000000"/>
          <w:sz w:val="28"/>
        </w:rPr>
        <w:t>
      3. Білім беру ұйымдарында және тиісті инфрақұрылымда, оның ішінде ғылыми және оқу-әдістемелік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26-бап. Мектепке дейінгі тәрбие мен оқыту
</w:t>
      </w:r>
      <w:r>
        <w:rPr>
          <w:rFonts w:ascii="Times New Roman"/>
          <w:b w:val="false"/>
          <w:i w:val="false"/>
          <w:color w:val="000000"/>
          <w:sz w:val="28"/>
        </w:rPr>
        <w:t>
</w:t>
      </w:r>
      <w:r>
        <w:br/>
      </w:r>
      <w:r>
        <w:rPr>
          <w:rFonts w:ascii="Times New Roman"/>
          <w:b w:val="false"/>
          <w:i w:val="false"/>
          <w:color w:val="000000"/>
          <w:sz w:val="28"/>
        </w:rPr>
        <w:t>
      1. Бір жастан бес жасқа дейінгі балаларды мектепке дейінгі тәрбиелеу отбасында және (немесе) мектепке дейінгі ұйымдарда жүзеге асырылады.
</w:t>
      </w:r>
      <w:r>
        <w:br/>
      </w:r>
      <w:r>
        <w:rPr>
          <w:rFonts w:ascii="Times New Roman"/>
          <w:b w:val="false"/>
          <w:i w:val="false"/>
          <w:color w:val="000000"/>
          <w:sz w:val="28"/>
        </w:rPr>
        <w:t>
      2. Жергілікті атқарушы органдар отбасына және мектепке дейінгі ұйымдарға қажетті әдістемелік және консультациялық көмек ұйымдастырады.
</w:t>
      </w:r>
      <w:r>
        <w:br/>
      </w:r>
      <w:r>
        <w:rPr>
          <w:rFonts w:ascii="Times New Roman"/>
          <w:b w:val="false"/>
          <w:i w:val="false"/>
          <w:color w:val="000000"/>
          <w:sz w:val="28"/>
        </w:rPr>
        <w:t>
      4. Мектеп алды даярлық отбасында, мектепке дейінгі ұйымдарда, жалпы білім беретін мектептердің, лицейлердің және гимназиялардың мектеп алды сыныптарында жүзеге асырылады.
</w:t>
      </w:r>
      <w:r>
        <w:br/>
      </w:r>
      <w:r>
        <w:rPr>
          <w:rFonts w:ascii="Times New Roman"/>
          <w:b w:val="false"/>
          <w:i w:val="false"/>
          <w:color w:val="000000"/>
          <w:sz w:val="28"/>
        </w:rPr>
        <w:t>
      Мемлекеттік білім беру ұйымдарындағы мектеп алды даярлық тегін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27-бап. Бастауыш, негізгі орта және жалпы орта білім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беру
</w:t>
      </w:r>
      <w:r>
        <w:rPr>
          <w:rFonts w:ascii="Times New Roman"/>
          <w:b w:val="false"/>
          <w:i w:val="false"/>
          <w:color w:val="000000"/>
          <w:sz w:val="28"/>
        </w:rPr>
        <w:t>
</w:t>
      </w:r>
      <w:r>
        <w:br/>
      </w:r>
      <w:r>
        <w:rPr>
          <w:rFonts w:ascii="Times New Roman"/>
          <w:b w:val="false"/>
          <w:i w:val="false"/>
          <w:color w:val="000000"/>
          <w:sz w:val="28"/>
        </w:rPr>
        <w:t>
      1. 1-сыныпта оқуға алты жастағы балалар қабылданады.
</w:t>
      </w:r>
      <w:r>
        <w:br/>
      </w:r>
      <w:r>
        <w:rPr>
          <w:rFonts w:ascii="Times New Roman"/>
          <w:b w:val="false"/>
          <w:i w:val="false"/>
          <w:color w:val="000000"/>
          <w:sz w:val="28"/>
        </w:rPr>
        <w:t>
      2. Бастауыш, негізгі орта, жалпы орта білім берудің жалпы білім беретін оқу бағдарламаларын іске асыратын орта білім беретін ұйымдардың негізгі түрлері мектеп, гимназия, лицей, бейіндік мектеп болып табылады.
</w:t>
      </w:r>
      <w:r>
        <w:br/>
      </w:r>
      <w:r>
        <w:rPr>
          <w:rFonts w:ascii="Times New Roman"/>
          <w:b w:val="false"/>
          <w:i w:val="false"/>
          <w:color w:val="000000"/>
          <w:sz w:val="28"/>
        </w:rPr>
        <w:t>
      3. Он алты жасқа дейінгі балаларды жалпы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ұйымдарын мемлекеттік басқару органының шешімі бойынша ерекше жағдайларда рұқсат етіледі.
</w:t>
      </w:r>
      <w:r>
        <w:br/>
      </w:r>
      <w:r>
        <w:rPr>
          <w:rFonts w:ascii="Times New Roman"/>
          <w:b w:val="false"/>
          <w:i w:val="false"/>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
</w:t>
      </w:r>
    </w:p>
    <w:p>
      <w:pPr>
        <w:spacing w:after="0"/>
        <w:ind w:left="0"/>
        <w:jc w:val="both"/>
      </w:pPr>
      <w:r>
        <w:rPr>
          <w:rFonts w:ascii="Times New Roman"/>
          <w:b w:val="false"/>
          <w:i w:val="false"/>
          <w:color w:val="000000"/>
          <w:sz w:val="28"/>
        </w:rPr>
        <w:t>
</w:t>
      </w:r>
      <w:r>
        <w:rPr>
          <w:rFonts w:ascii="Times New Roman"/>
          <w:b/>
          <w:i w:val="false"/>
          <w:color w:val="000000"/>
          <w:sz w:val="28"/>
        </w:rPr>
        <w:t>
      28-бап. Техникалық және кәсіптік білім беру
</w:t>
      </w:r>
      <w:r>
        <w:rPr>
          <w:rFonts w:ascii="Times New Roman"/>
          <w:b w:val="false"/>
          <w:i w:val="false"/>
          <w:color w:val="000000"/>
          <w:sz w:val="28"/>
        </w:rPr>
        <w:t>
</w:t>
      </w:r>
      <w:r>
        <w:br/>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Техникалық және кәсіптік білім беру негізгі орта және/немесе жалпы орта білім беру базасындағы кәсіптік лицейлерде, училищелерде, колледждерде және жоғары техникалық мектептерде жүзеге асырылады.
</w:t>
      </w:r>
      <w:r>
        <w:br/>
      </w:r>
      <w:r>
        <w:rPr>
          <w:rFonts w:ascii="Times New Roman"/>
          <w:b w:val="false"/>
          <w:i w:val="false"/>
          <w:color w:val="000000"/>
          <w:sz w:val="28"/>
        </w:rPr>
        <w:t>
      Техникалық және кәсіптік білім беретін ұйымдардағы оқу процесі оқу-өндірістік шеберханаларында, оқу шаруашылықтары мен оқу полигондарында өндірістік оқыту шеберінің басшылығымен орындалатын теориялық сабақтарды және өндірістік оқытуды қамтиды.
</w:t>
      </w:r>
      <w:r>
        <w:br/>
      </w:r>
      <w:r>
        <w:rPr>
          <w:rFonts w:ascii="Times New Roman"/>
          <w:b w:val="false"/>
          <w:i w:val="false"/>
          <w:color w:val="000000"/>
          <w:sz w:val="28"/>
        </w:rPr>
        <w:t>
      2. Кәсіптік оқыту білім беру қызметін жүзеге асыру құқығына белгіленген тәртіпте берілген лицензиясы бар болған кезде тікелей өндірісте, оқу-өндірістік комбинаттарында, оқу орталықтарында, курстарда және жұмысшылар даярлауды жүзеге асыратын заңды тұлғалардың оқу-өндірістік құрылымдарында жүзеге асырылуы мүмкін.
</w:t>
      </w:r>
    </w:p>
    <w:p>
      <w:pPr>
        <w:spacing w:after="0"/>
        <w:ind w:left="0"/>
        <w:jc w:val="both"/>
      </w:pPr>
      <w:r>
        <w:rPr>
          <w:rFonts w:ascii="Times New Roman"/>
          <w:b w:val="false"/>
          <w:i w:val="false"/>
          <w:color w:val="000000"/>
          <w:sz w:val="28"/>
        </w:rPr>
        <w:t>
</w:t>
      </w:r>
      <w:r>
        <w:rPr>
          <w:rFonts w:ascii="Times New Roman"/>
          <w:b/>
          <w:i w:val="false"/>
          <w:color w:val="000000"/>
          <w:sz w:val="28"/>
        </w:rPr>
        <w:t>
      29-бап. Орта білімнен кейінгі кәсіптік білім беру
</w:t>
      </w:r>
      <w:r>
        <w:rPr>
          <w:rFonts w:ascii="Times New Roman"/>
          <w:b w:val="false"/>
          <w:i w:val="false"/>
          <w:color w:val="000000"/>
          <w:sz w:val="28"/>
        </w:rPr>
        <w:t>
</w:t>
      </w:r>
      <w:r>
        <w:br/>
      </w:r>
      <w:r>
        <w:rPr>
          <w:rFonts w:ascii="Times New Roman"/>
          <w:b w:val="false"/>
          <w:i w:val="false"/>
          <w:color w:val="000000"/>
          <w:sz w:val="28"/>
        </w:rPr>
        <w:t>
      Орта білімнен кейінгі кәсіптік оқу бағдарламалары негізгі түрі колледждер болып табылатын білім беру ұйымдарында іске асырылады.
</w:t>
      </w:r>
      <w:r>
        <w:br/>
      </w:r>
      <w:r>
        <w:rPr>
          <w:rFonts w:ascii="Times New Roman"/>
          <w:b w:val="false"/>
          <w:i w:val="false"/>
          <w:color w:val="000000"/>
          <w:sz w:val="28"/>
        </w:rPr>
        <w:t>
      Орта білімнен кейінгі кәсіптік оқу бағдарламалары бойынша мамандарды даярлау тізбесін білім беру саласындағы уәкілетті орган бекітетін гуманитарлық мамандықтар бойынша жүзеге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30-бап. Жоғары техникалық мектептер
</w:t>
      </w:r>
      <w:r>
        <w:rPr>
          <w:rFonts w:ascii="Times New Roman"/>
          <w:b w:val="false"/>
          <w:i w:val="false"/>
          <w:color w:val="000000"/>
          <w:sz w:val="28"/>
        </w:rPr>
        <w:t>
</w:t>
      </w:r>
      <w:r>
        <w:br/>
      </w:r>
      <w:r>
        <w:rPr>
          <w:rFonts w:ascii="Times New Roman"/>
          <w:b w:val="false"/>
          <w:i w:val="false"/>
          <w:color w:val="000000"/>
          <w:sz w:val="28"/>
        </w:rPr>
        <w:t>
      Жоғары техникалық мектептер техникалық және кәсіптік, орта білімнен кейінгі интеграцияланған білім беретін оқу бағдарламаларын іске асырады.
</w:t>
      </w:r>
    </w:p>
    <w:p>
      <w:pPr>
        <w:spacing w:after="0"/>
        <w:ind w:left="0"/>
        <w:jc w:val="both"/>
      </w:pPr>
      <w:r>
        <w:rPr>
          <w:rFonts w:ascii="Times New Roman"/>
          <w:b w:val="false"/>
          <w:i w:val="false"/>
          <w:color w:val="000000"/>
          <w:sz w:val="28"/>
        </w:rPr>
        <w:t>
</w:t>
      </w:r>
      <w:r>
        <w:rPr>
          <w:rFonts w:ascii="Times New Roman"/>
          <w:b/>
          <w:i w:val="false"/>
          <w:color w:val="000000"/>
          <w:sz w:val="28"/>
        </w:rPr>
        <w:t>
      31-бап. Жоғары білім беру
</w:t>
      </w:r>
      <w:r>
        <w:rPr>
          <w:rFonts w:ascii="Times New Roman"/>
          <w:b w:val="false"/>
          <w:i w:val="false"/>
          <w:color w:val="000000"/>
          <w:sz w:val="28"/>
        </w:rPr>
        <w:t>
</w:t>
      </w:r>
      <w:r>
        <w:br/>
      </w:r>
      <w:r>
        <w:rPr>
          <w:rFonts w:ascii="Times New Roman"/>
          <w:b w:val="false"/>
          <w:i w:val="false"/>
          <w:color w:val="000000"/>
          <w:sz w:val="28"/>
        </w:rPr>
        <w:t>
      1. Жоғары білімді жалпы орта немесе техникалық және кәсіптік немесе орта білімнен кейінгі білімі бар адамдар алады.
</w:t>
      </w:r>
      <w:r>
        <w:br/>
      </w:r>
      <w:r>
        <w:rPr>
          <w:rFonts w:ascii="Times New Roman"/>
          <w:b w:val="false"/>
          <w:i w:val="false"/>
          <w:color w:val="000000"/>
          <w:sz w:val="28"/>
        </w:rPr>
        <w:t>
      2. Жоғары білім берудің кәсіптік оқу бағдарламалары негізгі түрлері университет, академия, институт және оларға теңестірілгендер (консерватория, жоғары мектеп, жоғары училище) болып табылатын жоғары оқу орындарында іске асырылады.
</w:t>
      </w:r>
      <w:r>
        <w:br/>
      </w:r>
      <w:r>
        <w:rPr>
          <w:rFonts w:ascii="Times New Roman"/>
          <w:b w:val="false"/>
          <w:i w:val="false"/>
          <w:color w:val="000000"/>
          <w:sz w:val="28"/>
        </w:rPr>
        <w:t>
      Инновациялық білім беру бағдарламаларын енгізетін университеттер инновациялық университеттер болып табылады.
</w:t>
      </w:r>
      <w:r>
        <w:br/>
      </w:r>
      <w:r>
        <w:rPr>
          <w:rFonts w:ascii="Times New Roman"/>
          <w:b w:val="false"/>
          <w:i w:val="false"/>
          <w:color w:val="000000"/>
          <w:sz w:val="28"/>
        </w:rPr>
        <w:t>
      Жоғары оқу орындарының филиалдары, лицензиялануға жататын білім беру қызметінің кіші түрлерін қоспағанда, білім беру қызметін жүзеге асыруға құқылы.
</w:t>
      </w:r>
      <w:r>
        <w:br/>
      </w:r>
      <w:r>
        <w:rPr>
          <w:rFonts w:ascii="Times New Roman"/>
          <w:b w:val="false"/>
          <w:i w:val="false"/>
          <w:color w:val="000000"/>
          <w:sz w:val="28"/>
        </w:rPr>
        <w:t>
      3. Жоғары білім берудің кәсіптік оқу бағдарламалары бойынша қорытынды аттестаттаудан табысты өткен білім алушыға біліктілік және/немесе "бакалавр" академиялық дәрежесі беріледі.
</w:t>
      </w:r>
      <w:r>
        <w:br/>
      </w:r>
      <w:r>
        <w:rPr>
          <w:rFonts w:ascii="Times New Roman"/>
          <w:b w:val="false"/>
          <w:i w:val="false"/>
          <w:color w:val="000000"/>
          <w:sz w:val="28"/>
        </w:rPr>
        <w:t>
      4. Бірыңғай оқу-ғылыми-өндірістік кешен ретінде жұмыс істейтін жоғары оқу орнының құрамына оқу, ғылыми, өндірістік және жоғары оқу орнының немесе заңды тұлғаның құрылымдық бөлімшесінің мәртебесі бар басқа да бөлімшелер кіруі мүмкін.
</w:t>
      </w:r>
      <w:r>
        <w:br/>
      </w:r>
      <w:r>
        <w:rPr>
          <w:rFonts w:ascii="Times New Roman"/>
          <w:b w:val="false"/>
          <w:i w:val="false"/>
          <w:color w:val="000000"/>
          <w:sz w:val="28"/>
        </w:rPr>
        <w:t>
      5. Білім беру бағдарламаларын іске асыру және ғылыми қолданбалы зерттеулерді жүргізу үшін жоғары оқу орындары инновациялық-білім беру консорциумын құруға және/немесе оған кіруге құқылы.
</w:t>
      </w:r>
    </w:p>
    <w:p>
      <w:pPr>
        <w:spacing w:after="0"/>
        <w:ind w:left="0"/>
        <w:jc w:val="both"/>
      </w:pPr>
      <w:r>
        <w:rPr>
          <w:rFonts w:ascii="Times New Roman"/>
          <w:b w:val="false"/>
          <w:i w:val="false"/>
          <w:color w:val="000000"/>
          <w:sz w:val="28"/>
        </w:rPr>
        <w:t>
</w:t>
      </w:r>
      <w:r>
        <w:rPr>
          <w:rFonts w:ascii="Times New Roman"/>
          <w:b/>
          <w:i w:val="false"/>
          <w:color w:val="000000"/>
          <w:sz w:val="28"/>
        </w:rPr>
        <w:t>
      32-бап. Жоғары білімнен кейінгі білім беру
</w:t>
      </w:r>
      <w:r>
        <w:rPr>
          <w:rFonts w:ascii="Times New Roman"/>
          <w:b w:val="false"/>
          <w:i w:val="false"/>
          <w:color w:val="000000"/>
          <w:sz w:val="28"/>
        </w:rPr>
        <w:t>
</w:t>
      </w:r>
      <w:r>
        <w:br/>
      </w:r>
      <w:r>
        <w:rPr>
          <w:rFonts w:ascii="Times New Roman"/>
          <w:b w:val="false"/>
          <w:i w:val="false"/>
          <w:color w:val="000000"/>
          <w:sz w:val="28"/>
        </w:rPr>
        <w:t>
      1. Жоғары білімнен кейінгі білімді жоғары білімі бар адамдар алады.
</w:t>
      </w:r>
      <w:r>
        <w:br/>
      </w:r>
      <w:r>
        <w:rPr>
          <w:rFonts w:ascii="Times New Roman"/>
          <w:b w:val="false"/>
          <w:i w:val="false"/>
          <w:color w:val="000000"/>
          <w:sz w:val="28"/>
        </w:rPr>
        <w:t>
      2. Ғылыми және педагог кадрларды даярлау жоғары оқу орындарының магистратурасы мен докторантурасында, сондай-ақ Қазақстан Республикасының заңнамасында белгіленген тәртіппен жыл сайын бекітілетін мамандықтар тізбесіне сәйкес күндізгі оқыту нысаны бойынша шет елдердің жоғары оқу орындарына "Болашақ" халықаралық стипендиясының стипендияттарын оқуға жіберу арқылы жүзеге асырылады.
</w:t>
      </w:r>
      <w:r>
        <w:br/>
      </w:r>
      <w:r>
        <w:rPr>
          <w:rFonts w:ascii="Times New Roman"/>
          <w:b w:val="false"/>
          <w:i w:val="false"/>
          <w:color w:val="000000"/>
          <w:sz w:val="28"/>
        </w:rPr>
        <w:t>
      Әскери мамандықтар бойынша магистратураның кәсіптік оқу бағдарламаларын іске асыру әскери жоғары оқу орындарының адьюнктурасында жүзеге асырылады.
</w:t>
      </w:r>
      <w:r>
        <w:br/>
      </w:r>
      <w:r>
        <w:rPr>
          <w:rFonts w:ascii="Times New Roman"/>
          <w:b w:val="false"/>
          <w:i w:val="false"/>
          <w:color w:val="000000"/>
          <w:sz w:val="28"/>
        </w:rPr>
        <w:t>
      3. Кадрларды магистратурада даярлау жоғары білім берудің кәсіптік оқу бағдарламалары негізінде:
</w:t>
      </w:r>
      <w:r>
        <w:br/>
      </w:r>
      <w:r>
        <w:rPr>
          <w:rFonts w:ascii="Times New Roman"/>
          <w:b w:val="false"/>
          <w:i w:val="false"/>
          <w:color w:val="000000"/>
          <w:sz w:val="28"/>
        </w:rPr>
        <w:t>
      1) екі жылдық оқу мерзімімен ғылыми және педагогтік;
</w:t>
      </w:r>
      <w:r>
        <w:br/>
      </w:r>
      <w:r>
        <w:rPr>
          <w:rFonts w:ascii="Times New Roman"/>
          <w:b w:val="false"/>
          <w:i w:val="false"/>
          <w:color w:val="000000"/>
          <w:sz w:val="28"/>
        </w:rPr>
        <w:t>
      2) кемінде бір жыл оқыту мерзімімен бейіндік болып екі бағытта жүзеге асырылады.
</w:t>
      </w:r>
      <w:r>
        <w:br/>
      </w:r>
      <w:r>
        <w:rPr>
          <w:rFonts w:ascii="Times New Roman"/>
          <w:b w:val="false"/>
          <w:i w:val="false"/>
          <w:color w:val="000000"/>
          <w:sz w:val="28"/>
        </w:rPr>
        <w:t>
      Мемлекеттік қорытынды аттестаттаудан табысты өткен және магистрлік диссертациясын көпшілік алдында қорғаған білім алушыға тиісті мамандығы бойынша магистр академиялық дәрежесі беріледі.
</w:t>
      </w:r>
      <w:r>
        <w:br/>
      </w:r>
      <w:r>
        <w:rPr>
          <w:rFonts w:ascii="Times New Roman"/>
          <w:b w:val="false"/>
          <w:i w:val="false"/>
          <w:color w:val="000000"/>
          <w:sz w:val="28"/>
        </w:rPr>
        <w:t>
      4. Докторантурада магистратураның кәсіптік оқу бағдарламалары негізінде кемінде үш жыл оқу мерзімімен (Рh.D) философия докторлары мен бейіні бойынша докторлар даярлау жүзеге асырылады.
</w:t>
      </w:r>
      <w:r>
        <w:br/>
      </w:r>
      <w:r>
        <w:rPr>
          <w:rFonts w:ascii="Times New Roman"/>
          <w:b w:val="false"/>
          <w:i w:val="false"/>
          <w:color w:val="000000"/>
          <w:sz w:val="28"/>
        </w:rPr>
        <w:t>
      5. Жоғары білімнен кейінгі медициналық және фармацевтік білім беру резидентураны, магистратура мен докторантураны қамтиды.
</w:t>
      </w:r>
      <w:r>
        <w:br/>
      </w:r>
      <w:r>
        <w:rPr>
          <w:rFonts w:ascii="Times New Roman"/>
          <w:b w:val="false"/>
          <w:i w:val="false"/>
          <w:color w:val="000000"/>
          <w:sz w:val="28"/>
        </w:rPr>
        <w:t>
      Резидентурада мамандануына қатысты оқыту ұзақтығы 2 жылдан 4 жылға дейін клиникалық мамандықтар бойынша терең даярлау жүзеге асырылады. Резидентура туралы ережені денсаулық сақтау саласындағы уәкілетті орган бекітеді.
</w:t>
      </w:r>
    </w:p>
    <w:p>
      <w:pPr>
        <w:spacing w:after="0"/>
        <w:ind w:left="0"/>
        <w:jc w:val="both"/>
      </w:pPr>
      <w:r>
        <w:rPr>
          <w:rFonts w:ascii="Times New Roman"/>
          <w:b w:val="false"/>
          <w:i w:val="false"/>
          <w:color w:val="000000"/>
          <w:sz w:val="28"/>
        </w:rPr>
        <w:t>
</w:t>
      </w:r>
      <w:r>
        <w:rPr>
          <w:rFonts w:ascii="Times New Roman"/>
          <w:b/>
          <w:i w:val="false"/>
          <w:color w:val="000000"/>
          <w:sz w:val="28"/>
        </w:rPr>
        <w:t>
      33-бап. Қосымша білім беру
</w:t>
      </w:r>
      <w:r>
        <w:rPr>
          <w:rFonts w:ascii="Times New Roman"/>
          <w:b w:val="false"/>
          <w:i w:val="false"/>
          <w:color w:val="000000"/>
          <w:sz w:val="28"/>
        </w:rPr>
        <w:t>
</w:t>
      </w:r>
      <w:r>
        <w:br/>
      </w:r>
      <w:r>
        <w:rPr>
          <w:rFonts w:ascii="Times New Roman"/>
          <w:b w:val="false"/>
          <w:i w:val="false"/>
          <w:color w:val="000000"/>
          <w:sz w:val="28"/>
        </w:rPr>
        <w:t>
      1. Білім алушылар мен тәрбиеленушілерге қосымша білім беру саласындағы уәкілетті орган түрлерін анықтайтын қосымша білім беру ұйымдарында жүзеге асырылады.
</w:t>
      </w:r>
      <w:r>
        <w:br/>
      </w:r>
      <w:r>
        <w:rPr>
          <w:rFonts w:ascii="Times New Roman"/>
          <w:b w:val="false"/>
          <w:i w:val="false"/>
          <w:color w:val="000000"/>
          <w:sz w:val="28"/>
        </w:rPr>
        <w:t>
      Қосымша білім берудің білім беретін оқу бағдарламалары бойынша білім алушыларға білім беру қызметтерін көрсетуді бастауыш, негізгі орта және жалпы орта білім берудің жалпы білім беретін оқу бағдарламаларын шартты негізде іске асыратын білім беру ұйымдары береді
</w:t>
      </w:r>
      <w:r>
        <w:br/>
      </w:r>
      <w:r>
        <w:rPr>
          <w:rFonts w:ascii="Times New Roman"/>
          <w:b w:val="false"/>
          <w:i w:val="false"/>
          <w:color w:val="000000"/>
          <w:sz w:val="28"/>
        </w:rPr>
        <w:t>
      2. Кадрлардың біліктілігін арттыру және қайта даярлау қосымша білім берудің білім беретін оқу бағдарламаларын іске асыратын білім беру ұйымдарында, ғылыми ұйымдарда, өндірісте жүзеге асырылады.
</w:t>
      </w:r>
      <w:r>
        <w:br/>
      </w:r>
      <w:r>
        <w:rPr>
          <w:rFonts w:ascii="Times New Roman"/>
          <w:b w:val="false"/>
          <w:i w:val="false"/>
          <w:color w:val="000000"/>
          <w:sz w:val="28"/>
        </w:rPr>
        <w:t>
      3. Білім беру ұйымдарының педагог және ғылыми-қызметкерлерінің біліктілігін арттыру бес жылда бір реттен кем емес жүзеге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34-бап. Білім алушылардың кәсіптік практикасы
</w:t>
      </w:r>
      <w:r>
        <w:rPr>
          <w:rFonts w:ascii="Times New Roman"/>
          <w:b w:val="false"/>
          <w:i w:val="false"/>
          <w:color w:val="000000"/>
          <w:sz w:val="28"/>
        </w:rPr>
        <w:t>
</w:t>
      </w:r>
      <w:r>
        <w:br/>
      </w:r>
      <w:r>
        <w:rPr>
          <w:rFonts w:ascii="Times New Roman"/>
          <w:b w:val="false"/>
          <w:i w:val="false"/>
          <w:color w:val="000000"/>
          <w:sz w:val="28"/>
        </w:rPr>
        <w:t>
      1. Білім алушылардың кәсіптік практикасы мамандар даярлайтын кәсіптік оқу бағдарламаларының құрамдас бөлігі болып табылады.
</w:t>
      </w:r>
      <w:r>
        <w:br/>
      </w:r>
      <w:r>
        <w:rPr>
          <w:rFonts w:ascii="Times New Roman"/>
          <w:b w:val="false"/>
          <w:i w:val="false"/>
          <w:color w:val="000000"/>
          <w:sz w:val="28"/>
        </w:rPr>
        <w:t>
      Кәсіптік практика тиісті ұйымдарда жүргізіледі және білім беру ұйымдарындағы оқыту, практикалық дағдыларды иемдену және озық тәжірибені меңгеру процесінде алған білімдерді бекітуге бағытталған.
</w:t>
      </w:r>
      <w:r>
        <w:br/>
      </w:r>
      <w:r>
        <w:rPr>
          <w:rFonts w:ascii="Times New Roman"/>
          <w:b w:val="false"/>
          <w:i w:val="false"/>
          <w:color w:val="000000"/>
          <w:sz w:val="28"/>
        </w:rPr>
        <w:t>
      2. Кәсіптік практиканың түрлері, мерзімдері мен мазмұны жұмыстық оқу бағдарламаларымен және жұмыстық оқу жоспарларымен айқындалады.
</w:t>
      </w:r>
      <w:r>
        <w:br/>
      </w:r>
      <w:r>
        <w:rPr>
          <w:rFonts w:ascii="Times New Roman"/>
          <w:b w:val="false"/>
          <w:i w:val="false"/>
          <w:color w:val="000000"/>
          <w:sz w:val="28"/>
        </w:rPr>
        <w:t>
      3. Кәсіптік практиканы өткізу үшін білім беру ұйымы шарттық негізде практиканың базасы ретінде ұйымды айқындайды, олармен практиканы өткізудің келісілген бағдарламалары мен күнтізбелік кестелерін бекітеді.
</w:t>
      </w:r>
      <w:r>
        <w:br/>
      </w:r>
      <w:r>
        <w:rPr>
          <w:rFonts w:ascii="Times New Roman"/>
          <w:b w:val="false"/>
          <w:i w:val="false"/>
          <w:color w:val="000000"/>
          <w:sz w:val="28"/>
        </w:rPr>
        <w:t>
      Білім беру ұйымдарының, практиканың және білім алушылардың базасы болып табылатын ұйымдардың міндеттері мен жауапкершіліктері шарттарда айқындалады.
</w:t>
      </w:r>
      <w:r>
        <w:br/>
      </w:r>
      <w:r>
        <w:rPr>
          <w:rFonts w:ascii="Times New Roman"/>
          <w:b w:val="false"/>
          <w:i w:val="false"/>
          <w:color w:val="000000"/>
          <w:sz w:val="28"/>
        </w:rPr>
        <w:t>
      4. Кәсіптік практикаға кеткен шығындар білім беру ұйымдарында және практиканың базасы болып табылатын ұйымдарда көзделеді және жасасылған шарттармен айқындалады.
</w:t>
      </w:r>
      <w:r>
        <w:br/>
      </w:r>
      <w:r>
        <w:rPr>
          <w:rFonts w:ascii="Times New Roman"/>
          <w:b w:val="false"/>
          <w:i w:val="false"/>
          <w:color w:val="000000"/>
          <w:sz w:val="28"/>
        </w:rPr>
        <w:t>
      5. Практиканың базасы болып табылатын ұйымдармен жасасылатын шарттар білім алушылардың кәсіптік практикасын өткізуге арналған шарттың Үлгілік нысаны негізінде жасасылады.
</w:t>
      </w:r>
    </w:p>
    <w:p>
      <w:pPr>
        <w:spacing w:after="0"/>
        <w:ind w:left="0"/>
        <w:jc w:val="both"/>
      </w:pPr>
      <w:r>
        <w:rPr>
          <w:rFonts w:ascii="Times New Roman"/>
          <w:b w:val="false"/>
          <w:i w:val="false"/>
          <w:color w:val="000000"/>
          <w:sz w:val="28"/>
        </w:rPr>
        <w:t>
</w:t>
      </w:r>
      <w:r>
        <w:rPr>
          <w:rFonts w:ascii="Times New Roman"/>
          <w:b/>
          <w:i w:val="false"/>
          <w:color w:val="000000"/>
          <w:sz w:val="28"/>
        </w:rPr>
        <w:t>
      35-бап. Білім беру туралы құжаттар
</w:t>
      </w:r>
      <w:r>
        <w:rPr>
          <w:rFonts w:ascii="Times New Roman"/>
          <w:b w:val="false"/>
          <w:i w:val="false"/>
          <w:color w:val="000000"/>
          <w:sz w:val="28"/>
        </w:rPr>
        <w:t>
</w:t>
      </w:r>
      <w:r>
        <w:br/>
      </w:r>
      <w:r>
        <w:rPr>
          <w:rFonts w:ascii="Times New Roman"/>
          <w:b w:val="false"/>
          <w:i w:val="false"/>
          <w:color w:val="000000"/>
          <w:sz w:val="28"/>
        </w:rPr>
        <w:t>
      1. Мемлекеттік аттестаттаудан өткен және негізгі орта, жалпы орта, техникалық және кәсіптік, орта білімнен кейінгі, жоғары, жоғары оқу орнынан кейінгі білім берудің білім беретін оқу бағдарламаларын іске асыратын лицензиясы бар білім беретін ұйымдар қорытынды аттестаттаудан өткен адамдарға білімі туралы мемлекеттік үлгідегі құжаттарды береді.
</w:t>
      </w:r>
      <w:r>
        <w:br/>
      </w:r>
      <w:r>
        <w:rPr>
          <w:rFonts w:ascii="Times New Roman"/>
          <w:b w:val="false"/>
          <w:i w:val="false"/>
          <w:color w:val="000000"/>
          <w:sz w:val="28"/>
        </w:rPr>
        <w:t>
      Білімі туралы мемлекеттік үлгідегі құжаттарды толтыруға қойылатын талаптарды білім беру саласындағы уәкілетті орган айқындайды.
</w:t>
      </w:r>
      <w:r>
        <w:br/>
      </w:r>
      <w:r>
        <w:rPr>
          <w:rFonts w:ascii="Times New Roman"/>
          <w:b w:val="false"/>
          <w:i w:val="false"/>
          <w:color w:val="000000"/>
          <w:sz w:val="28"/>
        </w:rPr>
        <w:t>
      2. Білімі туралы мемлекеттік үлгідегі құжат кейінгі деңгейдегі білім беретін ұйымдарда білім алуды жалғастыру үшін қажетті шарт болып табылады.
</w:t>
      </w:r>
      <w:r>
        <w:br/>
      </w:r>
      <w:r>
        <w:rPr>
          <w:rFonts w:ascii="Times New Roman"/>
          <w:b w:val="false"/>
          <w:i w:val="false"/>
          <w:color w:val="000000"/>
          <w:sz w:val="28"/>
        </w:rPr>
        <w:t>
      3. Білім алуды аяқтамаған не қорытынды атестаттаудан өтпеген адамдарға белгіленген үлгідегі анықтама беріледі.
</w:t>
      </w:r>
      <w:r>
        <w:br/>
      </w:r>
      <w:r>
        <w:rPr>
          <w:rFonts w:ascii="Times New Roman"/>
          <w:b w:val="false"/>
          <w:i w:val="false"/>
          <w:color w:val="000000"/>
          <w:sz w:val="28"/>
        </w:rPr>
        <w:t>
      4. Шетелдік білім беру ұйымдары берген білімі туралы құжаттар Қазақстан Республикасының аумағында халықаралық шарттар (келісімдер) негізінде танылады.
</w:t>
      </w:r>
      <w:r>
        <w:br/>
      </w:r>
      <w:r>
        <w:rPr>
          <w:rFonts w:ascii="Times New Roman"/>
          <w:b w:val="false"/>
          <w:i w:val="false"/>
          <w:color w:val="000000"/>
          <w:sz w:val="28"/>
        </w:rPr>
        <w:t>
      Халықаралық шарттар (келісімдер) болмаған жағдайда адамдардың шетелдік білім беру ұйымдарында алған білімі туралы құжаттарын нострификациялау және оларға тиісті куәліктерді беру білім беру саласындағы уәкілетті орган белгілеген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Білім беру қызметінің субъектілері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36-бап. Білім беру ұйымдары
</w:t>
      </w:r>
      <w:r>
        <w:rPr>
          <w:rFonts w:ascii="Times New Roman"/>
          <w:b w:val="false"/>
          <w:i w:val="false"/>
          <w:color w:val="000000"/>
          <w:sz w:val="28"/>
        </w:rPr>
        <w:t>
</w:t>
      </w:r>
      <w:r>
        <w:br/>
      </w:r>
      <w:r>
        <w:rPr>
          <w:rFonts w:ascii="Times New Roman"/>
          <w:b w:val="false"/>
          <w:i w:val="false"/>
          <w:color w:val="000000"/>
          <w:sz w:val="28"/>
        </w:rPr>
        <w:t>
      1. Бір немесе бірнеше білім беретін оқу бағдарламаларын іске асыратын және (немесе) білім алушыларды, тәрбиеленушілерді ұстау мен тәрбиелеуді қамтамасыз ететін заңды тұлғалар білім беру ұйымдары болып табылады.
</w:t>
      </w:r>
      <w:r>
        <w:br/>
      </w:r>
      <w:r>
        <w:rPr>
          <w:rFonts w:ascii="Times New Roman"/>
          <w:b w:val="false"/>
          <w:i w:val="false"/>
          <w:color w:val="000000"/>
          <w:sz w:val="28"/>
        </w:rPr>
        <w:t>
      Білім беру ұйымдарын Қазақстан Республикасының заңнамасына сәйкес жеке және заңды тұлғалар (құрылтайшылар) құрады.
</w:t>
      </w:r>
      <w:r>
        <w:br/>
      </w:r>
      <w:r>
        <w:rPr>
          <w:rFonts w:ascii="Times New Roman"/>
          <w:b w:val="false"/>
          <w:i w:val="false"/>
          <w:color w:val="000000"/>
          <w:sz w:val="28"/>
        </w:rPr>
        <w:t>
      Білім беру ұйымдарының қызметі тиісті үлгідегі білім беру ұйымдары қызметінің Үлгілік ережелерімен және солардың негізінде әзірленген жарғылармен реттеледі.
</w:t>
      </w:r>
      <w:r>
        <w:br/>
      </w:r>
      <w:r>
        <w:rPr>
          <w:rFonts w:ascii="Times New Roman"/>
          <w:b w:val="false"/>
          <w:i w:val="false"/>
          <w:color w:val="000000"/>
          <w:sz w:val="28"/>
        </w:rPr>
        <w:t>
      2. Білім беру ұйымдарында білім беру қызметін жүргізу құқығы лицензия алған кезден бастап туындайды және Қазақстан Республикасының заңнамасында белгіленген тәртіппен ол қайтарып алынған немесе жарамсыз деп танылған сәттен бастап тоқтатылады.
</w:t>
      </w:r>
      <w:r>
        <w:br/>
      </w:r>
      <w:r>
        <w:rPr>
          <w:rFonts w:ascii="Times New Roman"/>
          <w:b w:val="false"/>
          <w:i w:val="false"/>
          <w:color w:val="000000"/>
          <w:sz w:val="28"/>
        </w:rPr>
        <w:t>
      3. Білім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
</w:t>
      </w:r>
      <w:r>
        <w:br/>
      </w:r>
      <w:r>
        <w:rPr>
          <w:rFonts w:ascii="Times New Roman"/>
          <w:b w:val="false"/>
          <w:i w:val="false"/>
          <w:color w:val="000000"/>
          <w:sz w:val="28"/>
        </w:rPr>
        <w:t>
      4. Білім беру ұйымдары номенклатурасының үлгілерін және түрлерін білім беру саласындағы уәкілетті орган бекітеді.
</w:t>
      </w:r>
      <w:r>
        <w:br/>
      </w:r>
      <w:r>
        <w:rPr>
          <w:rFonts w:ascii="Times New Roman"/>
          <w:b w:val="false"/>
          <w:i w:val="false"/>
          <w:color w:val="000000"/>
          <w:sz w:val="28"/>
        </w:rPr>
        <w:t>
      5. Медициналық білім беру ұйымы Қазақстан Республикасының заңнамасында тыйым салынбаған көздерден қаржыландыру жүзеге асырылатын клиникалық базасы бар болған жағдайда ғана жұмыс істеуі мүмкін.
</w:t>
      </w:r>
      <w:r>
        <w:br/>
      </w:r>
      <w:r>
        <w:rPr>
          <w:rFonts w:ascii="Times New Roman"/>
          <w:b w:val="false"/>
          <w:i w:val="false"/>
          <w:color w:val="000000"/>
          <w:sz w:val="28"/>
        </w:rPr>
        <w:t>
      Клиникалық базалар туралы ережені денсаулық сақтау саласындағы уәкілетті орган бекітеді.
</w:t>
      </w:r>
    </w:p>
    <w:p>
      <w:pPr>
        <w:spacing w:after="0"/>
        <w:ind w:left="0"/>
        <w:jc w:val="both"/>
      </w:pPr>
      <w:r>
        <w:rPr>
          <w:rFonts w:ascii="Times New Roman"/>
          <w:b w:val="false"/>
          <w:i w:val="false"/>
          <w:color w:val="000000"/>
          <w:sz w:val="28"/>
        </w:rPr>
        <w:t>
</w:t>
      </w:r>
      <w:r>
        <w:rPr>
          <w:rFonts w:ascii="Times New Roman"/>
          <w:b/>
          <w:i w:val="false"/>
          <w:color w:val="000000"/>
          <w:sz w:val="28"/>
        </w:rPr>
        <w:t>
      37-бап. Білім беру ұйымдарының жарғысы
</w:t>
      </w:r>
      <w:r>
        <w:rPr>
          <w:rFonts w:ascii="Times New Roman"/>
          <w:b w:val="false"/>
          <w:i w:val="false"/>
          <w:color w:val="000000"/>
          <w:sz w:val="28"/>
        </w:rPr>
        <w:t>
</w:t>
      </w:r>
      <w:r>
        <w:br/>
      </w:r>
      <w:r>
        <w:rPr>
          <w:rFonts w:ascii="Times New Roman"/>
          <w:b w:val="false"/>
          <w:i w:val="false"/>
          <w:color w:val="000000"/>
          <w:sz w:val="28"/>
        </w:rPr>
        <w:t>
      Білім беру ұйымдарының жарғысы, Қазақстан Республикасының азаматтық заңнамасында және Қазақстан Республикасының заңнамасында көзделген талаптардан басқа, мыналарды:
</w:t>
      </w:r>
      <w:r>
        <w:br/>
      </w:r>
      <w:r>
        <w:rPr>
          <w:rFonts w:ascii="Times New Roman"/>
          <w:b w:val="false"/>
          <w:i w:val="false"/>
          <w:color w:val="000000"/>
          <w:sz w:val="28"/>
        </w:rPr>
        <w:t>
      1) іске асырылатын білім беретін оқу бағдарламаларының тізбесін;
</w:t>
      </w:r>
      <w:r>
        <w:br/>
      </w:r>
      <w:r>
        <w:rPr>
          <w:rFonts w:ascii="Times New Roman"/>
          <w:b w:val="false"/>
          <w:i w:val="false"/>
          <w:color w:val="000000"/>
          <w:sz w:val="28"/>
        </w:rPr>
        <w:t>
      2) білім беру ұйымдарына қабылдау тәртібін;
</w:t>
      </w:r>
      <w:r>
        <w:br/>
      </w:r>
      <w:r>
        <w:rPr>
          <w:rFonts w:ascii="Times New Roman"/>
          <w:b w:val="false"/>
          <w:i w:val="false"/>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
</w:t>
      </w:r>
      <w:r>
        <w:br/>
      </w:r>
      <w:r>
        <w:rPr>
          <w:rFonts w:ascii="Times New Roman"/>
          <w:b w:val="false"/>
          <w:i w:val="false"/>
          <w:color w:val="000000"/>
          <w:sz w:val="28"/>
        </w:rPr>
        <w:t>
      4) білімдерді ағымдағы бақылау, білім алушыларды аралық аттестаттау жүйесін, оларды өткізудің нысандарын және тәртібін;
</w:t>
      </w:r>
      <w:r>
        <w:br/>
      </w:r>
      <w:r>
        <w:rPr>
          <w:rFonts w:ascii="Times New Roman"/>
          <w:b w:val="false"/>
          <w:i w:val="false"/>
          <w:color w:val="000000"/>
          <w:sz w:val="28"/>
        </w:rPr>
        <w:t>
      5) ақылы білім беру қызметін көрсетудің тізбесін және тәртібін;
</w:t>
      </w:r>
      <w:r>
        <w:br/>
      </w:r>
      <w:r>
        <w:rPr>
          <w:rFonts w:ascii="Times New Roman"/>
          <w:b w:val="false"/>
          <w:i w:val="false"/>
          <w:color w:val="000000"/>
          <w:sz w:val="28"/>
        </w:rPr>
        <w:t>
      6) білім беру ұйымдарының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
</w:t>
      </w:r>
      <w:r>
        <w:br/>
      </w:r>
      <w:r>
        <w:rPr>
          <w:rFonts w:ascii="Times New Roman"/>
          <w:b w:val="false"/>
          <w:i w:val="false"/>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болуы мүмкін.
</w:t>
      </w:r>
      <w:r>
        <w:br/>
      </w:r>
      <w:r>
        <w:rPr>
          <w:rFonts w:ascii="Times New Roman"/>
          <w:b w:val="false"/>
          <w:i w:val="false"/>
          <w:color w:val="000000"/>
          <w:sz w:val="28"/>
        </w:rPr>
        <w:t>
      3. Білім беру ұйымының жарғысы Қазақстан Республикасының заңнамасында белгіленген тәртіппен бекітіледі.
</w:t>
      </w:r>
    </w:p>
    <w:p>
      <w:pPr>
        <w:spacing w:after="0"/>
        <w:ind w:left="0"/>
        <w:jc w:val="both"/>
      </w:pPr>
      <w:r>
        <w:rPr>
          <w:rFonts w:ascii="Times New Roman"/>
          <w:b w:val="false"/>
          <w:i w:val="false"/>
          <w:color w:val="000000"/>
          <w:sz w:val="28"/>
        </w:rPr>
        <w:t>
</w:t>
      </w:r>
      <w:r>
        <w:rPr>
          <w:rFonts w:ascii="Times New Roman"/>
          <w:b/>
          <w:i w:val="false"/>
          <w:color w:val="000000"/>
          <w:sz w:val="28"/>
        </w:rPr>
        <w:t>
      38-бап. Білім беру ұйымдарын құру, қайта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тарату
</w:t>
      </w:r>
      <w:r>
        <w:rPr>
          <w:rFonts w:ascii="Times New Roman"/>
          <w:b w:val="false"/>
          <w:i w:val="false"/>
          <w:color w:val="000000"/>
          <w:sz w:val="28"/>
        </w:rPr>
        <w:t>
</w:t>
      </w:r>
      <w:r>
        <w:br/>
      </w:r>
      <w:r>
        <w:rPr>
          <w:rFonts w:ascii="Times New Roman"/>
          <w:b w:val="false"/>
          <w:i w:val="false"/>
          <w:color w:val="000000"/>
          <w:sz w:val="28"/>
        </w:rPr>
        <w:t>
      1. Білім беру ұйымдарын құру,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2. Білім беру ұйымы таратылған жағдайда оның құрылтайшысы (құрылтайшылары) таратылған білім беру ұйымының білім алушыларына басқа білім беру ұйымдарында оқуын жалғастыру үшін шаралар қолданады.
</w:t>
      </w:r>
    </w:p>
    <w:p>
      <w:pPr>
        <w:spacing w:after="0"/>
        <w:ind w:left="0"/>
        <w:jc w:val="both"/>
      </w:pPr>
      <w:r>
        <w:rPr>
          <w:rFonts w:ascii="Times New Roman"/>
          <w:b w:val="false"/>
          <w:i w:val="false"/>
          <w:color w:val="000000"/>
          <w:sz w:val="28"/>
        </w:rPr>
        <w:t>
</w:t>
      </w:r>
      <w:r>
        <w:rPr>
          <w:rFonts w:ascii="Times New Roman"/>
          <w:b/>
          <w:i w:val="false"/>
          <w:color w:val="000000"/>
          <w:sz w:val="28"/>
        </w:rPr>
        <w:t>
      39-бап. Білім беру ұйымдарының құзыреті.
</w:t>
      </w:r>
      <w:r>
        <w:rPr>
          <w:rFonts w:ascii="Times New Roman"/>
          <w:b w:val="false"/>
          <w:i w:val="false"/>
          <w:color w:val="000000"/>
          <w:sz w:val="28"/>
        </w:rPr>
        <w:t>
</w:t>
      </w:r>
      <w:r>
        <w:br/>
      </w:r>
      <w:r>
        <w:rPr>
          <w:rFonts w:ascii="Times New Roman"/>
          <w:b w:val="false"/>
          <w:i w:val="false"/>
          <w:color w:val="000000"/>
          <w:sz w:val="28"/>
        </w:rPr>
        <w:t>
      1. Білім беру ұйымдары Қазақстан Республикасының заңнамасында, тиісті үлгідегі білім беру ұйымдарының қызметін ұйымдастыру туралы Үлгілік ережелер мен білім беру ұйымдарының жарғыларында белгіленген шектерде оқу-тәрбие процестерін жүзеге асыруда, кадрларды іріктеу мен орналастыруда, ғылыми, қаржы-шаруашылық және өзге де қызметте дербес болады.
</w:t>
      </w:r>
      <w:r>
        <w:br/>
      </w:r>
      <w:r>
        <w:rPr>
          <w:rFonts w:ascii="Times New Roman"/>
          <w:b w:val="false"/>
          <w:i w:val="false"/>
          <w:color w:val="000000"/>
          <w:sz w:val="28"/>
        </w:rPr>
        <w:t>
      2. Білім беру ұйымдары өз қызметін жария түрде жүзеге асырады, жұртшылықты оқу, ғылыми-зерттеу және қаржы қызметі туралы хабардар етеді.
</w:t>
      </w:r>
      <w:r>
        <w:br/>
      </w:r>
      <w:r>
        <w:rPr>
          <w:rFonts w:ascii="Times New Roman"/>
          <w:b w:val="false"/>
          <w:i w:val="false"/>
          <w:color w:val="000000"/>
          <w:sz w:val="28"/>
        </w:rPr>
        <w:t>
      3. Білім беру ұйымының құзыретіне мынадай міндеттер:
</w:t>
      </w:r>
      <w:r>
        <w:br/>
      </w:r>
      <w:r>
        <w:rPr>
          <w:rFonts w:ascii="Times New Roman"/>
          <w:b w:val="false"/>
          <w:i w:val="false"/>
          <w:color w:val="000000"/>
          <w:sz w:val="28"/>
        </w:rPr>
        <w:t>
      1) ішкі тәртіп ережелерін әзірлеу және бекіту;
</w:t>
      </w:r>
      <w:r>
        <w:br/>
      </w:r>
      <w:r>
        <w:rPr>
          <w:rFonts w:ascii="Times New Roman"/>
          <w:b w:val="false"/>
          <w:i w:val="false"/>
          <w:color w:val="000000"/>
          <w:sz w:val="28"/>
        </w:rPr>
        <w:t>
      2) әскери мамандықтар бойынша жұмыстық оқу бағдарламалары мен жұмыстық оқу жоспарларынан басқа, жұмыстық оқу бағдарламалары мен жұмыстық оқу жоспарларын әзірлеу және бекіту;
</w:t>
      </w:r>
      <w:r>
        <w:br/>
      </w:r>
      <w:r>
        <w:rPr>
          <w:rFonts w:ascii="Times New Roman"/>
          <w:b w:val="false"/>
          <w:i w:val="false"/>
          <w:color w:val="000000"/>
          <w:sz w:val="28"/>
        </w:rPr>
        <w:t>
      3) егер осы Заңда және қабылдаудың Үлгілік ережесінде өзгеше көзделмесе, білім беру қызметін жүргізу құқығына берілген лицензияға сәйкес білім алушылардың, тәрбиеленушілердің контингентін қалыптастыру;
</w:t>
      </w:r>
      <w:r>
        <w:br/>
      </w:r>
      <w:r>
        <w:rPr>
          <w:rFonts w:ascii="Times New Roman"/>
          <w:b w:val="false"/>
          <w:i w:val="false"/>
          <w:color w:val="000000"/>
          <w:sz w:val="28"/>
        </w:rPr>
        <w:t>
      4) оқытудың жаңа технологияларын енгізу;
</w:t>
      </w:r>
      <w:r>
        <w:br/>
      </w:r>
      <w:r>
        <w:rPr>
          <w:rFonts w:ascii="Times New Roman"/>
          <w:b w:val="false"/>
          <w:i w:val="false"/>
          <w:color w:val="000000"/>
          <w:sz w:val="28"/>
        </w:rPr>
        <w:t>
      5) бірыңғай ұлттық тестілеуді және техникалық және еңбек қызметін көрсету кәсіптері (мамандықтары) бойынша біліктілікті беруді қоспағанда, білім алушылардың үлгерімін ағымдық бақылау, аралық және қорытынды аттестаттау жүргізу;
</w:t>
      </w:r>
      <w:r>
        <w:br/>
      </w:r>
      <w:r>
        <w:rPr>
          <w:rFonts w:ascii="Times New Roman"/>
          <w:b w:val="false"/>
          <w:i w:val="false"/>
          <w:color w:val="000000"/>
          <w:sz w:val="28"/>
        </w:rPr>
        <w:t>
      6) өздерінің жеке қаржы қаражаттары шектерінде Қазақстан Республикасының заңнамасында белгіленген тәртіппен мемлекеттік білім беру ұйымдарындағы қызметкерлерге лауазымдық айлықақылар, (ставкалары) үстемеақылар және өзге де ынталандыратын төлемдер белгілеу;
</w:t>
      </w:r>
      <w:r>
        <w:br/>
      </w:r>
      <w:r>
        <w:rPr>
          <w:rFonts w:ascii="Times New Roman"/>
          <w:b w:val="false"/>
          <w:i w:val="false"/>
          <w:color w:val="000000"/>
          <w:sz w:val="28"/>
        </w:rPr>
        <w:t>
      7) Қазақстан Республикасының заңнамасында белгіленген тәртіппен кадрлардың біліктілігін арттыруды және оларды қайта даярлауды қамтамасыз ету;
</w:t>
      </w:r>
      <w:r>
        <w:br/>
      </w:r>
      <w:r>
        <w:rPr>
          <w:rFonts w:ascii="Times New Roman"/>
          <w:b w:val="false"/>
          <w:i w:val="false"/>
          <w:color w:val="000000"/>
          <w:sz w:val="28"/>
        </w:rPr>
        <w:t>
      8) білім беру ұйымдарын материалдық-техникалық қамтамасыз ету, жарақтандыру мен жабдықтау;
</w:t>
      </w:r>
      <w:r>
        <w:br/>
      </w:r>
      <w:r>
        <w:rPr>
          <w:rFonts w:ascii="Times New Roman"/>
          <w:b w:val="false"/>
          <w:i w:val="false"/>
          <w:color w:val="000000"/>
          <w:sz w:val="28"/>
        </w:rPr>
        <w:t>
      9) Қазақстан Республикасының заңнамасында белгіленген тәртіппен ақылы негізде жүзеге асырылатын қызметтер көрсету;
</w:t>
      </w:r>
      <w:r>
        <w:br/>
      </w:r>
      <w:r>
        <w:rPr>
          <w:rFonts w:ascii="Times New Roman"/>
          <w:b w:val="false"/>
          <w:i w:val="false"/>
          <w:color w:val="000000"/>
          <w:sz w:val="28"/>
        </w:rPr>
        <w:t>
      10) Қазақстан Республикасының заңнамасында белгіленген тәртіппен жарғылық қызметті жүзеге асыру үшін қосымша қаржылық және материалдық қаражат көздерін тарту;
</w:t>
      </w:r>
      <w:r>
        <w:br/>
      </w:r>
      <w:r>
        <w:rPr>
          <w:rFonts w:ascii="Times New Roman"/>
          <w:b w:val="false"/>
          <w:i w:val="false"/>
          <w:color w:val="000000"/>
          <w:sz w:val="28"/>
        </w:rPr>
        <w:t>
      11) білім алушыларды тамақпен және медициналық қызмет көрсетумен қамтамасыз ету, білім алушылардың, тәрбиеленушілердің денсаулықтарын қорғауды және нығайтуды қамтамасыз ету;
</w:t>
      </w:r>
      <w:r>
        <w:br/>
      </w:r>
      <w:r>
        <w:rPr>
          <w:rFonts w:ascii="Times New Roman"/>
          <w:b w:val="false"/>
          <w:i w:val="false"/>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мен материалдық қамтамасыз ету түрлерінің уақтылы берілуін қамтамасыз ету;
</w:t>
      </w:r>
      <w:r>
        <w:br/>
      </w:r>
      <w:r>
        <w:rPr>
          <w:rFonts w:ascii="Times New Roman"/>
          <w:b w:val="false"/>
          <w:i w:val="false"/>
          <w:color w:val="000000"/>
          <w:sz w:val="28"/>
        </w:rPr>
        <w:t>
      13) тәрбиеленушілер мен білім алушыларды ұстаудың және күнкөріс жағдайларының белгіленген нормалардан төмен болмауын қамтамасыз ету;
</w:t>
      </w:r>
      <w:r>
        <w:br/>
      </w:r>
      <w:r>
        <w:rPr>
          <w:rFonts w:ascii="Times New Roman"/>
          <w:b w:val="false"/>
          <w:i w:val="false"/>
          <w:color w:val="000000"/>
          <w:sz w:val="28"/>
        </w:rPr>
        <w:t>
      14) қоғамдық өзін-өзі басқару, қоғамдық бірлестіктер органдарының қызметіне жәрдемдесу;
</w:t>
      </w:r>
      <w:r>
        <w:br/>
      </w:r>
      <w:r>
        <w:rPr>
          <w:rFonts w:ascii="Times New Roman"/>
          <w:b w:val="false"/>
          <w:i w:val="false"/>
          <w:color w:val="000000"/>
          <w:sz w:val="28"/>
        </w:rPr>
        <w:t>
      15) қаржылық және шаруашылық қызметті қоса алғанда, жыл сайынғы есепті бұқаралық ақпарат құралдарында жариялау;
</w:t>
      </w:r>
      <w:r>
        <w:br/>
      </w:r>
      <w:r>
        <w:rPr>
          <w:rFonts w:ascii="Times New Roman"/>
          <w:b w:val="false"/>
          <w:i w:val="false"/>
          <w:color w:val="000000"/>
          <w:sz w:val="28"/>
        </w:rPr>
        <w:t>
      16) жоғары оқу орындарының ғылыми-педагог қызметкерлеріне тиісті оқу орнының доценті және профессоры академиялық атақтарын беру;
</w:t>
      </w:r>
      <w:r>
        <w:br/>
      </w:r>
      <w:r>
        <w:rPr>
          <w:rFonts w:ascii="Times New Roman"/>
          <w:b w:val="false"/>
          <w:i w:val="false"/>
          <w:color w:val="000000"/>
          <w:sz w:val="28"/>
        </w:rPr>
        <w:t>
      17) "магистр" академиялық дәрежелерін беру жатады.
</w:t>
      </w:r>
    </w:p>
    <w:p>
      <w:pPr>
        <w:spacing w:after="0"/>
        <w:ind w:left="0"/>
        <w:jc w:val="both"/>
      </w:pPr>
      <w:r>
        <w:rPr>
          <w:rFonts w:ascii="Times New Roman"/>
          <w:b w:val="false"/>
          <w:i w:val="false"/>
          <w:color w:val="000000"/>
          <w:sz w:val="28"/>
        </w:rPr>
        <w:t>
</w:t>
      </w:r>
      <w:r>
        <w:rPr>
          <w:rFonts w:ascii="Times New Roman"/>
          <w:b/>
          <w:i w:val="false"/>
          <w:color w:val="000000"/>
          <w:sz w:val="28"/>
        </w:rPr>
        <w:t>
      40-бап. Білім беру ұйымдарын басқару
</w:t>
      </w:r>
      <w:r>
        <w:rPr>
          <w:rFonts w:ascii="Times New Roman"/>
          <w:b w:val="false"/>
          <w:i w:val="false"/>
          <w:color w:val="000000"/>
          <w:sz w:val="28"/>
        </w:rPr>
        <w:t>
</w:t>
      </w:r>
      <w:r>
        <w:br/>
      </w:r>
      <w:r>
        <w:rPr>
          <w:rFonts w:ascii="Times New Roman"/>
          <w:b w:val="false"/>
          <w:i w:val="false"/>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 басқару және алқалық принциптермен жүзеге асырылады.
</w:t>
      </w:r>
      <w:r>
        <w:br/>
      </w:r>
      <w:r>
        <w:rPr>
          <w:rFonts w:ascii="Times New Roman"/>
          <w:b w:val="false"/>
          <w:i w:val="false"/>
          <w:color w:val="000000"/>
          <w:sz w:val="28"/>
        </w:rPr>
        <w:t>
      2. Білім беру ұйымын тікелей басқаруды оның басшысы жүзеге асырады.
</w:t>
      </w:r>
      <w:r>
        <w:br/>
      </w:r>
      <w:r>
        <w:rPr>
          <w:rFonts w:ascii="Times New Roman"/>
          <w:b w:val="false"/>
          <w:i w:val="false"/>
          <w:color w:val="000000"/>
          <w:sz w:val="28"/>
        </w:rPr>
        <w:t>
      3. Лауазымға тағайындау және лауазымынан босату тәртібін Қазақстан Республикасының Президенті айқындайтын жекелеген мемлекеттік жоғары оқу орындарының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
</w:t>
      </w:r>
      <w:r>
        <w:br/>
      </w:r>
      <w:r>
        <w:rPr>
          <w:rFonts w:ascii="Times New Roman"/>
          <w:b w:val="false"/>
          <w:i w:val="false"/>
          <w:color w:val="000000"/>
          <w:sz w:val="28"/>
        </w:rPr>
        <w:t>
      Бірінші басшыларын Қазақстан Республикасының Президенті лауазымға тағайындайтын және лауазымнан босататын жекелеген мемлекеттік жоғары оқу орындарының тізбесін Қазақстан Республикасының Президенті бекітеді.
</w:t>
      </w:r>
      <w:r>
        <w:br/>
      </w:r>
      <w:r>
        <w:rPr>
          <w:rFonts w:ascii="Times New Roman"/>
          <w:b w:val="false"/>
          <w:i w:val="false"/>
          <w:color w:val="000000"/>
          <w:sz w:val="28"/>
        </w:rPr>
        <w:t>
      Мемлекеттік орта білім беру ұйымдарының басшысы ұйымдастыру құқықтың нысанындағы мемлекеттік мекемеге педагогтік кеңестің ұсыныстары ескеріле отырып, конкурстық негізде лауазымдыққа тағайындалады.
</w:t>
      </w:r>
      <w:r>
        <w:br/>
      </w:r>
      <w:r>
        <w:rPr>
          <w:rFonts w:ascii="Times New Roman"/>
          <w:b w:val="false"/>
          <w:i w:val="false"/>
          <w:color w:val="000000"/>
          <w:sz w:val="28"/>
        </w:rPr>
        <w:t>
      4. Білім беру ұйымы басшысы лауазымының атауы, білім беру ұйымының алқалы органдарының құзыреті, құрылу және қызметінің тәртібі, олардың арасындағы өкілеттіктің ара жігін ажырату тиісті үлгідегі білім беру ұйымдары қызметінің Үлгілік ережелерімен айқындалады және олардың жарғыларымен бекітіледі.
</w:t>
      </w:r>
      <w:r>
        <w:br/>
      </w:r>
      <w:r>
        <w:rPr>
          <w:rFonts w:ascii="Times New Roman"/>
          <w:b w:val="false"/>
          <w:i w:val="false"/>
          <w:color w:val="000000"/>
          <w:sz w:val="28"/>
        </w:rPr>
        <w:t>
      5. Мемлекеттік білім беру ұйымының басшысы үш жылда бір рет Қазақстан Республикасының Үкіметі белгілеген тәртіппен аттестаттаудан өтеді.
</w:t>
      </w:r>
      <w:r>
        <w:br/>
      </w:r>
      <w:r>
        <w:rPr>
          <w:rFonts w:ascii="Times New Roman"/>
          <w:b w:val="false"/>
          <w:i w:val="false"/>
          <w:color w:val="000000"/>
          <w:sz w:val="28"/>
        </w:rPr>
        <w:t>
      Қазақстан Республикасының Президентінің лауазымға тағайындайтын және лауазымнан босататын жекелеген мемлекеттік жоғары оқу орындарының бірінші басшыларының аттестаттаудан өту тәртібін Қазақстан Республикасының Президенті айқындайды.
</w:t>
      </w:r>
      <w:r>
        <w:br/>
      </w:r>
      <w:r>
        <w:rPr>
          <w:rFonts w:ascii="Times New Roman"/>
          <w:b w:val="false"/>
          <w:i w:val="false"/>
          <w:color w:val="000000"/>
          <w:sz w:val="28"/>
        </w:rPr>
        <w:t>
      6. Мемлекеттік білім беру ұйымдарының (медициналық және фармацевтік білім беру ұйымдарынан басқа) басшысы мемлекеттік басқару органымен келісім бойынша өздерінің орынбасарларын және бас бухгалтерді лауазымға тағайындайды және одан босатады.
</w:t>
      </w:r>
      <w:r>
        <w:br/>
      </w:r>
      <w:r>
        <w:rPr>
          <w:rFonts w:ascii="Times New Roman"/>
          <w:b w:val="false"/>
          <w:i w:val="false"/>
          <w:color w:val="000000"/>
          <w:sz w:val="28"/>
        </w:rPr>
        <w:t>
      7. Мемлекеттік білім беру ұйымдарының басшыларына өздерінің қызметтерін білім беру ұйымдары ішіндегі немесе одан тыс жерлердегі басқа да басшылық (ғылыми және ғылыми-әдістемелік басшылықтан басқа) қызметтермен қоса атқаруға рұқсат етілмейді.
</w:t>
      </w:r>
      <w:r>
        <w:br/>
      </w:r>
      <w:r>
        <w:rPr>
          <w:rFonts w:ascii="Times New Roman"/>
          <w:b w:val="false"/>
          <w:i w:val="false"/>
          <w:color w:val="000000"/>
          <w:sz w:val="28"/>
        </w:rPr>
        <w:t>
      8. Мемлекеттік білім беру ұйымдарының басшылары лауазымдық міндеттерді қоса атқара алмайды.
</w:t>
      </w:r>
      <w:r>
        <w:br/>
      </w:r>
      <w:r>
        <w:rPr>
          <w:rFonts w:ascii="Times New Roman"/>
          <w:b w:val="false"/>
          <w:i w:val="false"/>
          <w:color w:val="000000"/>
          <w:sz w:val="28"/>
        </w:rPr>
        <w:t>
      9. Білім беру ұйымдарында алқалы басқару органдары құрылады.
</w:t>
      </w:r>
      <w:r>
        <w:br/>
      </w:r>
      <w:r>
        <w:rPr>
          <w:rFonts w:ascii="Times New Roman"/>
          <w:b w:val="false"/>
          <w:i w:val="false"/>
          <w:color w:val="000000"/>
          <w:sz w:val="28"/>
        </w:rPr>
        <w:t>
      Білім беру ұйымын алқалы басқарудың нысандары, оларды сайлау тәртібімен қоса, жұмысты ұйымдастырудың типтік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ғылыми-әдістемелік) кеңестер және басқа да нысандар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41-бап. Еңбек қатынастары және білім беру ұйымы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басшысының жауапкершілігі
</w:t>
      </w:r>
      <w:r>
        <w:rPr>
          <w:rFonts w:ascii="Times New Roman"/>
          <w:b w:val="false"/>
          <w:i w:val="false"/>
          <w:color w:val="000000"/>
          <w:sz w:val="28"/>
        </w:rPr>
        <w:t>
</w:t>
      </w:r>
      <w:r>
        <w:br/>
      </w:r>
      <w:r>
        <w:rPr>
          <w:rFonts w:ascii="Times New Roman"/>
          <w:b w:val="false"/>
          <w:i w:val="false"/>
          <w:color w:val="000000"/>
          <w:sz w:val="28"/>
        </w:rPr>
        <w:t>
      1. Қызметкер мен білім беру ұйымының еңбек қатынастары Қазақстан Республикасының еңбек заңнамасымен реттеледі.
</w:t>
      </w:r>
      <w:r>
        <w:br/>
      </w:r>
      <w:r>
        <w:rPr>
          <w:rFonts w:ascii="Times New Roman"/>
          <w:b w:val="false"/>
          <w:i w:val="false"/>
          <w:color w:val="000000"/>
          <w:sz w:val="28"/>
        </w:rPr>
        <w:t>
      Жоғары оқу орындарындағы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
</w:t>
      </w:r>
      <w:r>
        <w:br/>
      </w:r>
      <w:r>
        <w:rPr>
          <w:rFonts w:ascii="Times New Roman"/>
          <w:b w:val="false"/>
          <w:i w:val="false"/>
          <w:color w:val="000000"/>
          <w:sz w:val="28"/>
        </w:rPr>
        <w:t>
      2. Білім беру ұйымдарының басшылары мен профессорлық- оқытушылық құрамын лауазымға тағайындауды және олардың еңбек жағдайларын, мерзімдік әскери қызметті өткеруге теңестірілетін азаматтардың күндізгі бөлімдердегі білім алу уақытын Қазақстан Республикасының заңнамасына сәйкес оларды мемлекеттік басқару органдары айқындайды.
</w:t>
      </w:r>
      <w:r>
        <w:br/>
      </w:r>
      <w:r>
        <w:rPr>
          <w:rFonts w:ascii="Times New Roman"/>
          <w:b w:val="false"/>
          <w:i w:val="false"/>
          <w:color w:val="000000"/>
          <w:sz w:val="28"/>
        </w:rPr>
        <w:t>
      3. Білім беру ұйымының басшысы Қазақстан Республикасының заңнамасында белгіленген тәртіппен:
</w:t>
      </w:r>
      <w:r>
        <w:br/>
      </w:r>
      <w:r>
        <w:rPr>
          <w:rFonts w:ascii="Times New Roman"/>
          <w:b w:val="false"/>
          <w:i w:val="false"/>
          <w:color w:val="000000"/>
          <w:sz w:val="28"/>
        </w:rPr>
        <w:t>
      1) білім беру ұйымы білім алушыларының, тәрбиеленушілерінің, қызметкерлерінің құқықтары мен бостандықтарын бұзғаны;
</w:t>
      </w:r>
      <w:r>
        <w:br/>
      </w:r>
      <w:r>
        <w:rPr>
          <w:rFonts w:ascii="Times New Roman"/>
          <w:b w:val="false"/>
          <w:i w:val="false"/>
          <w:color w:val="000000"/>
          <w:sz w:val="28"/>
        </w:rPr>
        <w:t>
      2) өзінің құзыретіне жатқызылған міндеттерді орындамағаны;
</w:t>
      </w:r>
      <w:r>
        <w:br/>
      </w:r>
      <w:r>
        <w:rPr>
          <w:rFonts w:ascii="Times New Roman"/>
          <w:b w:val="false"/>
          <w:i w:val="false"/>
          <w:color w:val="000000"/>
          <w:sz w:val="28"/>
        </w:rPr>
        <w:t>
      3) мемлекеттік жалпыға міндетті білім беру стандартының талаптарын бұзғаны;
</w:t>
      </w:r>
      <w:r>
        <w:br/>
      </w:r>
      <w:r>
        <w:rPr>
          <w:rFonts w:ascii="Times New Roman"/>
          <w:b w:val="false"/>
          <w:i w:val="false"/>
          <w:color w:val="000000"/>
          <w:sz w:val="28"/>
        </w:rPr>
        <w:t>
      4) білім беру ұйымы тәрбиеленушілерінің, білім алушыларының және қызметкерлерінің оқу-тәрбие процесі кезіндегі өмірі мен денсаулығы;
</w:t>
      </w:r>
      <w:r>
        <w:br/>
      </w:r>
      <w:r>
        <w:rPr>
          <w:rFonts w:ascii="Times New Roman"/>
          <w:b w:val="false"/>
          <w:i w:val="false"/>
          <w:color w:val="000000"/>
          <w:sz w:val="28"/>
        </w:rPr>
        <w:t>
      5) қаржы-шаруашылық қызметінің жай-күйі, соның ішінде материалдық және ақша қаражаттарын нысаналы пайдаланбағаны;
</w:t>
      </w:r>
      <w:r>
        <w:br/>
      </w:r>
      <w:r>
        <w:rPr>
          <w:rFonts w:ascii="Times New Roman"/>
          <w:b w:val="false"/>
          <w:i w:val="false"/>
          <w:color w:val="000000"/>
          <w:sz w:val="28"/>
        </w:rPr>
        <w:t>
      6) нормативтік құқықтық актілерде және еңбек шартының талаптарында көзделген талаптарды өзге де бұзушылықтар үшін жауаптылықта болады.
</w:t>
      </w:r>
      <w:r>
        <w:br/>
      </w:r>
      <w:r>
        <w:rPr>
          <w:rFonts w:ascii="Times New Roman"/>
          <w:b w:val="false"/>
          <w:i w:val="false"/>
          <w:color w:val="000000"/>
          <w:sz w:val="28"/>
        </w:rPr>
        <w:t>
      4. Білім беру ұйымы басшысының міндетін орындамауы лауазымнан босатуға не Қазақстан Республикасының заңнамасында белгілеген тәртіппен өзге де тәртіптік жаза қолдануға әкеп соғады.
</w:t>
      </w:r>
    </w:p>
    <w:p>
      <w:pPr>
        <w:spacing w:after="0"/>
        <w:ind w:left="0"/>
        <w:jc w:val="both"/>
      </w:pPr>
      <w:r>
        <w:rPr>
          <w:rFonts w:ascii="Times New Roman"/>
          <w:b w:val="false"/>
          <w:i w:val="false"/>
          <w:color w:val="000000"/>
          <w:sz w:val="28"/>
        </w:rPr>
        <w:t>
</w:t>
      </w:r>
      <w:r>
        <w:rPr>
          <w:rFonts w:ascii="Times New Roman"/>
          <w:b/>
          <w:i w:val="false"/>
          <w:color w:val="000000"/>
          <w:sz w:val="28"/>
        </w:rPr>
        <w:t>
      42-бап. Білім беру жүйесіндегі бірлестіктер
</w:t>
      </w:r>
      <w:r>
        <w:rPr>
          <w:rFonts w:ascii="Times New Roman"/>
          <w:b w:val="false"/>
          <w:i w:val="false"/>
          <w:color w:val="000000"/>
          <w:sz w:val="28"/>
        </w:rPr>
        <w:t>
</w:t>
      </w:r>
      <w:r>
        <w:br/>
      </w:r>
      <w:r>
        <w:rPr>
          <w:rFonts w:ascii="Times New Roman"/>
          <w:b w:val="false"/>
          <w:i w:val="false"/>
          <w:color w:val="000000"/>
          <w:sz w:val="28"/>
        </w:rPr>
        <w:t>
      Білім беру жүйесіндегі білім беру қызметі субъектілерінің мүдделерін Қазақстан Республикасының заңнамасына сәйкес құрылған және жұмыс істеп тұрған олардың бірлестіктері білдіре алады.
</w:t>
      </w:r>
    </w:p>
    <w:p>
      <w:pPr>
        <w:spacing w:after="0"/>
        <w:ind w:left="0"/>
        <w:jc w:val="both"/>
      </w:pPr>
      <w:r>
        <w:rPr>
          <w:rFonts w:ascii="Times New Roman"/>
          <w:b w:val="false"/>
          <w:i w:val="false"/>
          <w:color w:val="000000"/>
          <w:sz w:val="28"/>
        </w:rPr>
        <w:t>
</w:t>
      </w:r>
      <w:r>
        <w:rPr>
          <w:rFonts w:ascii="Times New Roman"/>
          <w:b/>
          <w:i w:val="false"/>
          <w:color w:val="000000"/>
          <w:sz w:val="28"/>
        </w:rPr>
        <w:t>
      43-бап. Білім алушылар мен тәрбиеленушілердің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құқықтары, міндеттері мен жауапкершілігі
</w:t>
      </w:r>
      <w:r>
        <w:rPr>
          <w:rFonts w:ascii="Times New Roman"/>
          <w:b w:val="false"/>
          <w:i w:val="false"/>
          <w:color w:val="000000"/>
          <w:sz w:val="28"/>
        </w:rPr>
        <w:t>
</w:t>
      </w:r>
      <w:r>
        <w:br/>
      </w:r>
      <w:r>
        <w:rPr>
          <w:rFonts w:ascii="Times New Roman"/>
          <w:b w:val="false"/>
          <w:i w:val="false"/>
          <w:color w:val="000000"/>
          <w:sz w:val="28"/>
        </w:rPr>
        <w:t>
      1. Қазақстан Республикасы азаматтарының, Қазақстан Республикасында тұрақты тұратын шетелдіктер мен азаматтығы жоқ адамдардың қабылдау шарттарына сәйкес білім беру ұйымын және білім алу нысандарын таңдауға құқығы бар.
</w:t>
      </w:r>
      <w:r>
        <w:br/>
      </w:r>
      <w:r>
        <w:rPr>
          <w:rFonts w:ascii="Times New Roman"/>
          <w:b w:val="false"/>
          <w:i w:val="false"/>
          <w:color w:val="000000"/>
          <w:sz w:val="28"/>
        </w:rPr>
        <w:t>
      2. Білім алатын адамдар білім алушылар немесе тәрбиеленушілер болып табылады.
</w:t>
      </w:r>
      <w:r>
        <w:br/>
      </w:r>
      <w:r>
        <w:rPr>
          <w:rFonts w:ascii="Times New Roman"/>
          <w:b w:val="false"/>
          <w:i w:val="false"/>
          <w:color w:val="000000"/>
          <w:sz w:val="28"/>
        </w:rPr>
        <w:t>
      Білім алушыларға оқушылар, студенттер, магистранттар, адъюнкттар, курсанттар, тыңдаушылар және докторанттар жатады.
</w:t>
      </w:r>
      <w:r>
        <w:br/>
      </w:r>
      <w:r>
        <w:rPr>
          <w:rFonts w:ascii="Times New Roman"/>
          <w:b w:val="false"/>
          <w:i w:val="false"/>
          <w:color w:val="000000"/>
          <w:sz w:val="28"/>
        </w:rPr>
        <w:t>
      Тәрбиеленушілерге мектепке дейінгі, интернаттық ұйымдарда білім алушы және тәрбиеленуші адамдар жатады.
</w:t>
      </w:r>
      <w:r>
        <w:br/>
      </w:r>
      <w:r>
        <w:rPr>
          <w:rFonts w:ascii="Times New Roman"/>
          <w:b w:val="false"/>
          <w:i w:val="false"/>
          <w:color w:val="000000"/>
          <w:sz w:val="28"/>
        </w:rPr>
        <w:t>
      3. Білім алушылар мен тәрбиеленушілердің:
</w:t>
      </w:r>
      <w:r>
        <w:br/>
      </w:r>
      <w:r>
        <w:rPr>
          <w:rFonts w:ascii="Times New Roman"/>
          <w:b w:val="false"/>
          <w:i w:val="false"/>
          <w:color w:val="000000"/>
          <w:sz w:val="28"/>
        </w:rPr>
        <w:t>
      1) мемлекеттік жалпыға міндетті білім беру стандарттарына сәйкес сапалы білім алуға;
</w:t>
      </w:r>
      <w:r>
        <w:br/>
      </w:r>
      <w:r>
        <w:rPr>
          <w:rFonts w:ascii="Times New Roman"/>
          <w:b w:val="false"/>
          <w:i w:val="false"/>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беретін оқу бағдарламалары бойынша оқуға;
</w:t>
      </w:r>
      <w:r>
        <w:br/>
      </w:r>
      <w:r>
        <w:rPr>
          <w:rFonts w:ascii="Times New Roman"/>
          <w:b w:val="false"/>
          <w:i w:val="false"/>
          <w:color w:val="000000"/>
          <w:sz w:val="28"/>
        </w:rPr>
        <w:t>
      3) оқу жоспарларына сәйкес баламалы курстарды таңдауға;
</w:t>
      </w:r>
      <w:r>
        <w:br/>
      </w:r>
      <w:r>
        <w:rPr>
          <w:rFonts w:ascii="Times New Roman"/>
          <w:b w:val="false"/>
          <w:i w:val="false"/>
          <w:color w:val="000000"/>
          <w:sz w:val="28"/>
        </w:rPr>
        <w:t>
      4) өзінің бейімділігі мен қажеттеріне қарай қосымша білім беру қызметін, білімдерді арқылы негізде алуға;
</w:t>
      </w:r>
      <w:r>
        <w:br/>
      </w:r>
      <w:r>
        <w:rPr>
          <w:rFonts w:ascii="Times New Roman"/>
          <w:b w:val="false"/>
          <w:i w:val="false"/>
          <w:color w:val="000000"/>
          <w:sz w:val="28"/>
        </w:rPr>
        <w:t>
      5) білім беру ұйымдарын басқаруға қатысуға;
</w:t>
      </w:r>
      <w:r>
        <w:br/>
      </w:r>
      <w:r>
        <w:rPr>
          <w:rFonts w:ascii="Times New Roman"/>
          <w:b w:val="false"/>
          <w:i w:val="false"/>
          <w:color w:val="000000"/>
          <w:sz w:val="28"/>
        </w:rPr>
        <w:t>
      6) қайта қабылдануға және бір оқу орнынан басқасына, бір мамандықтан басқасына немесе оқудың бір нысанынан басқасына ауысуға;
</w:t>
      </w:r>
      <w:r>
        <w:br/>
      </w:r>
      <w:r>
        <w:rPr>
          <w:rFonts w:ascii="Times New Roman"/>
          <w:b w:val="false"/>
          <w:i w:val="false"/>
          <w:color w:val="000000"/>
          <w:sz w:val="28"/>
        </w:rPr>
        <w:t>
      7) Қазақстан Республикасының Үкіметі белгілеген тәртіппен білім беру ұйымдарында ақпараттық ресурстарды тегін пайдалануға, оқулықтармен, оқу-әдістемелік кешендермен және оқу-әдістемелік құралдармен қамтамасыз етілуге;
</w:t>
      </w:r>
      <w:r>
        <w:br/>
      </w:r>
      <w:r>
        <w:rPr>
          <w:rFonts w:ascii="Times New Roman"/>
          <w:b w:val="false"/>
          <w:i w:val="false"/>
          <w:color w:val="000000"/>
          <w:sz w:val="28"/>
        </w:rPr>
        <w:t>
      8) Қазақстан Республикасының заңнамасына сәйкес халықты жұмыспен қамту саласындағы жағдай туралы ақпарат алуға;
</w:t>
      </w:r>
      <w:r>
        <w:br/>
      </w:r>
      <w:r>
        <w:rPr>
          <w:rFonts w:ascii="Times New Roman"/>
          <w:b w:val="false"/>
          <w:i w:val="false"/>
          <w:color w:val="000000"/>
          <w:sz w:val="28"/>
        </w:rPr>
        <w:t>
      9) өзінің пікірі мен сенімін еркін білдіруге;
</w:t>
      </w:r>
      <w:r>
        <w:br/>
      </w:r>
      <w:r>
        <w:rPr>
          <w:rFonts w:ascii="Times New Roman"/>
          <w:b w:val="false"/>
          <w:i w:val="false"/>
          <w:color w:val="000000"/>
          <w:sz w:val="28"/>
        </w:rPr>
        <w:t>
      10) өзінің адамгершілік қасиеттерінің құрметтелуіне;
</w:t>
      </w:r>
      <w:r>
        <w:br/>
      </w:r>
      <w:r>
        <w:rPr>
          <w:rFonts w:ascii="Times New Roman"/>
          <w:b w:val="false"/>
          <w:i w:val="false"/>
          <w:color w:val="000000"/>
          <w:sz w:val="28"/>
        </w:rPr>
        <w:t>
      11) оқудағы, ғылыми және шығармашылық қызметтегі табыстары үшін көтермеленуге және сыйақы алуға құқығы бар.
</w:t>
      </w:r>
      <w:r>
        <w:br/>
      </w:r>
      <w:r>
        <w:rPr>
          <w:rFonts w:ascii="Times New Roman"/>
          <w:b w:val="false"/>
          <w:i w:val="false"/>
          <w:color w:val="000000"/>
          <w:sz w:val="28"/>
        </w:rPr>
        <w:t>
      4. Меншік нысаны мен ведомстволық бағыныстылығына қарамастан, барлық білім беру ұйымдарының күндізгі оқу нысаны бойынша білім алушылары мен тәрбиеленушілерінің:
</w:t>
      </w:r>
      <w:r>
        <w:br/>
      </w:r>
      <w:r>
        <w:rPr>
          <w:rFonts w:ascii="Times New Roman"/>
          <w:b w:val="false"/>
          <w:i w:val="false"/>
          <w:color w:val="000000"/>
          <w:sz w:val="28"/>
        </w:rPr>
        <w:t>
      1) жергілікті өкілді органдардың шешімі бойынша қоғамдық көлікте (таксиден басқа) жеңілдікпен жол жүруге;
</w:t>
      </w:r>
      <w:r>
        <w:br/>
      </w:r>
      <w:r>
        <w:rPr>
          <w:rFonts w:ascii="Times New Roman"/>
          <w:b w:val="false"/>
          <w:i w:val="false"/>
          <w:color w:val="000000"/>
          <w:sz w:val="28"/>
        </w:rPr>
        <w:t>
      2) оқудан бос уақытта оқуды жұмыспен ұштастыруға;
</w:t>
      </w:r>
      <w:r>
        <w:br/>
      </w:r>
      <w:r>
        <w:rPr>
          <w:rFonts w:ascii="Times New Roman"/>
          <w:b w:val="false"/>
          <w:i w:val="false"/>
          <w:color w:val="000000"/>
          <w:sz w:val="28"/>
        </w:rPr>
        <w:t>
      3) Қазақстан Республикасының заңнамасына сәйкес әскери қызметке шақырылу мерзімін кейінге қалдыруға құқығы бар.
</w:t>
      </w:r>
      <w:r>
        <w:br/>
      </w:r>
      <w:r>
        <w:rPr>
          <w:rFonts w:ascii="Times New Roman"/>
          <w:b w:val="false"/>
          <w:i w:val="false"/>
          <w:color w:val="000000"/>
          <w:sz w:val="28"/>
        </w:rPr>
        <w:t>
      5. Медициналық айғақтар бойынша және өзге де ерекше жағдайларда білім алушыға академиялық демалыс берілуі мүмкін.
</w:t>
      </w:r>
      <w:r>
        <w:br/>
      </w:r>
      <w:r>
        <w:rPr>
          <w:rFonts w:ascii="Times New Roman"/>
          <w:b w:val="false"/>
          <w:i w:val="false"/>
          <w:color w:val="000000"/>
          <w:sz w:val="28"/>
        </w:rPr>
        <w:t>
      6. Меншік нысандарына қарамастан, білім беру ұйымдарын бітірген адамдар келесі деңгейдегі білім беру ұйымына түсу кезінде бірдей құқықтарға ие болады.
</w:t>
      </w:r>
      <w:r>
        <w:br/>
      </w:r>
      <w:r>
        <w:rPr>
          <w:rFonts w:ascii="Times New Roman"/>
          <w:b w:val="false"/>
          <w:i w:val="false"/>
          <w:color w:val="000000"/>
          <w:sz w:val="28"/>
        </w:rPr>
        <w:t>
      7. Білім беру ұйымдарында білім алушылардың жекелеген санаттарына Қазақстан Республикасының Үкіметі белгілеген тәртіппен мемлекеттік стипендиялар төленеді.
</w:t>
      </w:r>
      <w:r>
        <w:br/>
      </w:r>
      <w:r>
        <w:rPr>
          <w:rFonts w:ascii="Times New Roman"/>
          <w:b w:val="false"/>
          <w:i w:val="false"/>
          <w:color w:val="000000"/>
          <w:sz w:val="28"/>
        </w:rPr>
        <w:t>
      Мемлекеттік атаулы стипендия жоғары оқу орындары мен ғылыми-зерттеу мекемелерінің неғұрлым дарынды магистранттарына және Қазақстан Республикасы жоғары оқу орындарының күндізгі оқу нысаны бойынша білім алушыларына жоғары оқу орындары мен ғылыми-зерттеу институттары ғылыми кеңестерінің шешімдері негізінде төленеді.
</w:t>
      </w:r>
      <w:r>
        <w:br/>
      </w:r>
      <w:r>
        <w:rPr>
          <w:rFonts w:ascii="Times New Roman"/>
          <w:b w:val="false"/>
          <w:i w:val="false"/>
          <w:color w:val="000000"/>
          <w:sz w:val="28"/>
        </w:rPr>
        <w:t>
      Жеке және заңды тұлғалар тағайындайтын атаулы стипендиялар техникалық және кәсіптік, орта білімнен кейінгі, жоғары және жоғары оқу орнынан келіп ұйымдарда оқытудың күндізгі нысаны бойынша білім алушыларға тағайындалады.
</w:t>
      </w:r>
      <w:r>
        <w:br/>
      </w:r>
      <w:r>
        <w:rPr>
          <w:rFonts w:ascii="Times New Roman"/>
          <w:b w:val="false"/>
          <w:i w:val="false"/>
          <w:color w:val="000000"/>
          <w:sz w:val="28"/>
        </w:rPr>
        <w:t>
      Атаулы стипендиялардың мөлшерін және оларды төлеу тәртібін оларды тағайындаған органдар мен тұлғалар айқындайды.
</w:t>
      </w:r>
      <w:r>
        <w:br/>
      </w:r>
      <w:r>
        <w:rPr>
          <w:rFonts w:ascii="Times New Roman"/>
          <w:b w:val="false"/>
          <w:i w:val="false"/>
          <w:color w:val="000000"/>
          <w:sz w:val="28"/>
        </w:rPr>
        <w:t>
      8. Жұмыстарының жоғары көрсеткіштері үшін мемлекеттік конкурс негізінде грант алған білім беретін мемлекеттік мекемелер гранттың есебінен аз қамтамасыз етілген отбастарынан шыққан білім алушыларға стипендия төлейді. Стипендияны төлеу тәртібін және оның мөлшерін Қазақстан Республикасының Үкіметі белгілейді.
</w:t>
      </w:r>
      <w:r>
        <w:br/>
      </w:r>
      <w:r>
        <w:rPr>
          <w:rFonts w:ascii="Times New Roman"/>
          <w:b w:val="false"/>
          <w:i w:val="false"/>
          <w:color w:val="000000"/>
          <w:sz w:val="28"/>
        </w:rPr>
        <w:t>
      9. Мемлекеттік білім беру тапсырысына сәйкес оқуға қабылданған білім алушыларды білім беру ұйымдары өздері белгілеген тәртіппен жатақханалардағы орындармен қамтамасыз етеді.
</w:t>
      </w:r>
      <w:r>
        <w:br/>
      </w:r>
      <w:r>
        <w:rPr>
          <w:rFonts w:ascii="Times New Roman"/>
          <w:b w:val="false"/>
          <w:i w:val="false"/>
          <w:color w:val="000000"/>
          <w:sz w:val="28"/>
        </w:rPr>
        <w:t>
      10. Білім алушылар мен тәрбиеленушілерді оқу процесінен алаңдатуға жол берілмейді.
</w:t>
      </w:r>
      <w:r>
        <w:br/>
      </w:r>
      <w:r>
        <w:rPr>
          <w:rFonts w:ascii="Times New Roman"/>
          <w:b w:val="false"/>
          <w:i w:val="false"/>
          <w:color w:val="000000"/>
          <w:sz w:val="28"/>
        </w:rPr>
        <w:t>
      11. Білім беру ұйымдарында жетім балалар мен ата-анасының қамқорлығынсыз қалған балаларға арналған білім беру ұйымдарында білім алушы және/немесе тәрбиеленуші жетім балалар мен ата-анасының қамқорлығынсыз қалған балалар толық мемлекетте қамтамасыз етуде ұсталады.
</w:t>
      </w:r>
      <w:r>
        <w:br/>
      </w:r>
      <w:r>
        <w:rPr>
          <w:rFonts w:ascii="Times New Roman"/>
          <w:b w:val="false"/>
          <w:i w:val="false"/>
          <w:color w:val="000000"/>
          <w:sz w:val="28"/>
        </w:rPr>
        <w:t>
      12. Білім алушылар мен тәрбиеленушілердің жекелеген санаттарына Қазақстан Республикасының заңнамасына сәйкес басқа да жеңілдіктер беріледі.
</w:t>
      </w:r>
      <w:r>
        <w:br/>
      </w:r>
      <w:r>
        <w:rPr>
          <w:rFonts w:ascii="Times New Roman"/>
          <w:b w:val="false"/>
          <w:i w:val="false"/>
          <w:color w:val="000000"/>
          <w:sz w:val="28"/>
        </w:rPr>
        <w:t>
      13. Орта білімнен кейінгі және жоғары білім беретін ұйымдарда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
</w:t>
      </w:r>
      <w:r>
        <w:br/>
      </w:r>
      <w:r>
        <w:rPr>
          <w:rFonts w:ascii="Times New Roman"/>
          <w:b w:val="false"/>
          <w:i w:val="false"/>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 пен практикалық дағдыларды және біліктіліктерді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
</w:t>
      </w:r>
      <w:r>
        <w:br/>
      </w:r>
      <w:r>
        <w:rPr>
          <w:rFonts w:ascii="Times New Roman"/>
          <w:b w:val="false"/>
          <w:i w:val="false"/>
          <w:color w:val="000000"/>
          <w:sz w:val="28"/>
        </w:rPr>
        <w:t>
      15. Білім алушылар мен тәрбиеленушілер өздерінің денсаулығы үшін қам жеуге, рухани және дене бітімін өздігінен жетілдіруге ұмтылуға міндетті.
</w:t>
      </w:r>
      <w:r>
        <w:br/>
      </w:r>
      <w:r>
        <w:rPr>
          <w:rFonts w:ascii="Times New Roman"/>
          <w:b w:val="false"/>
          <w:i w:val="false"/>
          <w:color w:val="000000"/>
          <w:sz w:val="28"/>
        </w:rPr>
        <w:t>
      16. Білім алушылар педагог қызметкердің қадір-қасиетін, өзі білім алатын және оның беделі туралы қам жейтін оқу орнының дәстүрлерін құрметтеуге міндетті.
</w:t>
      </w:r>
      <w:r>
        <w:br/>
      </w:r>
      <w:r>
        <w:rPr>
          <w:rFonts w:ascii="Times New Roman"/>
          <w:b w:val="false"/>
          <w:i w:val="false"/>
          <w:color w:val="000000"/>
          <w:sz w:val="28"/>
        </w:rPr>
        <w:t>
      17. Осы Заңның 22-бабы 8-тармағының 3) тармақшасында белгіленген квота шегінде педагогтік және медициналық мамандықтар бойынша оқуға түскен ауыл (село) жастары ішінен шыққан адамдар білім беру грантын беру ережелерінде және білім беру қызметтерін көрсету туралы шарт талаптарында көзделген тәртіппен жоғары оқу орнын аяқтағаннан кейін кемінде үш жыл ауылдық жерлерде орналасқан білім беру ұйымдары мен медициналық ұйымдарда жұмысты өтеуге міндетті.
</w:t>
      </w:r>
      <w:r>
        <w:br/>
      </w:r>
      <w:r>
        <w:rPr>
          <w:rFonts w:ascii="Times New Roman"/>
          <w:b w:val="false"/>
          <w:i w:val="false"/>
          <w:color w:val="000000"/>
          <w:sz w:val="28"/>
        </w:rPr>
        <w:t>
      Маманды жұмысқа жіберу, өз бетімен жұмысқа орналасу құқығын беру тәртібі білім беру грантын беру ережесімен айқындалады.
</w:t>
      </w:r>
      <w:r>
        <w:br/>
      </w:r>
      <w:r>
        <w:rPr>
          <w:rFonts w:ascii="Times New Roman"/>
          <w:b w:val="false"/>
          <w:i w:val="false"/>
          <w:color w:val="000000"/>
          <w:sz w:val="28"/>
        </w:rPr>
        <w:t>
      18. Білім алушылардың, тәрбиеленушілердің міндеттерін бұзғаны үшін оларға білім беру ұйымының ішкі тәртібінің ережесімен және жарғысымен көзделген тәртіптік ықпал ету шараларына білім беру қызметтерін беру туралы шартта көзделген өзге де шаралар қолданылуы мүмкін.
</w:t>
      </w:r>
    </w:p>
    <w:p>
      <w:pPr>
        <w:spacing w:after="0"/>
        <w:ind w:left="0"/>
        <w:jc w:val="both"/>
      </w:pPr>
      <w:r>
        <w:rPr>
          <w:rFonts w:ascii="Times New Roman"/>
          <w:b w:val="false"/>
          <w:i w:val="false"/>
          <w:color w:val="000000"/>
          <w:sz w:val="28"/>
        </w:rPr>
        <w:t>
</w:t>
      </w:r>
      <w:r>
        <w:rPr>
          <w:rFonts w:ascii="Times New Roman"/>
          <w:b/>
          <w:i w:val="false"/>
          <w:color w:val="000000"/>
          <w:sz w:val="28"/>
        </w:rPr>
        <w:t>
      44-бап. Білім алушылардың, тәрбиеленушілердің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денсаулығын сақтау
</w:t>
      </w:r>
      <w:r>
        <w:rPr>
          <w:rFonts w:ascii="Times New Roman"/>
          <w:b w:val="false"/>
          <w:i w:val="false"/>
          <w:color w:val="000000"/>
          <w:sz w:val="28"/>
        </w:rPr>
        <w:t>
</w:t>
      </w:r>
      <w:r>
        <w:br/>
      </w:r>
      <w:r>
        <w:rPr>
          <w:rFonts w:ascii="Times New Roman"/>
          <w:b w:val="false"/>
          <w:i w:val="false"/>
          <w:color w:val="000000"/>
          <w:sz w:val="28"/>
        </w:rPr>
        <w:t>
      1. Білім беру ұйымдарында білім алушылардың, тәрбиеленушілердің ауруға ұшырауын болдырмау, денсаулығын нығайту, дене бітімін жетілдіру, салауатты өмір салтына ынталандыру жөніндегі қажетті шаралардың орындалуы қамтамасыз етіледі.
</w:t>
      </w:r>
      <w:r>
        <w:br/>
      </w:r>
      <w:r>
        <w:rPr>
          <w:rFonts w:ascii="Times New Roman"/>
          <w:b w:val="false"/>
          <w:i w:val="false"/>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жоспарларымен денсаулық сақтау және білім беру органдарының ұсыныстары негізінде әзірленген білім беру ұйымдары бекітетін ережелермен айқындалады.
</w:t>
      </w:r>
      <w:r>
        <w:br/>
      </w:r>
      <w:r>
        <w:rPr>
          <w:rFonts w:ascii="Times New Roman"/>
          <w:b w:val="false"/>
          <w:i w:val="false"/>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орындар ұсынады.
</w:t>
      </w:r>
      <w:r>
        <w:br/>
      </w:r>
      <w:r>
        <w:rPr>
          <w:rFonts w:ascii="Times New Roman"/>
          <w:b w:val="false"/>
          <w:i w:val="false"/>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 құруға құқылы.
</w:t>
      </w:r>
      <w:r>
        <w:br/>
      </w:r>
      <w:r>
        <w:rPr>
          <w:rFonts w:ascii="Times New Roman"/>
          <w:b w:val="false"/>
          <w:i w:val="false"/>
          <w:color w:val="000000"/>
          <w:sz w:val="28"/>
        </w:rPr>
        <w:t>
      4. Мектепке дейінгі және орта білім беретін ұйымдардың педагог қызметкерлері Қазақстан Республикасының заңнамасында белгіленген тәртіппен жыл сайын тегін медициналық тексеруден етіп тұруға міндетті.
</w:t>
      </w:r>
      <w:r>
        <w:br/>
      </w:r>
      <w:r>
        <w:rPr>
          <w:rFonts w:ascii="Times New Roman"/>
          <w:b w:val="false"/>
          <w:i w:val="false"/>
          <w:color w:val="000000"/>
          <w:sz w:val="28"/>
        </w:rPr>
        <w:t>
      5. Білім беру ұйымдарындағы сабақ кестесі білім алушылар мен тәрбиеленушілердің тамақтануы және белсенді тынығуы үшін жеткілікті ұзақ үзіліс жасалуын көздеуге тиіс.
</w:t>
      </w:r>
      <w:r>
        <w:br/>
      </w:r>
      <w:r>
        <w:rPr>
          <w:rFonts w:ascii="Times New Roman"/>
          <w:b w:val="false"/>
          <w:i w:val="false"/>
          <w:color w:val="000000"/>
          <w:sz w:val="28"/>
        </w:rPr>
        <w:t>
      Білім беру ұйымдарында білім алушыларды тамақтандыруды ұйымдастыру үшін жағдай жасалады. Тамақ сапасын бақылау денсаулық сақтау органдарына жүктеледі.
</w:t>
      </w:r>
      <w:r>
        <w:br/>
      </w:r>
      <w:r>
        <w:rPr>
          <w:rFonts w:ascii="Times New Roman"/>
          <w:b w:val="false"/>
          <w:i w:val="false"/>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
</w:t>
      </w:r>
    </w:p>
    <w:p>
      <w:pPr>
        <w:spacing w:after="0"/>
        <w:ind w:left="0"/>
        <w:jc w:val="both"/>
      </w:pPr>
      <w:r>
        <w:rPr>
          <w:rFonts w:ascii="Times New Roman"/>
          <w:b w:val="false"/>
          <w:i w:val="false"/>
          <w:color w:val="000000"/>
          <w:sz w:val="28"/>
        </w:rPr>
        <w:t>
</w:t>
      </w:r>
      <w:r>
        <w:rPr>
          <w:rFonts w:ascii="Times New Roman"/>
          <w:b/>
          <w:i w:val="false"/>
          <w:color w:val="000000"/>
          <w:sz w:val="28"/>
        </w:rPr>
        <w:t>
      45-бап. Ата-аналардың және өзге де заңды өкілдердің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құқықтары мен міндеттері
</w:t>
      </w:r>
      <w:r>
        <w:rPr>
          <w:rFonts w:ascii="Times New Roman"/>
          <w:b w:val="false"/>
          <w:i w:val="false"/>
          <w:color w:val="000000"/>
          <w:sz w:val="28"/>
        </w:rPr>
        <w:t>
</w:t>
      </w:r>
      <w:r>
        <w:br/>
      </w:r>
      <w:r>
        <w:rPr>
          <w:rFonts w:ascii="Times New Roman"/>
          <w:b w:val="false"/>
          <w:i w:val="false"/>
          <w:color w:val="000000"/>
          <w:sz w:val="28"/>
        </w:rPr>
        <w:t>
      1. Кәмелетке толмаған балалардың ата-аналары мен өзге де заңды өкілдерінің:
</w:t>
      </w:r>
      <w:r>
        <w:br/>
      </w:r>
      <w:r>
        <w:rPr>
          <w:rFonts w:ascii="Times New Roman"/>
          <w:b w:val="false"/>
          <w:i w:val="false"/>
          <w:color w:val="000000"/>
          <w:sz w:val="28"/>
        </w:rPr>
        <w:t>
      1) баланың тілегін, жеке бейімділігі мен ерекшеліктерін ескере отырып білім беру ұйымын таңдауға;
</w:t>
      </w:r>
      <w:r>
        <w:br/>
      </w:r>
      <w:r>
        <w:rPr>
          <w:rFonts w:ascii="Times New Roman"/>
          <w:b w:val="false"/>
          <w:i w:val="false"/>
          <w:color w:val="000000"/>
          <w:sz w:val="28"/>
        </w:rPr>
        <w:t>
      2)
</w:t>
      </w:r>
      <w:r>
        <w:rPr>
          <w:rFonts w:ascii="Times New Roman"/>
          <w:b w:val="false"/>
          <w:i/>
          <w:color w:val="000000"/>
          <w:sz w:val="28"/>
        </w:rPr>
        <w:t>
</w:t>
      </w:r>
      <w:r>
        <w:rPr>
          <w:rFonts w:ascii="Times New Roman"/>
          <w:b w:val="false"/>
          <w:i w:val="false"/>
          <w:color w:val="000000"/>
          <w:sz w:val="28"/>
        </w:rPr>
        <w:t>
ата-аналар Комитеттері арқылы білім беру ұйымдарын басқару органдарының жұмысына қатысуға;
</w:t>
      </w:r>
      <w:r>
        <w:br/>
      </w:r>
      <w:r>
        <w:rPr>
          <w:rFonts w:ascii="Times New Roman"/>
          <w:b w:val="false"/>
          <w:i w:val="false"/>
          <w:color w:val="000000"/>
          <w:sz w:val="28"/>
        </w:rPr>
        <w:t>
      3) білім беру ұйымдарынан өз балаларының үлгерімі, мінез-құлқы және оқу жағдайларына қатысты ақпарат алуға;
</w:t>
      </w:r>
      <w:r>
        <w:br/>
      </w:r>
      <w:r>
        <w:rPr>
          <w:rFonts w:ascii="Times New Roman"/>
          <w:b w:val="false"/>
          <w:i w:val="false"/>
          <w:color w:val="000000"/>
          <w:sz w:val="28"/>
        </w:rPr>
        <w:t>
      4) өз балаларын оқыту мен тәрбиелеу проблемалары жөнінде психологиялық-медициналық-педагогтік консультациялардан консультациялық көмек алуға;
</w:t>
      </w:r>
      <w:r>
        <w:br/>
      </w:r>
      <w:r>
        <w:rPr>
          <w:rFonts w:ascii="Times New Roman"/>
          <w:b w:val="false"/>
          <w:i w:val="false"/>
          <w:color w:val="000000"/>
          <w:sz w:val="28"/>
        </w:rPr>
        <w:t>
      5) өздерінің балаларына қосымша қызмет көрсетуді шартты негізде алуға құқығы бар.
</w:t>
      </w:r>
      <w:r>
        <w:br/>
      </w:r>
      <w:r>
        <w:rPr>
          <w:rFonts w:ascii="Times New Roman"/>
          <w:b w:val="false"/>
          <w:i w:val="false"/>
          <w:color w:val="000000"/>
          <w:sz w:val="28"/>
        </w:rPr>
        <w:t>
      2. Ата-аналар мен өзге де заңды өкілдер:
</w:t>
      </w:r>
      <w:r>
        <w:br/>
      </w:r>
      <w:r>
        <w:rPr>
          <w:rFonts w:ascii="Times New Roman"/>
          <w:b w:val="false"/>
          <w:i w:val="false"/>
          <w:color w:val="000000"/>
          <w:sz w:val="28"/>
        </w:rPr>
        <w:t>
      1) балаларға өмірі мен оқуы үшін салауатты және қауіпсіз жағдайлар жасауға, олардың зияткерлік және дене күшін дамытуды, адамгершілік қалыптасуын қамтамасыз етуге;
</w:t>
      </w:r>
      <w:r>
        <w:br/>
      </w:r>
      <w:r>
        <w:rPr>
          <w:rFonts w:ascii="Times New Roman"/>
          <w:b w:val="false"/>
          <w:i w:val="false"/>
          <w:color w:val="000000"/>
          <w:sz w:val="28"/>
        </w:rPr>
        <w:t>
      2) бес жастағы балалардың мектеп алды дайындығын қамтамасыз етуге, ал алты жастан бастап жалпы білім беретін мектепке беруге;
</w:t>
      </w:r>
      <w:r>
        <w:br/>
      </w:r>
      <w:r>
        <w:rPr>
          <w:rFonts w:ascii="Times New Roman"/>
          <w:b w:val="false"/>
          <w:i w:val="false"/>
          <w:color w:val="000000"/>
          <w:sz w:val="28"/>
        </w:rPr>
        <w:t>
      3) балаларды оқыту мен тәрбиелеуде білім беру ұйымдарына жәрдем көрсетуге;
</w:t>
      </w:r>
      <w:r>
        <w:br/>
      </w:r>
      <w:r>
        <w:rPr>
          <w:rFonts w:ascii="Times New Roman"/>
          <w:b w:val="false"/>
          <w:i w:val="false"/>
          <w:color w:val="000000"/>
          <w:sz w:val="28"/>
        </w:rPr>
        <w:t>
      4) балалардың оқу орнына барып тұруын қамтамасыз етуге міндетті.
</w:t>
      </w:r>
      <w:r>
        <w:br/>
      </w:r>
      <w:r>
        <w:rPr>
          <w:rFonts w:ascii="Times New Roman"/>
          <w:b w:val="false"/>
          <w:i w:val="false"/>
          <w:color w:val="000000"/>
          <w:sz w:val="28"/>
        </w:rPr>
        <w:t>
      3. Ата-аналар мен өзге де заңды өкілдердің балаларды тәрбиелеу және оқыту жөніндегі өздеріне жүктелген міндеттерді дәлелді себептерсіз орындамауы Қазақстан Республикасының заңдарында белгіленген жауапкершілікке әкеп соғады.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Педагог қызметкердің мәртебесі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46-бап. Педагог қызметкердің мәртебесі
</w:t>
      </w:r>
      <w:r>
        <w:rPr>
          <w:rFonts w:ascii="Times New Roman"/>
          <w:b w:val="false"/>
          <w:i w:val="false"/>
          <w:color w:val="000000"/>
          <w:sz w:val="28"/>
        </w:rPr>
        <w:t>
</w:t>
      </w:r>
      <w:r>
        <w:br/>
      </w:r>
      <w:r>
        <w:rPr>
          <w:rFonts w:ascii="Times New Roman"/>
          <w:b w:val="false"/>
          <w:i w:val="false"/>
          <w:color w:val="000000"/>
          <w:sz w:val="28"/>
        </w:rPr>
        <w:t>
      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қатысты білім беру қызметімен айналысатын адамдар педагог қызметкер қатарына жатады.
</w:t>
      </w:r>
      <w:r>
        <w:br/>
      </w:r>
      <w:r>
        <w:rPr>
          <w:rFonts w:ascii="Times New Roman"/>
          <w:b w:val="false"/>
          <w:i w:val="false"/>
          <w:color w:val="000000"/>
          <w:sz w:val="28"/>
        </w:rPr>
        <w:t>
      2. Мемлекет қоғамдағы педагог қызметкерлердің ерекше мәртебесін таниды және кәсіптік қызметін жүзеге асыруы үшін жағдайлар жасайды.
</w:t>
      </w:r>
    </w:p>
    <w:p>
      <w:pPr>
        <w:spacing w:after="0"/>
        <w:ind w:left="0"/>
        <w:jc w:val="both"/>
      </w:pPr>
      <w:r>
        <w:rPr>
          <w:rFonts w:ascii="Times New Roman"/>
          <w:b w:val="false"/>
          <w:i w:val="false"/>
          <w:color w:val="000000"/>
          <w:sz w:val="28"/>
        </w:rPr>
        <w:t>
</w:t>
      </w:r>
      <w:r>
        <w:rPr>
          <w:rFonts w:ascii="Times New Roman"/>
          <w:b/>
          <w:i w:val="false"/>
          <w:color w:val="000000"/>
          <w:sz w:val="28"/>
        </w:rPr>
        <w:t>
      47-бап. Педагог қызметкердің құқықтары, міндеттері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жауапкершілігі.
</w:t>
      </w:r>
      <w:r>
        <w:rPr>
          <w:rFonts w:ascii="Times New Roman"/>
          <w:b w:val="false"/>
          <w:i w:val="false"/>
          <w:color w:val="000000"/>
          <w:sz w:val="28"/>
        </w:rPr>
        <w:t>
</w:t>
      </w:r>
      <w:r>
        <w:br/>
      </w:r>
      <w:r>
        <w:rPr>
          <w:rFonts w:ascii="Times New Roman"/>
          <w:b w:val="false"/>
          <w:i w:val="false"/>
          <w:color w:val="000000"/>
          <w:sz w:val="28"/>
        </w:rPr>
        <w:t>
      1. Тиісті бейіні бойынша арнайы педагогтік немесе кәсіптік білімі бар адамдар педагогтік қызметпен айналысуға жіберіледі.
</w:t>
      </w:r>
      <w:r>
        <w:br/>
      </w:r>
      <w:r>
        <w:rPr>
          <w:rFonts w:ascii="Times New Roman"/>
          <w:b w:val="false"/>
          <w:i w:val="false"/>
          <w:color w:val="000000"/>
          <w:sz w:val="28"/>
        </w:rPr>
        <w:t>
      2. Педагог қызметкердің:
</w:t>
      </w:r>
      <w:r>
        <w:br/>
      </w:r>
      <w:r>
        <w:rPr>
          <w:rFonts w:ascii="Times New Roman"/>
          <w:b w:val="false"/>
          <w:i w:val="false"/>
          <w:color w:val="000000"/>
          <w:sz w:val="28"/>
        </w:rPr>
        <w:t>
      1) кәсіптік қызмет үшін жағдайларды қамтамасыз ете отырып педагогтік қызметпен айналысуға;
</w:t>
      </w:r>
      <w:r>
        <w:br/>
      </w:r>
      <w:r>
        <w:rPr>
          <w:rFonts w:ascii="Times New Roman"/>
          <w:b w:val="false"/>
          <w:i w:val="false"/>
          <w:color w:val="000000"/>
          <w:sz w:val="28"/>
        </w:rPr>
        <w:t>
      2) ғылыми-зертеу, тәжірибелік-эксперименттік жұмыспен айналысуға, педагогтік практикаға жаңа әдістер мен технологияларды енгізуге;
</w:t>
      </w:r>
      <w:r>
        <w:br/>
      </w:r>
      <w:r>
        <w:rPr>
          <w:rFonts w:ascii="Times New Roman"/>
          <w:b w:val="false"/>
          <w:i w:val="false"/>
          <w:color w:val="000000"/>
          <w:sz w:val="28"/>
        </w:rPr>
        <w:t>
      3) жеке педагогтік қызметке;
</w:t>
      </w:r>
      <w:r>
        <w:br/>
      </w:r>
      <w:r>
        <w:rPr>
          <w:rFonts w:ascii="Times New Roman"/>
          <w:b w:val="false"/>
          <w:i w:val="false"/>
          <w:color w:val="000000"/>
          <w:sz w:val="28"/>
        </w:rPr>
        <w:t>
      4) тиісті білім беру деңгейіндегі мемлекеттік жалпыға міндетті стандарт талаптары сақталған жағдайда педагогтік қызметті ұйымдастырудың әдістері мен нысандарын еркін таңдауға;
</w:t>
      </w:r>
      <w:r>
        <w:br/>
      </w:r>
      <w:r>
        <w:rPr>
          <w:rFonts w:ascii="Times New Roman"/>
          <w:b w:val="false"/>
          <w:i w:val="false"/>
          <w:color w:val="000000"/>
          <w:sz w:val="28"/>
        </w:rPr>
        <w:t>
      5) білім беру ұйымдарын басқарудың алқалы органдарының жұмысына қатысуға;
</w:t>
      </w:r>
      <w:r>
        <w:br/>
      </w:r>
      <w:r>
        <w:rPr>
          <w:rFonts w:ascii="Times New Roman"/>
          <w:b w:val="false"/>
          <w:i w:val="false"/>
          <w:color w:val="000000"/>
          <w:sz w:val="28"/>
        </w:rPr>
        <w:t>
      6) бес жылда кем дегенде бір рет ұзақтығы 4 айдан аспайтын біліктілігін арттыруға;
</w:t>
      </w:r>
      <w:r>
        <w:br/>
      </w:r>
      <w:r>
        <w:rPr>
          <w:rFonts w:ascii="Times New Roman"/>
          <w:b w:val="false"/>
          <w:i w:val="false"/>
          <w:color w:val="000000"/>
          <w:sz w:val="28"/>
        </w:rPr>
        <w:t>
      7) санатын арттыру мақсатында мерзімінен бұрын аттестатталуға;
</w:t>
      </w:r>
      <w:r>
        <w:br/>
      </w:r>
      <w:r>
        <w:rPr>
          <w:rFonts w:ascii="Times New Roman"/>
          <w:b w:val="false"/>
          <w:i w:val="false"/>
          <w:color w:val="000000"/>
          <w:sz w:val="28"/>
        </w:rPr>
        <w:t>
      8) педагогтік қызметтегі табыстары үшін мемлекеттік наградалар, құрметті атақтар, сыйақылар мен атаулы стипендиялар түріндегі материалдық және моральдық көтермеленуге;
</w:t>
      </w:r>
      <w:r>
        <w:br/>
      </w:r>
      <w:r>
        <w:rPr>
          <w:rFonts w:ascii="Times New Roman"/>
          <w:b w:val="false"/>
          <w:i w:val="false"/>
          <w:color w:val="000000"/>
          <w:sz w:val="28"/>
        </w:rPr>
        <w:t>
      9) өзінің кәсіптік абыройы мен қадір-қасиетін қорғауға;
</w:t>
      </w:r>
      <w:r>
        <w:br/>
      </w:r>
      <w:r>
        <w:rPr>
          <w:rFonts w:ascii="Times New Roman"/>
          <w:b w:val="false"/>
          <w:i w:val="false"/>
          <w:color w:val="000000"/>
          <w:sz w:val="28"/>
        </w:rPr>
        <w:t>
      10) әскери қызметке шақырылу мерзімін ұзартуға;
</w:t>
      </w:r>
      <w:r>
        <w:br/>
      </w:r>
      <w:r>
        <w:rPr>
          <w:rFonts w:ascii="Times New Roman"/>
          <w:b w:val="false"/>
          <w:i w:val="false"/>
          <w:color w:val="000000"/>
          <w:sz w:val="28"/>
        </w:rPr>
        <w:t>
      11) ғылыми қызметпен айналысу үшін педагогтік стажы сақтала отырып, шығармашылық демалыс алуға;
</w:t>
      </w:r>
      <w:r>
        <w:br/>
      </w:r>
      <w:r>
        <w:rPr>
          <w:rFonts w:ascii="Times New Roman"/>
          <w:b w:val="false"/>
          <w:i w:val="false"/>
          <w:color w:val="000000"/>
          <w:sz w:val="28"/>
        </w:rPr>
        <w:t>
      12) білім беру ұйымы әкімшілігінің бұйрықтары мен өкімдеріне шағымдануға құқығы бар.
</w:t>
      </w:r>
      <w:r>
        <w:br/>
      </w:r>
      <w:r>
        <w:rPr>
          <w:rFonts w:ascii="Times New Roman"/>
          <w:b w:val="false"/>
          <w:i w:val="false"/>
          <w:color w:val="000000"/>
          <w:sz w:val="28"/>
        </w:rPr>
        <w:t>
      3. Педагог қызметкер:
</w:t>
      </w:r>
      <w:r>
        <w:br/>
      </w:r>
      <w:r>
        <w:rPr>
          <w:rFonts w:ascii="Times New Roman"/>
          <w:b w:val="false"/>
          <w:i w:val="false"/>
          <w:color w:val="000000"/>
          <w:sz w:val="28"/>
        </w:rPr>
        <w:t>
      1) өзінің кәсіптік құзыреті саласында тиісті теориялық және практикалық білімді және оқыту дағдыларын меңгеруге;
</w:t>
      </w:r>
      <w:r>
        <w:br/>
      </w:r>
      <w:r>
        <w:rPr>
          <w:rFonts w:ascii="Times New Roman"/>
          <w:b w:val="false"/>
          <w:i w:val="false"/>
          <w:color w:val="000000"/>
          <w:sz w:val="28"/>
        </w:rPr>
        <w:t>
      2) мемлекеттік жалпыға міндетті білім беру стандарттарының талаптарына сәйкес көрсетілетін білім беру қызметтерінің сапасын қамтамасыз етуге;
</w:t>
      </w:r>
      <w:r>
        <w:br/>
      </w:r>
      <w:r>
        <w:rPr>
          <w:rFonts w:ascii="Times New Roman"/>
          <w:b w:val="false"/>
          <w:i w:val="false"/>
          <w:color w:val="000000"/>
          <w:sz w:val="28"/>
        </w:rPr>
        <w:t>
      3) білім алушыларды жоғары адамгершілік, ата-аналарына, этникалық мәдениет құндылықтарына құрмет көрсету рухында, қоршаған дүниеге ұқыпты қарауға тәрбиелеуге;
</w:t>
      </w:r>
      <w:r>
        <w:br/>
      </w:r>
      <w:r>
        <w:rPr>
          <w:rFonts w:ascii="Times New Roman"/>
          <w:b w:val="false"/>
          <w:i w:val="false"/>
          <w:color w:val="000000"/>
          <w:sz w:val="28"/>
        </w:rPr>
        <w:t>
      4) білім алушылардың өмірлік дағдыларын, біліктіліктерін, өздігінен жұмыс істеуін, шығармашылық қабілеттерін дамытуға;
</w:t>
      </w:r>
      <w:r>
        <w:br/>
      </w:r>
      <w:r>
        <w:rPr>
          <w:rFonts w:ascii="Times New Roman"/>
          <w:b w:val="false"/>
          <w:i w:val="false"/>
          <w:color w:val="000000"/>
          <w:sz w:val="28"/>
        </w:rPr>
        <w:t>
      5) өзінің кәсіптік шеберлігін, зияткерлігін, шығармашылық және жалпы ғылыми деңгейін үнемі жетілдіріп отыруға;
</w:t>
      </w:r>
      <w:r>
        <w:br/>
      </w:r>
      <w:r>
        <w:rPr>
          <w:rFonts w:ascii="Times New Roman"/>
          <w:b w:val="false"/>
          <w:i w:val="false"/>
          <w:color w:val="000000"/>
          <w:sz w:val="28"/>
        </w:rPr>
        <w:t>
      6) бес жылда кемінде бір рет аттестаттаудан етуге;
</w:t>
      </w:r>
      <w:r>
        <w:br/>
      </w:r>
      <w:r>
        <w:rPr>
          <w:rFonts w:ascii="Times New Roman"/>
          <w:b w:val="false"/>
          <w:i w:val="false"/>
          <w:color w:val="000000"/>
          <w:sz w:val="28"/>
        </w:rPr>
        <w:t>
      7) педагогтік әдеп нормаларын сақтауға;
</w:t>
      </w:r>
      <w:r>
        <w:br/>
      </w:r>
      <w:r>
        <w:rPr>
          <w:rFonts w:ascii="Times New Roman"/>
          <w:b w:val="false"/>
          <w:i w:val="false"/>
          <w:color w:val="000000"/>
          <w:sz w:val="28"/>
        </w:rPr>
        <w:t>
      8) оқушылардың, тәрбиеленушілердің және олардың ата-аналарының абыройы мен қадір-қасиетін құрметтеуге міндетті.
</w:t>
      </w:r>
      <w:r>
        <w:br/>
      </w:r>
      <w:r>
        <w:rPr>
          <w:rFonts w:ascii="Times New Roman"/>
          <w:b w:val="false"/>
          <w:i w:val="false"/>
          <w:color w:val="000000"/>
          <w:sz w:val="28"/>
        </w:rPr>
        <w:t>
      Міндеттері мен педагогтік әдеп нормаларын бұзғаны үшін педагог қызметкер Қазақстан Республикасының заңдарында және еңбек шартында көзделген жауаптылықта болады.
</w:t>
      </w:r>
      <w:r>
        <w:br/>
      </w:r>
      <w:r>
        <w:rPr>
          <w:rFonts w:ascii="Times New Roman"/>
          <w:b w:val="false"/>
          <w:i w:val="false"/>
          <w:color w:val="000000"/>
          <w:sz w:val="28"/>
        </w:rPr>
        <w:t>
      4. Педагог қызметкерлерді өздерінің кәсіптік міндеттерін орындаумен байланысы жоқ жұмыс түрлеріне тартуға жол берілмейді.
</w:t>
      </w:r>
      <w:r>
        <w:br/>
      </w:r>
      <w:r>
        <w:rPr>
          <w:rFonts w:ascii="Times New Roman"/>
          <w:b w:val="false"/>
          <w:i w:val="false"/>
          <w:color w:val="000000"/>
          <w:sz w:val="28"/>
        </w:rPr>
        <w:t>
      5. Білім беру ұйымына жұмыс істеуге педагогтік қызметіне сот үкімімен немесе медициналық қорытындымен тыйым салынған адамдар жіберілмейді.
</w:t>
      </w:r>
    </w:p>
    <w:p>
      <w:pPr>
        <w:spacing w:after="0"/>
        <w:ind w:left="0"/>
        <w:jc w:val="both"/>
      </w:pPr>
      <w:r>
        <w:rPr>
          <w:rFonts w:ascii="Times New Roman"/>
          <w:b w:val="false"/>
          <w:i w:val="false"/>
          <w:color w:val="000000"/>
          <w:sz w:val="28"/>
        </w:rPr>
        <w:t>
</w:t>
      </w:r>
      <w:r>
        <w:rPr>
          <w:rFonts w:ascii="Times New Roman"/>
          <w:b/>
          <w:i w:val="false"/>
          <w:color w:val="000000"/>
          <w:sz w:val="28"/>
        </w:rPr>
        <w:t>
      48-бап. Білім беру ұйымдары қызметкерлерінің еңбегіне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ақы төлеу жүйесі
</w:t>
      </w:r>
      <w:r>
        <w:rPr>
          <w:rFonts w:ascii="Times New Roman"/>
          <w:b w:val="false"/>
          <w:i w:val="false"/>
          <w:color w:val="000000"/>
          <w:sz w:val="28"/>
        </w:rPr>
        <w:t>
</w:t>
      </w:r>
      <w:r>
        <w:br/>
      </w:r>
      <w:r>
        <w:rPr>
          <w:rFonts w:ascii="Times New Roman"/>
          <w:b w:val="false"/>
          <w:i w:val="false"/>
          <w:color w:val="000000"/>
          <w:sz w:val="28"/>
        </w:rPr>
        <w:t>
      1. Мемлекеттік білім беру ұйымдары қызметкерлерінің еңбегіне төлеу жүйесі Қазақстан Республикасының заңнамасында белгіленген тәртіппен айқындалады.
</w:t>
      </w:r>
      <w:r>
        <w:br/>
      </w:r>
      <w:r>
        <w:rPr>
          <w:rFonts w:ascii="Times New Roman"/>
          <w:b w:val="false"/>
          <w:i w:val="false"/>
          <w:color w:val="000000"/>
          <w:sz w:val="28"/>
        </w:rPr>
        <w:t>
      Мемлекеттік емес білім беру ұйымдары қызметкерлерінің еңбегіне ақы төлеуді Қазақстан Республикасының қолданыстағы заңнамасына сәйкес олардың құрылтайшылары немесе оған уәкілетті адам айқындайды.
</w:t>
      </w:r>
      <w:r>
        <w:br/>
      </w:r>
      <w:r>
        <w:rPr>
          <w:rFonts w:ascii="Times New Roman"/>
          <w:b w:val="false"/>
          <w:i w:val="false"/>
          <w:color w:val="000000"/>
          <w:sz w:val="28"/>
        </w:rPr>
        <w:t>
      2. Бюджет қаражаты есебінен қаржыландырылатын мемлекеттік білім беру ұйымдары қызметкерлеріне жалақыны есептеу ережесін еңбек саласындағы уәкілетті органмен келісім бойынша білім беру саласындағы уәкілетті орган бекітеді.
</w:t>
      </w:r>
      <w:r>
        <w:br/>
      </w:r>
      <w:r>
        <w:rPr>
          <w:rFonts w:ascii="Times New Roman"/>
          <w:b w:val="false"/>
          <w:i w:val="false"/>
          <w:color w:val="000000"/>
          <w:sz w:val="28"/>
        </w:rPr>
        <w:t>
      3. Білім беретін мемлекеттік мекемелер мен қазыналық 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заңнамасын айқындалады. Бюджет қаражаты есебінен ынталандыру сипатында төленетін төлемдер кредиторлық берешек болмаған жағдайда жүргізілуі мүмкін.
</w:t>
      </w:r>
      <w:r>
        <w:br/>
      </w:r>
      <w:r>
        <w:rPr>
          <w:rFonts w:ascii="Times New Roman"/>
          <w:b w:val="false"/>
          <w:i w:val="false"/>
          <w:color w:val="000000"/>
          <w:sz w:val="28"/>
        </w:rPr>
        <w:t>
      4. Білім беру ұйымдарының қызметкерлеріне Қазақстан Республикасының заңнамасында белгіленген тәртіппен ауылдық жерде жұмыс істегені үшін, сынып жетекшілігі үшін, дәптерді, жазу жұмыстарын тексергені үшін, оқу кабинеттеріне меңгерушілік еткені, пәндерді тереңдеп оқытқаны үшін қосымша ақы және басқа да төлемдер төлеу жүргізіледі.
</w:t>
      </w:r>
      <w:r>
        <w:br/>
      </w:r>
      <w:r>
        <w:rPr>
          <w:rFonts w:ascii="Times New Roman"/>
          <w:b w:val="false"/>
          <w:i w:val="false"/>
          <w:color w:val="000000"/>
          <w:sz w:val="28"/>
        </w:rPr>
        <w:t>
      5. Ерекше мәртебесі бар жоғары оқу орындарының профессор- оқытушы құрамы мен басшы қызметкерлерінің лауазымдық айлықақысы арттырылып отыратын коэффициентті ескере отырып айқындалады.
</w:t>
      </w:r>
      <w:r>
        <w:br/>
      </w:r>
      <w:r>
        <w:rPr>
          <w:rFonts w:ascii="Times New Roman"/>
          <w:b w:val="false"/>
          <w:i w:val="false"/>
          <w:color w:val="000000"/>
          <w:sz w:val="28"/>
        </w:rPr>
        <w:t>
      6. Мемлекеттік білім беру ұйымдарының педагог қызметкерлеріне негізгі жұмыс орны бойынша ғылым кандидаты, философия докторы (РҺ.D), бейіні бойынша доктор және тиісті дипломы бар болғанда ғылым докторы ғылыми дәрежесі үшін: ғылым кандидаты, философия докторы (РҺ.D), бейіні бойынша доктор үшін бір айлық ең төменгі жалақы және ғылым докторы үшін екі айлық ең төменгі жалақы мөлшерінде қосымша ақы белгіленеді.
</w:t>
      </w:r>
      <w:r>
        <w:br/>
      </w:r>
      <w:r>
        <w:rPr>
          <w:rFonts w:ascii="Times New Roman"/>
          <w:b w:val="false"/>
          <w:i w:val="false"/>
          <w:color w:val="000000"/>
          <w:sz w:val="28"/>
        </w:rPr>
        <w:t>
      7. Мемлекеттік білім беру ұйымдарының педагог қызметкерлеріне айлық жалақыны есептеу үшін аптасына нормативтік оқу жүктемесі:
</w:t>
      </w:r>
      <w:r>
        <w:br/>
      </w:r>
      <w:r>
        <w:rPr>
          <w:rFonts w:ascii="Times New Roman"/>
          <w:b w:val="false"/>
          <w:i w:val="false"/>
          <w:color w:val="000000"/>
          <w:sz w:val="28"/>
        </w:rPr>
        <w:t>
      1) 18 сағаттан:
</w:t>
      </w:r>
      <w:r>
        <w:br/>
      </w:r>
      <w:r>
        <w:rPr>
          <w:rFonts w:ascii="Times New Roman"/>
          <w:b w:val="false"/>
          <w:i w:val="false"/>
          <w:color w:val="000000"/>
          <w:sz w:val="28"/>
        </w:rPr>
        <w:t>
      бастауыш, негізгі, жалпы орта, техникалық және кәсіптік, орта білімнен кейінгі ұйымдар үшін;
</w:t>
      </w:r>
      <w:r>
        <w:br/>
      </w:r>
      <w:r>
        <w:rPr>
          <w:rFonts w:ascii="Times New Roman"/>
          <w:b w:val="false"/>
          <w:i w:val="false"/>
          <w:color w:val="000000"/>
          <w:sz w:val="28"/>
        </w:rPr>
        <w:t>
      білім алушылар мен тәрбиеленушілерге қосымша білім беретін ұйымдар үшін;
</w:t>
      </w:r>
      <w:r>
        <w:br/>
      </w:r>
      <w:r>
        <w:rPr>
          <w:rFonts w:ascii="Times New Roman"/>
          <w:b w:val="false"/>
          <w:i w:val="false"/>
          <w:color w:val="000000"/>
          <w:sz w:val="28"/>
        </w:rPr>
        <w:t>
      мамандандырылған және арнайы білім беру ұйымдары үшін;
</w:t>
      </w:r>
      <w:r>
        <w:br/>
      </w:r>
      <w:r>
        <w:rPr>
          <w:rFonts w:ascii="Times New Roman"/>
          <w:b w:val="false"/>
          <w:i w:val="false"/>
          <w:color w:val="000000"/>
          <w:sz w:val="28"/>
        </w:rPr>
        <w:t>
      2) 24 сағаттан:
</w:t>
      </w:r>
      <w:r>
        <w:br/>
      </w:r>
      <w:r>
        <w:rPr>
          <w:rFonts w:ascii="Times New Roman"/>
          <w:b w:val="false"/>
          <w:i w:val="false"/>
          <w:color w:val="000000"/>
          <w:sz w:val="28"/>
        </w:rPr>
        <w:t>
      мектепке дейінгі тәрбие және оқыту ұйымдары мен мектеп алды топтары және жалпы орта білім беру ұйымдарының мектеп алды сыныптары үшін;
</w:t>
      </w:r>
      <w:r>
        <w:br/>
      </w:r>
      <w:r>
        <w:rPr>
          <w:rFonts w:ascii="Times New Roman"/>
          <w:b w:val="false"/>
          <w:i w:val="false"/>
          <w:color w:val="000000"/>
          <w:sz w:val="28"/>
        </w:rPr>
        <w:t>
      балалар мен жасөспірімдердің спорттық білім беру ұйымдары үшін;
</w:t>
      </w:r>
      <w:r>
        <w:br/>
      </w:r>
      <w:r>
        <w:rPr>
          <w:rFonts w:ascii="Times New Roman"/>
          <w:b w:val="false"/>
          <w:i w:val="false"/>
          <w:color w:val="000000"/>
          <w:sz w:val="28"/>
        </w:rPr>
        <w:t>
      3) 30 сағаттан аспайтындай - интернаттық ұйымдардың, демалыс лагерінің, техникалық және кәсіптік, орта білімнен кейінгі білім беру ұйымдары жатақханаларының тәрбиешілеріне белгіленеді.
</w:t>
      </w:r>
      <w:r>
        <w:br/>
      </w:r>
      <w:r>
        <w:rPr>
          <w:rFonts w:ascii="Times New Roman"/>
          <w:b w:val="false"/>
          <w:i w:val="false"/>
          <w:color w:val="000000"/>
          <w:sz w:val="28"/>
        </w:rPr>
        <w:t>
      Жоғары оқу орындарын қоспағанда, мемлекеттік білім беру ұйымдарындағы педагог қызметкерлердің лауазымдық міндетіне (біліктілік талаптарына) қатысты нормативтік оқу жүктемесін білім беру саласындағы уәкілетті органның ұсынысы бойынша Қазақстан Республикасының Үкіметі белгілейді.
</w:t>
      </w:r>
      <w:r>
        <w:br/>
      </w:r>
      <w:r>
        <w:rPr>
          <w:rFonts w:ascii="Times New Roman"/>
          <w:b w:val="false"/>
          <w:i w:val="false"/>
          <w:color w:val="000000"/>
          <w:sz w:val="28"/>
        </w:rPr>
        <w:t>
      Жоғары оқу орындары профессорлық-оқытушылық құрамынан жылдық оқу жүктемесі жұмыс уақытының жылдық нормасының шегінде белгіленеді және жоғары оқу орнының басшысы ғылыми кеңестің шешімі негізінде бекітеді.
</w:t>
      </w:r>
      <w:r>
        <w:br/>
      </w:r>
      <w:r>
        <w:rPr>
          <w:rFonts w:ascii="Times New Roman"/>
          <w:b w:val="false"/>
          <w:i w:val="false"/>
          <w:color w:val="000000"/>
          <w:sz w:val="28"/>
        </w:rPr>
        <w:t>
      8. Мемлекеттік тапсырысты айқындау кезінде мемлекеттік жоғары оқу орындары профессор-оқытушылар құрамының жалпы саны мынадай орташа арақатынасты негізге ала отырып есептеледі:
</w:t>
      </w:r>
      <w:r>
        <w:br/>
      </w:r>
      <w:r>
        <w:rPr>
          <w:rFonts w:ascii="Times New Roman"/>
          <w:b w:val="false"/>
          <w:i w:val="false"/>
          <w:color w:val="000000"/>
          <w:sz w:val="28"/>
        </w:rPr>
        <w:t>
      1) студенттер мен оқытушылар (бір оқытушыға келетін студенттердің ең төменгі орташа саны) тиісінше:
</w:t>
      </w:r>
      <w:r>
        <w:br/>
      </w:r>
      <w:r>
        <w:rPr>
          <w:rFonts w:ascii="Times New Roman"/>
          <w:b w:val="false"/>
          <w:i w:val="false"/>
          <w:color w:val="000000"/>
          <w:sz w:val="28"/>
        </w:rPr>
        <w:t>
      күндізгі оқу нысаны үшін - 8:1 (медициналық жоғары оқу орындары үшін-6:1);
</w:t>
      </w:r>
      <w:r>
        <w:br/>
      </w:r>
      <w:r>
        <w:rPr>
          <w:rFonts w:ascii="Times New Roman"/>
          <w:b w:val="false"/>
          <w:i w:val="false"/>
          <w:color w:val="000000"/>
          <w:sz w:val="28"/>
        </w:rPr>
        <w:t>
      кешкі оқу нысаны үшін - 16:1;
</w:t>
      </w:r>
      <w:r>
        <w:br/>
      </w:r>
      <w:r>
        <w:rPr>
          <w:rFonts w:ascii="Times New Roman"/>
          <w:b w:val="false"/>
          <w:i w:val="false"/>
          <w:color w:val="000000"/>
          <w:sz w:val="28"/>
        </w:rPr>
        <w:t>
      сырттай оқу нысаны үшін - 32:1;
</w:t>
      </w:r>
      <w:r>
        <w:br/>
      </w:r>
      <w:r>
        <w:rPr>
          <w:rFonts w:ascii="Times New Roman"/>
          <w:b w:val="false"/>
          <w:i w:val="false"/>
          <w:color w:val="000000"/>
          <w:sz w:val="28"/>
        </w:rPr>
        <w:t>
      2) магистранттар және оқытушылар - 4:1;
</w:t>
      </w:r>
      <w:r>
        <w:br/>
      </w:r>
      <w:r>
        <w:rPr>
          <w:rFonts w:ascii="Times New Roman"/>
          <w:b w:val="false"/>
          <w:i w:val="false"/>
          <w:color w:val="000000"/>
          <w:sz w:val="28"/>
        </w:rPr>
        <w:t>
      3) докторанттар және оқытушылар - 3:1.
</w:t>
      </w:r>
    </w:p>
    <w:p>
      <w:pPr>
        <w:spacing w:after="0"/>
        <w:ind w:left="0"/>
        <w:jc w:val="both"/>
      </w:pPr>
      <w:r>
        <w:rPr>
          <w:rFonts w:ascii="Times New Roman"/>
          <w:b w:val="false"/>
          <w:i w:val="false"/>
          <w:color w:val="000000"/>
          <w:sz w:val="28"/>
        </w:rPr>
        <w:t>
</w:t>
      </w:r>
      <w:r>
        <w:rPr>
          <w:rFonts w:ascii="Times New Roman"/>
          <w:b/>
          <w:i w:val="false"/>
          <w:color w:val="000000"/>
          <w:sz w:val="28"/>
        </w:rPr>
        <w:t>
      49-бап. Әлеуметтік кепілдіктер
</w:t>
      </w:r>
      <w:r>
        <w:rPr>
          <w:rFonts w:ascii="Times New Roman"/>
          <w:b w:val="false"/>
          <w:i w:val="false"/>
          <w:color w:val="000000"/>
          <w:sz w:val="28"/>
        </w:rPr>
        <w:t>
</w:t>
      </w:r>
      <w:r>
        <w:br/>
      </w:r>
      <w:r>
        <w:rPr>
          <w:rFonts w:ascii="Times New Roman"/>
          <w:b w:val="false"/>
          <w:i w:val="false"/>
          <w:color w:val="000000"/>
          <w:sz w:val="28"/>
        </w:rPr>
        <w:t>
      1. Педагог қызметкерлердің мынадай әлеуметтік кепілдіктерге:
</w:t>
      </w:r>
      <w:r>
        <w:br/>
      </w:r>
      <w:r>
        <w:rPr>
          <w:rFonts w:ascii="Times New Roman"/>
          <w:b w:val="false"/>
          <w:i w:val="false"/>
          <w:color w:val="000000"/>
          <w:sz w:val="28"/>
        </w:rPr>
        <w:t>
      1) Қазақстан Республикасының заңнамасына сәйкес тұрғын үйге, оның ішінде қызметтік үйге және/немесе жатақханаға;
</w:t>
      </w:r>
      <w:r>
        <w:br/>
      </w:r>
      <w:r>
        <w:rPr>
          <w:rFonts w:ascii="Times New Roman"/>
          <w:b w:val="false"/>
          <w:i w:val="false"/>
          <w:color w:val="000000"/>
          <w:sz w:val="28"/>
        </w:rPr>
        <w:t>
      2) жалпы орта, техникалық және кәсіптік, орта білімнен кейінгі, жоғары және жоғары білім беруден кейінгі ұйымдардың педагог қызметкерлері үшін ұзақтығы күнтізбелік - 56 күнге; оқу-әдістемелік қамтамасыз ету, мектепке дейінгі және қосымша білім беру ұйымдарының педагог қызметкерлері үшін - күнтізбелік 42 күнге ақы төленетін жыл сайынғы демалысқа ие болады.
</w:t>
      </w:r>
      <w:r>
        <w:br/>
      </w:r>
      <w:r>
        <w:rPr>
          <w:rFonts w:ascii="Times New Roman"/>
          <w:b w:val="false"/>
          <w:i w:val="false"/>
          <w:color w:val="000000"/>
          <w:sz w:val="28"/>
        </w:rPr>
        <w:t>
      2. Ауылдық жерде жұмыс істейтін білім берудің педагог қызметкерлеріне жергілікті өкілді органдардың шешімі бойынша:
</w:t>
      </w:r>
      <w:r>
        <w:br/>
      </w:r>
      <w:r>
        <w:rPr>
          <w:rFonts w:ascii="Times New Roman"/>
          <w:b w:val="false"/>
          <w:i w:val="false"/>
          <w:color w:val="000000"/>
          <w:sz w:val="28"/>
        </w:rPr>
        <w:t>
      1) қала жағдайында пегагогтік қызметпен айналысатын педагог қызметкерлердің ставкаларымен салыстырғанда айлықақылар мен тарифтік ставкалар кемінде жиырма бес процентке арттырылып белгіленеді;
</w:t>
      </w:r>
      <w:r>
        <w:br/>
      </w:r>
      <w:r>
        <w:rPr>
          <w:rFonts w:ascii="Times New Roman"/>
          <w:b w:val="false"/>
          <w:i w:val="false"/>
          <w:color w:val="000000"/>
          <w:sz w:val="28"/>
        </w:rPr>
        <w:t>
      2) коммуналдық қызмет көрсетулерге шығыстарды жабу үшін біржолғы ақшалай өтемақы төленеді және тұрғын үй-жайларды жылыту үшін отын сатып алуға жергілікті өкілді органдардың шешімі бойынша бюджет қаражаты есебінен әлеуметтік көмек беріледі;
</w:t>
      </w:r>
      <w:r>
        <w:br/>
      </w:r>
      <w:r>
        <w:rPr>
          <w:rFonts w:ascii="Times New Roman"/>
          <w:b w:val="false"/>
          <w:i w:val="false"/>
          <w:color w:val="000000"/>
          <w:sz w:val="28"/>
        </w:rPr>
        <w:t>
      3) жеке меншігінде малы барлар ауылшаруашылық ұйымдарының қызметкерлерімен бірдей жемшөппен, малын жаю және шөп шабу үшін жер учаскелерімен қамтамасыз етіледі.
</w:t>
      </w:r>
      <w:r>
        <w:br/>
      </w:r>
      <w:r>
        <w:rPr>
          <w:rFonts w:ascii="Times New Roman"/>
          <w:b w:val="false"/>
          <w:i w:val="false"/>
          <w:color w:val="000000"/>
          <w:sz w:val="28"/>
        </w:rPr>
        <w:t>
      3. Мемлекеттік білім беру ұйымдарының педагог қызметкерлеріне жыл сайын тиісті бюджет қаражаты есебінен:
</w:t>
      </w:r>
      <w:r>
        <w:br/>
      </w:r>
      <w:r>
        <w:rPr>
          <w:rFonts w:ascii="Times New Roman"/>
          <w:b w:val="false"/>
          <w:i w:val="false"/>
          <w:color w:val="000000"/>
          <w:sz w:val="28"/>
        </w:rPr>
        <w:t>
      1) оларға кезекті еңбек демалысын беру кезінде Қазақстан Республикасының еңбек туралы заңнамасымен айқындалған мөлшерде күнтізбелік жылда бір рет сауықтыруға жәрдемақы;
</w:t>
      </w:r>
      <w:r>
        <w:br/>
      </w:r>
      <w:r>
        <w:rPr>
          <w:rFonts w:ascii="Times New Roman"/>
          <w:b w:val="false"/>
          <w:i w:val="false"/>
          <w:color w:val="000000"/>
          <w:sz w:val="28"/>
        </w:rPr>
        <w:t>
      2) "Жоғары оқу орнының үздік оқытушысы" атағын иеленушіге 2000 еселенген айлық есеп көрсеткіші мөлшерінде мемлекеттік грант;
</w:t>
      </w:r>
      <w:r>
        <w:br/>
      </w:r>
      <w:r>
        <w:rPr>
          <w:rFonts w:ascii="Times New Roman"/>
          <w:b w:val="false"/>
          <w:i w:val="false"/>
          <w:color w:val="000000"/>
          <w:sz w:val="28"/>
        </w:rPr>
        <w:t>
      3) "Үздік педагог" атағын иеленушіге 1000 еселенген айлық есеп көрсеткіш мөлшерінде мемлекеттік грант төленеді.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Білім беру жүйесін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50-бап. Қазақстан Республикасы Президентінің құзыреті
</w:t>
      </w:r>
      <w:r>
        <w:rPr>
          <w:rFonts w:ascii="Times New Roman"/>
          <w:b w:val="false"/>
          <w:i w:val="false"/>
          <w:color w:val="000000"/>
          <w:sz w:val="28"/>
        </w:rPr>
        <w:t>
</w:t>
      </w:r>
      <w:r>
        <w:br/>
      </w:r>
      <w:r>
        <w:rPr>
          <w:rFonts w:ascii="Times New Roman"/>
          <w:b w:val="false"/>
          <w:i w:val="false"/>
          <w:color w:val="000000"/>
          <w:sz w:val="28"/>
        </w:rPr>
        <w:t>
      Қазақстан Республикасының Президенті:
</w:t>
      </w:r>
      <w:r>
        <w:br/>
      </w:r>
      <w:r>
        <w:rPr>
          <w:rFonts w:ascii="Times New Roman"/>
          <w:b w:val="false"/>
          <w:i w:val="false"/>
          <w:color w:val="000000"/>
          <w:sz w:val="28"/>
        </w:rPr>
        <w:t>
      1) білім беру жүйесін дамытудың мемлекеттік бағдарламасын және стратегиялық жоспарын бекітеді;
</w:t>
      </w:r>
      <w:r>
        <w:br/>
      </w:r>
      <w:r>
        <w:rPr>
          <w:rFonts w:ascii="Times New Roman"/>
          <w:b w:val="false"/>
          <w:i w:val="false"/>
          <w:color w:val="000000"/>
          <w:sz w:val="28"/>
        </w:rPr>
        <w:t>
      2) атаулы стипендияларды, оның ішінде "Болашақ" халықаралық стипендиясын тағайындайды;
</w:t>
      </w:r>
      <w:r>
        <w:br/>
      </w:r>
      <w:r>
        <w:rPr>
          <w:rFonts w:ascii="Times New Roman"/>
          <w:b w:val="false"/>
          <w:i w:val="false"/>
          <w:color w:val="000000"/>
          <w:sz w:val="28"/>
        </w:rPr>
        <w:t>
      3) жекелеген мемлекеттік жоғары оқу орындарының бірінші басшыларын тағайындау, аттестаттаудан өту және лауазымнан босату тәртібін бекітеді;
</w:t>
      </w:r>
      <w:r>
        <w:br/>
      </w:r>
      <w:r>
        <w:rPr>
          <w:rFonts w:ascii="Times New Roman"/>
          <w:b w:val="false"/>
          <w:i w:val="false"/>
          <w:color w:val="000000"/>
          <w:sz w:val="28"/>
        </w:rPr>
        <w:t>
      4) білім беру ұйымдарына ерекше мәртебе береді, сондай-ақ Қазақстан Республикасының Президенті бірінші басшыларын тағайындайтын жекелеген мемлекеттік жоғары оқу орындарының тізбесін бекітеді.
</w:t>
      </w:r>
    </w:p>
    <w:p>
      <w:pPr>
        <w:spacing w:after="0"/>
        <w:ind w:left="0"/>
        <w:jc w:val="both"/>
      </w:pPr>
      <w:r>
        <w:rPr>
          <w:rFonts w:ascii="Times New Roman"/>
          <w:b w:val="false"/>
          <w:i w:val="false"/>
          <w:color w:val="000000"/>
          <w:sz w:val="28"/>
        </w:rPr>
        <w:t>
</w:t>
      </w:r>
      <w:r>
        <w:rPr>
          <w:rFonts w:ascii="Times New Roman"/>
          <w:b/>
          <w:i w:val="false"/>
          <w:color w:val="000000"/>
          <w:sz w:val="28"/>
        </w:rPr>
        <w:t>
      51-бап. Қазақстан Республикасы Үкіметінің білім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саласындағы құзыреті
</w:t>
      </w:r>
      <w:r>
        <w:rPr>
          <w:rFonts w:ascii="Times New Roman"/>
          <w:b w:val="false"/>
          <w:i w:val="false"/>
          <w:color w:val="000000"/>
          <w:sz w:val="28"/>
        </w:rPr>
        <w:t>
</w:t>
      </w:r>
      <w:r>
        <w:br/>
      </w:r>
      <w:r>
        <w:rPr>
          <w:rFonts w:ascii="Times New Roman"/>
          <w:b w:val="false"/>
          <w:i w:val="false"/>
          <w:color w:val="000000"/>
          <w:sz w:val="28"/>
        </w:rPr>
        <w:t>
      Қазақстан Республикасының Үкіметі:
</w:t>
      </w:r>
      <w:r>
        <w:br/>
      </w:r>
      <w:r>
        <w:rPr>
          <w:rFonts w:ascii="Times New Roman"/>
          <w:b w:val="false"/>
          <w:i w:val="false"/>
          <w:color w:val="000000"/>
          <w:sz w:val="28"/>
        </w:rPr>
        <w:t>
      1) білім беруді дамыту жөніндегі мемлекеттік саясатты әзірлейді және іске асырады;
</w:t>
      </w:r>
      <w:r>
        <w:br/>
      </w:r>
      <w:r>
        <w:rPr>
          <w:rFonts w:ascii="Times New Roman"/>
          <w:b w:val="false"/>
          <w:i w:val="false"/>
          <w:color w:val="000000"/>
          <w:sz w:val="28"/>
        </w:rPr>
        <w:t>
      2) білім беруді дамытудың мемлекеттік бағдарламаларын әзірлейді және оларды іске асыру жөніндегі шараларды жүзеге асырады;
</w:t>
      </w:r>
      <w:r>
        <w:br/>
      </w:r>
      <w:r>
        <w:rPr>
          <w:rFonts w:ascii="Times New Roman"/>
          <w:b w:val="false"/>
          <w:i w:val="false"/>
          <w:color w:val="000000"/>
          <w:sz w:val="28"/>
        </w:rPr>
        <w:t>
      3) еңбек нарығының кадрларға ағымдағы және преспективадағы қажеттігінің тұрақты мониторингі жүйесін қалыптастырады;
</w:t>
      </w:r>
      <w:r>
        <w:br/>
      </w:r>
      <w:r>
        <w:rPr>
          <w:rFonts w:ascii="Times New Roman"/>
          <w:b w:val="false"/>
          <w:i w:val="false"/>
          <w:color w:val="000000"/>
          <w:sz w:val="28"/>
        </w:rPr>
        <w:t>
      4) әлеуметтік әріптестердің кәсіптік білім беру проблемаларын шешуге қатысуын қамтамасыз етеді және жоғары, жоғары білімнен кейінгі, сондай-ақ республикалық бюджеттен қаржыландырылатын ұйымдарда (Қазақстан Республикасының Ұлттық қауіпсіздік комитетінің ұйымдарындағы мамандар даярлауды қоспағанда) орта білімнен кейінгі мамандар даярлауға мемлекеттік білім беру тапсырысын бекітеді;
</w:t>
      </w:r>
      <w:r>
        <w:br/>
      </w:r>
      <w:r>
        <w:rPr>
          <w:rFonts w:ascii="Times New Roman"/>
          <w:b w:val="false"/>
          <w:i w:val="false"/>
          <w:color w:val="000000"/>
          <w:sz w:val="28"/>
        </w:rPr>
        <w:t>
      5) білім беру грантын беру ережелерін бекітеді;
</w:t>
      </w:r>
      <w:r>
        <w:br/>
      </w:r>
      <w:r>
        <w:rPr>
          <w:rFonts w:ascii="Times New Roman"/>
          <w:b w:val="false"/>
          <w:i w:val="false"/>
          <w:color w:val="000000"/>
          <w:sz w:val="28"/>
        </w:rPr>
        <w:t>
      6) білім берудің жалпыға міндетті мемлекеттік стандарттарын әзірлеу, бекіту тәртібін және оның қолданылу мерзімдерін айқындайды;
</w:t>
      </w:r>
      <w:r>
        <w:br/>
      </w:r>
      <w:r>
        <w:rPr>
          <w:rFonts w:ascii="Times New Roman"/>
          <w:b w:val="false"/>
          <w:i w:val="false"/>
          <w:color w:val="000000"/>
          <w:sz w:val="28"/>
        </w:rPr>
        <w:t>
      7) білім беру ұйымдарын Мемлекеттік аттестаттау ережелерін және білім беру ұйымдарын Аккредиттеу ережелерін бекітеді;
</w:t>
      </w:r>
      <w:r>
        <w:br/>
      </w:r>
      <w:r>
        <w:rPr>
          <w:rFonts w:ascii="Times New Roman"/>
          <w:b w:val="false"/>
          <w:i w:val="false"/>
          <w:color w:val="000000"/>
          <w:sz w:val="28"/>
        </w:rPr>
        <w:t>
      8) біліктілік талаптарын және білім беру қызметін Лицензиялау ережелерін бекітеді;
</w:t>
      </w:r>
      <w:r>
        <w:br/>
      </w:r>
      <w:r>
        <w:rPr>
          <w:rFonts w:ascii="Times New Roman"/>
          <w:b w:val="false"/>
          <w:i w:val="false"/>
          <w:color w:val="000000"/>
          <w:sz w:val="28"/>
        </w:rPr>
        <w:t>
      9) мемлекеттік үлгідегі білім беру туралы құжаттардың түрлері мен нысандарын және олардың беру тәртібін анықтайды;
</w:t>
      </w:r>
      <w:r>
        <w:br/>
      </w:r>
      <w:r>
        <w:rPr>
          <w:rFonts w:ascii="Times New Roman"/>
          <w:b w:val="false"/>
          <w:i w:val="false"/>
          <w:color w:val="000000"/>
          <w:sz w:val="28"/>
        </w:rPr>
        <w:t>
      10) халықтың тығыздығына және елді мекендердің қашықтығына қарай білім беру ұйымдары желісінің кепілдік берілген мемлекеттік нормативін бекітеді;
</w:t>
      </w:r>
      <w:r>
        <w:br/>
      </w:r>
      <w:r>
        <w:rPr>
          <w:rFonts w:ascii="Times New Roman"/>
          <w:b w:val="false"/>
          <w:i w:val="false"/>
          <w:color w:val="000000"/>
          <w:sz w:val="28"/>
        </w:rPr>
        <w:t>
      11) мемлекеттік білім беру ұйымдары қызметкерлерінің үлгілік штаттарын, сондай-ақ педагог қызметкерлер мен оларға теңестірілген адамдар лауазымдарының тізбесін айқындайды;
</w:t>
      </w:r>
      <w:r>
        <w:br/>
      </w:r>
      <w:r>
        <w:rPr>
          <w:rFonts w:ascii="Times New Roman"/>
          <w:b w:val="false"/>
          <w:i w:val="false"/>
          <w:color w:val="000000"/>
          <w:sz w:val="28"/>
        </w:rPr>
        <w:t>
      12) Қазақстан Республикасының Президентіне жеке адамның тәрбиесіне, білім алуына және кәсіптік қалыптасуына көрнекті үлес қосқан жекелеген білім беру ұйымдарына ерекше мәртебе беру туралы ұсыныс енгізеді, Инновациялық университет туралы ережені бекітеді;
</w:t>
      </w:r>
      <w:r>
        <w:br/>
      </w:r>
      <w:r>
        <w:rPr>
          <w:rFonts w:ascii="Times New Roman"/>
          <w:b w:val="false"/>
          <w:i w:val="false"/>
          <w:color w:val="000000"/>
          <w:sz w:val="28"/>
        </w:rPr>
        <w:t>
      13) мемлекеттік басқару органының ұсынысы бойынша бюджет қаражаты есебінен қаржыландырылатын мемлекеттік білім беру ұйымдарын құрады, қайта ұйымдастырады және таратады;
</w:t>
      </w:r>
      <w:r>
        <w:br/>
      </w:r>
      <w:r>
        <w:rPr>
          <w:rFonts w:ascii="Times New Roman"/>
          <w:b w:val="false"/>
          <w:i w:val="false"/>
          <w:color w:val="000000"/>
          <w:sz w:val="28"/>
        </w:rPr>
        <w:t>
      14) білім беру мониторингін жүзеге асырудың тәртібін белгілейді;
</w:t>
      </w:r>
      <w:r>
        <w:br/>
      </w:r>
      <w:r>
        <w:rPr>
          <w:rFonts w:ascii="Times New Roman"/>
          <w:b w:val="false"/>
          <w:i w:val="false"/>
          <w:color w:val="000000"/>
          <w:sz w:val="28"/>
        </w:rPr>
        <w:t>
      15) "Болашақ" халықаралық стипендиясын беруге арналған Үміткерлерді іріктеу ережесін бекітеді;
</w:t>
      </w:r>
      <w:r>
        <w:br/>
      </w:r>
      <w:r>
        <w:rPr>
          <w:rFonts w:ascii="Times New Roman"/>
          <w:b w:val="false"/>
          <w:i w:val="false"/>
          <w:color w:val="000000"/>
          <w:sz w:val="28"/>
        </w:rPr>
        <w:t>
      16) мемлекеттік атаулы стипендияларды бекітеді;
</w:t>
      </w:r>
      <w:r>
        <w:br/>
      </w:r>
      <w:r>
        <w:rPr>
          <w:rFonts w:ascii="Times New Roman"/>
          <w:b w:val="false"/>
          <w:i w:val="false"/>
          <w:color w:val="000000"/>
          <w:sz w:val="28"/>
        </w:rPr>
        <w:t>
      17) "Алтын белгі" белгісі туралы ережені бекітеді;
</w:t>
      </w:r>
      <w:r>
        <w:br/>
      </w:r>
      <w:r>
        <w:rPr>
          <w:rFonts w:ascii="Times New Roman"/>
          <w:b w:val="false"/>
          <w:i w:val="false"/>
          <w:color w:val="000000"/>
          <w:sz w:val="28"/>
        </w:rPr>
        <w:t>
      18) "Жоғары оқу орнының үздік оқытушысы" және "Үздік педагог" атақтарын беру ережесін бекітеді;
</w:t>
      </w:r>
      <w:r>
        <w:br/>
      </w:r>
      <w:r>
        <w:rPr>
          <w:rFonts w:ascii="Times New Roman"/>
          <w:b w:val="false"/>
          <w:i w:val="false"/>
          <w:color w:val="000000"/>
          <w:sz w:val="28"/>
        </w:rPr>
        <w:t>
      19) тиісті үлгідегі білім беру ұйымы, оның ішінде балаларға арналған қосымша білім беру бағдарламаларын іске асыратын білім беру ұйымдары қызметінің Үлгілік ережесін бекітеді;
</w:t>
      </w:r>
      <w:r>
        <w:br/>
      </w:r>
      <w:r>
        <w:rPr>
          <w:rFonts w:ascii="Times New Roman"/>
          <w:b w:val="false"/>
          <w:i w:val="false"/>
          <w:color w:val="000000"/>
          <w:sz w:val="28"/>
        </w:rPr>
        <w:t>
      20) Дарынды балаларға арналған мамандандырылған білім беру ұйымдары қызметінің ережесін бекітеді;
</w:t>
      </w:r>
      <w:r>
        <w:br/>
      </w:r>
      <w:r>
        <w:rPr>
          <w:rFonts w:ascii="Times New Roman"/>
          <w:b w:val="false"/>
          <w:i w:val="false"/>
          <w:color w:val="000000"/>
          <w:sz w:val="28"/>
        </w:rPr>
        <w:t>
      21) Жалпыға міндетті орта білім беру қоры және олардың қаражаттарын жұмсау тәртібі туралы Үлгілік ережені бекітеді;
</w:t>
      </w:r>
      <w:r>
        <w:br/>
      </w:r>
      <w:r>
        <w:rPr>
          <w:rFonts w:ascii="Times New Roman"/>
          <w:b w:val="false"/>
          <w:i w:val="false"/>
          <w:color w:val="000000"/>
          <w:sz w:val="28"/>
        </w:rPr>
        <w:t>
      22) жұмысының жоғары көрсеткіші бар мемлекеттік білім беру мекемелеріне гранттарды беруге арналған Мемлекеттік конкурстарды өткізу ережесін және оларды пайдалану тәртібін бекітеді.
</w:t>
      </w:r>
    </w:p>
    <w:p>
      <w:pPr>
        <w:spacing w:after="0"/>
        <w:ind w:left="0"/>
        <w:jc w:val="both"/>
      </w:pPr>
      <w:r>
        <w:rPr>
          <w:rFonts w:ascii="Times New Roman"/>
          <w:b w:val="false"/>
          <w:i w:val="false"/>
          <w:color w:val="000000"/>
          <w:sz w:val="28"/>
        </w:rPr>
        <w:t>
</w:t>
      </w:r>
      <w:r>
        <w:rPr>
          <w:rFonts w:ascii="Times New Roman"/>
          <w:b/>
          <w:i w:val="false"/>
          <w:color w:val="000000"/>
          <w:sz w:val="28"/>
        </w:rPr>
        <w:t>
      52-бап. Білім беру саласындағы уәкілетті органның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құзыреті
</w:t>
      </w:r>
      <w:r>
        <w:rPr>
          <w:rFonts w:ascii="Times New Roman"/>
          <w:b w:val="false"/>
          <w:i w:val="false"/>
          <w:color w:val="000000"/>
          <w:sz w:val="28"/>
        </w:rPr>
        <w:t>
</w:t>
      </w:r>
      <w:r>
        <w:br/>
      </w:r>
      <w:r>
        <w:rPr>
          <w:rFonts w:ascii="Times New Roman"/>
          <w:b w:val="false"/>
          <w:i w:val="false"/>
          <w:color w:val="000000"/>
          <w:sz w:val="28"/>
        </w:rPr>
        <w:t>
      Білім беру саласындағы уәкілетті орган мынадай функцияларды орындайды:
</w:t>
      </w:r>
      <w:r>
        <w:br/>
      </w:r>
      <w:r>
        <w:rPr>
          <w:rFonts w:ascii="Times New Roman"/>
          <w:b w:val="false"/>
          <w:i w:val="false"/>
          <w:color w:val="000000"/>
          <w:sz w:val="28"/>
        </w:rPr>
        <w:t>
      1) азаматтардың білім беру саласындағы конституциялық құқықтары мен бостандықтарын сақтауды, олардың мемлекет кепілдік берген білім беру саласындағы ең төменгі әлеуметтік игіліктерді алуын қамтамасыз етеді;
</w:t>
      </w:r>
      <w:r>
        <w:br/>
      </w:r>
      <w:r>
        <w:rPr>
          <w:rFonts w:ascii="Times New Roman"/>
          <w:b w:val="false"/>
          <w:i w:val="false"/>
          <w:color w:val="000000"/>
          <w:sz w:val="28"/>
        </w:rPr>
        <w:t>
      2) білім беру саласындағы бірыңғай мемлекеттік саясатты асырады, білім беру саласындағы салааралық үйлестіруді жүзеге асырады, білім және ғылым саласындағы мақсатты және халықаралық бағдарламаларды әзірлейді және іске асырады;
</w:t>
      </w:r>
      <w:r>
        <w:br/>
      </w:r>
      <w:r>
        <w:rPr>
          <w:rFonts w:ascii="Times New Roman"/>
          <w:b w:val="false"/>
          <w:i w:val="false"/>
          <w:color w:val="000000"/>
          <w:sz w:val="28"/>
        </w:rPr>
        <w:t>
      3) қоғам мен мемлекетті білім беру жүйесінің жай-күйі және оның қызметінің білім беруді дамытудың жай-күйі туралы жыл сайын баяндаманы әзірлеу және жариялау арқылы тиімділігі туралы объективті ақпаратпен қамтамасыз етеді;
</w:t>
      </w:r>
      <w:r>
        <w:br/>
      </w:r>
      <w:r>
        <w:rPr>
          <w:rFonts w:ascii="Times New Roman"/>
          <w:b w:val="false"/>
          <w:i w:val="false"/>
          <w:color w:val="000000"/>
          <w:sz w:val="28"/>
        </w:rPr>
        <w:t>
      4) білім беру мониторингін және білім беруді басқару жүйесін ақпараттық қамтамасыз етуді жүзеге асырады, білім берудің бірыңғай ақпараттық жүйесінің ұйымдастыру және оның жұмыс істеу ережесін бекітеді;
</w:t>
      </w:r>
      <w:r>
        <w:br/>
      </w:r>
      <w:r>
        <w:rPr>
          <w:rFonts w:ascii="Times New Roman"/>
          <w:b w:val="false"/>
          <w:i w:val="false"/>
          <w:color w:val="000000"/>
          <w:sz w:val="28"/>
        </w:rPr>
        <w:t>
      5) білім беру сапасын басқаруды, білім беру ұйымдарына ұсынылатын білім беру қызметінің әдістемелік және әдіснамалық сапасын басқаруды жүзеге асырады;
</w:t>
      </w:r>
      <w:r>
        <w:br/>
      </w:r>
      <w:r>
        <w:rPr>
          <w:rFonts w:ascii="Times New Roman"/>
          <w:b w:val="false"/>
          <w:i w:val="false"/>
          <w:color w:val="000000"/>
          <w:sz w:val="28"/>
        </w:rPr>
        <w:t>
      6) білім берудің тиісті деңгейінің (медициналық және фармацевтік білім беруден басқа) мемлекеттік жалпыға міндетті білім беру стандарттарын әзірлеуді ұйымдастырады және бекітеді, білім берудің барлық деңгейінің үлгілік білім беретін оқу бағдарламаларын және үлгілік оқу жоспарларын бекітеді;
</w:t>
      </w:r>
      <w:r>
        <w:br/>
      </w:r>
      <w:r>
        <w:rPr>
          <w:rFonts w:ascii="Times New Roman"/>
          <w:b w:val="false"/>
          <w:i w:val="false"/>
          <w:color w:val="000000"/>
          <w:sz w:val="28"/>
        </w:rPr>
        <w:t>
      7) конкурстық іріктеу тәртібі мен критерийлерін бекітеді және инновациялық білім беру бағдарламаларын енгізетін университеттердің конкурс өткізеді;
</w:t>
      </w:r>
      <w:r>
        <w:br/>
      </w:r>
      <w:r>
        <w:rPr>
          <w:rFonts w:ascii="Times New Roman"/>
          <w:b w:val="false"/>
          <w:i w:val="false"/>
          <w:color w:val="000000"/>
          <w:sz w:val="28"/>
        </w:rPr>
        <w:t>
      8) білім беру қызметін жүзеге асыру құқығына лицензияны және (немесе) қосымшаларды:
</w:t>
      </w:r>
      <w:r>
        <w:br/>
      </w:r>
      <w:r>
        <w:rPr>
          <w:rFonts w:ascii="Times New Roman"/>
          <w:b w:val="false"/>
          <w:i w:val="false"/>
          <w:color w:val="000000"/>
          <w:sz w:val="28"/>
        </w:rPr>
        <w:t>
      жоғары және жоғары білімнен кейінгі кәсіптік оқу бағдарламаларын іске асыратын заңды тұлғаларға;
</w:t>
      </w:r>
      <w:r>
        <w:br/>
      </w:r>
      <w:r>
        <w:rPr>
          <w:rFonts w:ascii="Times New Roman"/>
          <w:b w:val="false"/>
          <w:i w:val="false"/>
          <w:color w:val="000000"/>
          <w:sz w:val="28"/>
        </w:rPr>
        <w:t>
      білім беретін және республикалық бюджет қаражаты есебінен қаржыландырылатын оқу бағдарламаларын іске асыратын заңды тұлғаларға;
</w:t>
      </w:r>
      <w:r>
        <w:br/>
      </w:r>
      <w:r>
        <w:rPr>
          <w:rFonts w:ascii="Times New Roman"/>
          <w:b w:val="false"/>
          <w:i w:val="false"/>
          <w:color w:val="000000"/>
          <w:sz w:val="28"/>
        </w:rPr>
        <w:t>
      рухани білім беретін оқу бағдарламаларын іске асыратын заңды тұлғаларға (рухани оқу орындары);
</w:t>
      </w:r>
      <w:r>
        <w:br/>
      </w:r>
      <w:r>
        <w:rPr>
          <w:rFonts w:ascii="Times New Roman"/>
          <w:b w:val="false"/>
          <w:i w:val="false"/>
          <w:color w:val="000000"/>
          <w:sz w:val="28"/>
        </w:rPr>
        <w:t>
      Қазақстан Республикасының аумағында қызметті жүзеге асыратын және білім беретін оқу бағдарламаларын іске асыратын халықаралық және шетелдік заңды тұлғаларға береді;
</w:t>
      </w:r>
      <w:r>
        <w:br/>
      </w:r>
      <w:r>
        <w:rPr>
          <w:rFonts w:ascii="Times New Roman"/>
          <w:b w:val="false"/>
          <w:i w:val="false"/>
          <w:color w:val="000000"/>
          <w:sz w:val="28"/>
        </w:rPr>
        <w:t>
      9) меншік нысандары мен ведомстволық бағыныстылығына қарамастан, жоғары және жоғары білімнен кейінгі кәсіптік оқу бағдарламаларын іске асыратын білім беру ұйымдарын (медициналық және фармацевтік білім беруді қоспағанда), сондай-ақ республикалық бюджеттен қаржыландырылатын білім беру ұйымдарын мемлекеттік аттестаттаудан өткізеді;
</w:t>
      </w:r>
      <w:r>
        <w:br/>
      </w:r>
      <w:r>
        <w:rPr>
          <w:rFonts w:ascii="Times New Roman"/>
          <w:b w:val="false"/>
          <w:i w:val="false"/>
          <w:color w:val="000000"/>
          <w:sz w:val="28"/>
        </w:rPr>
        <w:t>
      10) жоғары және жоғары оқу орнынан кейінгі білім берудің кәсіптік оқу бағдарламаларын іске асыратын білім беру ұйымдарын аккредиттеуді ұйымдастырады;
</w:t>
      </w:r>
      <w:r>
        <w:br/>
      </w:r>
      <w:r>
        <w:rPr>
          <w:rFonts w:ascii="Times New Roman"/>
          <w:b w:val="false"/>
          <w:i w:val="false"/>
          <w:color w:val="000000"/>
          <w:sz w:val="28"/>
        </w:rPr>
        <w:t>
      11) бастауыш, негізгі орта, жалпы орта білім берудің жалпы білім беретін оқу бағдарламаларын, техникалық және кәсіптік, орта білімнен кейінгі, жоғары және жоғары оқу орнынан кейінгі білім берудің кәсіптік оқу бағдарламалары іске асыратын білім беру ұйымдарына оқуға қабылдаудың үлгілік ережесін бекітеді.
</w:t>
      </w:r>
      <w:r>
        <w:br/>
      </w:r>
      <w:r>
        <w:rPr>
          <w:rFonts w:ascii="Times New Roman"/>
          <w:b w:val="false"/>
          <w:i w:val="false"/>
          <w:color w:val="000000"/>
          <w:sz w:val="28"/>
        </w:rPr>
        <w:t>
      12) бірыңғай ұлттық тестілеуді өткізу технологиясын, сондай-ақ кешенді тестілеуді әзірлейді және бекітеді;
</w:t>
      </w:r>
      <w:r>
        <w:br/>
      </w:r>
      <w:r>
        <w:rPr>
          <w:rFonts w:ascii="Times New Roman"/>
          <w:b w:val="false"/>
          <w:i w:val="false"/>
          <w:color w:val="000000"/>
          <w:sz w:val="28"/>
        </w:rPr>
        <w:t>
      13) мүдделі министрліктермен, өзге де орталық атқарушы органдармен, жұмыс берушілермен және басқа да әлеуметтік әріптестермен өзара іс-қимыл жасай отырып, кәсіптік оқу бағдарламаларының деңгейі бойынша кадрлар даярлау үшін кәсіптер мен мамандықтар тізбесін айқындайды және кәсіптер мен мамандықтардың сыныптауыштарын бекітеді;
</w:t>
      </w:r>
      <w:r>
        <w:br/>
      </w:r>
      <w:r>
        <w:rPr>
          <w:rFonts w:ascii="Times New Roman"/>
          <w:b w:val="false"/>
          <w:i w:val="false"/>
          <w:color w:val="000000"/>
          <w:sz w:val="28"/>
        </w:rPr>
        <w:t>
      14) меншік нысандарына және ведомостволық бағыныстылығына қарамастан, білім беру ұйымдарында оқу жылының басталу және аяқталу уақытын айқындайды;
</w:t>
      </w:r>
      <w:r>
        <w:br/>
      </w:r>
      <w:r>
        <w:rPr>
          <w:rFonts w:ascii="Times New Roman"/>
          <w:b w:val="false"/>
          <w:i w:val="false"/>
          <w:color w:val="000000"/>
          <w:sz w:val="28"/>
        </w:rPr>
        <w:t>
      15) сырттай, кешкі нысандарда және экстернат нысанында білім алуға жол берілмейтін және жоғары білім беретін білім беру ұйымдарында экстернат нысанында оқуға рұқсат берілетін кәсіптер мен мамандықтардың тізбесін белгілейді;
</w:t>
      </w:r>
      <w:r>
        <w:br/>
      </w:r>
      <w:r>
        <w:rPr>
          <w:rFonts w:ascii="Times New Roman"/>
          <w:b w:val="false"/>
          <w:i w:val="false"/>
          <w:color w:val="000000"/>
          <w:sz w:val="28"/>
        </w:rPr>
        <w:t>
      16) білім алушыларды білім беру ұйымдарының үлгісі бойынша ауыстырудың және қайта қабылдаудың ережелерін бекітеді;
</w:t>
      </w:r>
      <w:r>
        <w:br/>
      </w:r>
      <w:r>
        <w:rPr>
          <w:rFonts w:ascii="Times New Roman"/>
          <w:b w:val="false"/>
          <w:i w:val="false"/>
          <w:color w:val="000000"/>
          <w:sz w:val="28"/>
        </w:rPr>
        <w:t>
      17) білім алушыларға білім беру ұйымдарында академиялық демалыстар берудің тәртібін бекітеді;
</w:t>
      </w:r>
      <w:r>
        <w:br/>
      </w:r>
      <w:r>
        <w:rPr>
          <w:rFonts w:ascii="Times New Roman"/>
          <w:b w:val="false"/>
          <w:i w:val="false"/>
          <w:color w:val="000000"/>
          <w:sz w:val="28"/>
        </w:rPr>
        <w:t>
      18) мемлекеттік аралық бақылауды жүргізу ережесін және санының асып кетуі кезектен тыс мемлекеттік аттестаттауға әкеп соғатын мемлекеттік аралық бақылаудан өтпеген білім беру ұйымдарында білім алушылардың шекті санын бекітеді;
</w:t>
      </w:r>
      <w:r>
        <w:br/>
      </w:r>
      <w:r>
        <w:rPr>
          <w:rFonts w:ascii="Times New Roman"/>
          <w:b w:val="false"/>
          <w:i w:val="false"/>
          <w:color w:val="000000"/>
          <w:sz w:val="28"/>
        </w:rPr>
        <w:t>
      19) білім алушылардың үлгеріміне ағымдау бақылау, аралық және қорытынды аттестаттау өткізудің үлгілік ережесін бекітеді;
</w:t>
      </w:r>
      <w:r>
        <w:br/>
      </w:r>
      <w:r>
        <w:rPr>
          <w:rFonts w:ascii="Times New Roman"/>
          <w:b w:val="false"/>
          <w:i w:val="false"/>
          <w:color w:val="000000"/>
          <w:sz w:val="28"/>
        </w:rPr>
        <w:t>
      20) кәсіптік даярлық деңгейін растаудың және техникалық және еңбек қызметін көрсететін кәсіптер (мамандықтар) бойынша біліктілікті берудің тәртібін әзірлейді және бекітеді;
</w:t>
      </w:r>
      <w:r>
        <w:br/>
      </w:r>
      <w:r>
        <w:rPr>
          <w:rFonts w:ascii="Times New Roman"/>
          <w:b w:val="false"/>
          <w:i w:val="false"/>
          <w:color w:val="000000"/>
          <w:sz w:val="28"/>
        </w:rPr>
        <w:t>
      21) білім туралы құжаттарды тану және нострификациялау тәртібін белгілейді;
</w:t>
      </w:r>
      <w:r>
        <w:br/>
      </w:r>
      <w:r>
        <w:rPr>
          <w:rFonts w:ascii="Times New Roman"/>
          <w:b w:val="false"/>
          <w:i w:val="false"/>
          <w:color w:val="000000"/>
          <w:sz w:val="28"/>
        </w:rPr>
        <w:t>
      22) жоғары және жоғары оқу орнынан кейінгі білім беретін, ведомстволық бағынысты білім беру ұйымдарының кәсіптік оқу бағдарламаларын іске асыратын білім беру ұйымдарын мемлекеттік үлгідегі білім беру және (немесе) біліктілік туралы құжаттардың бланкасына тапсырысты және олармен қамтамасыз етуді ұйымдастырады және оларды пайдалануды бақылауды жүзеге асырады;
</w:t>
      </w:r>
      <w:r>
        <w:br/>
      </w:r>
      <w:r>
        <w:rPr>
          <w:rFonts w:ascii="Times New Roman"/>
          <w:b w:val="false"/>
          <w:i w:val="false"/>
          <w:color w:val="000000"/>
          <w:sz w:val="28"/>
        </w:rPr>
        <w:t>
      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
</w:t>
      </w:r>
      <w:r>
        <w:br/>
      </w:r>
      <w:r>
        <w:rPr>
          <w:rFonts w:ascii="Times New Roman"/>
          <w:b w:val="false"/>
          <w:i w:val="false"/>
          <w:color w:val="000000"/>
          <w:sz w:val="28"/>
        </w:rPr>
        <w:t>
      24) білім беру қызметтерін көрсетудің үлгілік шартының және кәсіптік практикадан өткізуге арналған үлгілік шарт нысандарын бекітеді.
</w:t>
      </w:r>
      <w:r>
        <w:br/>
      </w:r>
      <w:r>
        <w:rPr>
          <w:rFonts w:ascii="Times New Roman"/>
          <w:b w:val="false"/>
          <w:i w:val="false"/>
          <w:color w:val="000000"/>
          <w:sz w:val="28"/>
        </w:rPr>
        <w:t>
      25) басшылықты жүзеге асырады және оқу-әдістемелік жұмысты жүргізуді үйлестіреді, оқу-әдістемелік жұмысты ұйымдастырудың және жүзеге асырудың ережесін, оқытудың кредиттік технологиясы және қашықтықтан білім беру технологиялары бойынша оқу процесін ұйымдастырудың ережесін бекітеді;
</w:t>
      </w:r>
      <w:r>
        <w:br/>
      </w:r>
      <w:r>
        <w:rPr>
          <w:rFonts w:ascii="Times New Roman"/>
          <w:b w:val="false"/>
          <w:i w:val="false"/>
          <w:color w:val="000000"/>
          <w:sz w:val="28"/>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
</w:t>
      </w:r>
      <w:r>
        <w:br/>
      </w:r>
      <w:r>
        <w:rPr>
          <w:rFonts w:ascii="Times New Roman"/>
          <w:b w:val="false"/>
          <w:i w:val="false"/>
          <w:color w:val="000000"/>
          <w:sz w:val="28"/>
        </w:rPr>
        <w:t>
      27) оқулықтарды, оқу-әдістемелік кешендері мен оқу-әдістемелік құралдарын әзірлеу, сараптама жасау және басып шығару жөніндегі жұмысты ұйымдастыру ережесін бекітеді және осы жұмысты ұйымдастырады; білім беру ұйымдары үшін оқулықтарды, оқу құралдары мен басқа да әдебиеттерді, оның ішінде электрондық тасымалдағыштардағы әдебиеттерді пайдалануға рұқсат етеді;
</w:t>
      </w:r>
      <w:r>
        <w:br/>
      </w:r>
      <w:r>
        <w:rPr>
          <w:rFonts w:ascii="Times New Roman"/>
          <w:b w:val="false"/>
          <w:i w:val="false"/>
          <w:color w:val="000000"/>
          <w:sz w:val="28"/>
        </w:rPr>
        <w:t>
      28) республикалық маңызы бар мектептен тыс іс-шаралар өткізуді ұйымдастырады;
</w:t>
      </w:r>
      <w:r>
        <w:br/>
      </w:r>
      <w:r>
        <w:rPr>
          <w:rFonts w:ascii="Times New Roman"/>
          <w:b w:val="false"/>
          <w:i w:val="false"/>
          <w:color w:val="000000"/>
          <w:sz w:val="28"/>
        </w:rPr>
        <w:t>
      29) жалпы білім беретін пәндер бойынша республикалық олимпиадалар мен ғылыми жарыстарды ұйымдастыру ережесін бекітеді және орындаушылардың және кәсіптік шеберліктің республикалық конкурстарын өткізуді ұйымдастырады;
</w:t>
      </w:r>
      <w:r>
        <w:br/>
      </w:r>
      <w:r>
        <w:rPr>
          <w:rFonts w:ascii="Times New Roman"/>
          <w:b w:val="false"/>
          <w:i w:val="false"/>
          <w:color w:val="000000"/>
          <w:sz w:val="28"/>
        </w:rPr>
        <w:t>
      30) ведомостволық бағынысты ұйымдарды белгіленген тәртіппен бюджет қаражаты есебінен қаржыландыруды жүзеге асырады;
</w:t>
      </w:r>
      <w:r>
        <w:br/>
      </w:r>
      <w:r>
        <w:rPr>
          <w:rFonts w:ascii="Times New Roman"/>
          <w:b w:val="false"/>
          <w:i w:val="false"/>
          <w:color w:val="000000"/>
          <w:sz w:val="28"/>
        </w:rPr>
        <w:t>
      31) ведомстволық бағынысты білім беру мекемелерінің жарғыларын бекітеді;
</w:t>
      </w:r>
      <w:r>
        <w:br/>
      </w:r>
      <w:r>
        <w:rPr>
          <w:rFonts w:ascii="Times New Roman"/>
          <w:b w:val="false"/>
          <w:i w:val="false"/>
          <w:color w:val="000000"/>
          <w:sz w:val="28"/>
        </w:rPr>
        <w:t>
      32)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білім беру ұйымдарында мемлекеттік жалпыға міндетті білім беру стандарттарының, сондай-ақ Қазақстан Республикасының заңнамасына сәйкес ведомстволық бағынысты ұйымдардағы бюджеттік және қаржылық тәртіптердің орындалуына мемлекеттік бақылау жасауды жүзеге асырады;
</w:t>
      </w:r>
      <w:r>
        <w:br/>
      </w:r>
      <w:r>
        <w:rPr>
          <w:rFonts w:ascii="Times New Roman"/>
          <w:b w:val="false"/>
          <w:i w:val="false"/>
          <w:color w:val="000000"/>
          <w:sz w:val="28"/>
        </w:rPr>
        <w:t>
      33) Қазақстан Республикасының Президенті лауазымға тағайындайтын және лауазымнан босататын жекелеген мемлекеттік жоғары оқу орындарының басшыларын қоспағанда, ведомстволық бағынысты білім беру ұйымдарының бірінші басшыларын лауазымға тағайындайды және лауазымнан босатады. Білім беретін ведомстволық бағынысты ұйымдарда басшылардың орынбасарларын және бас бухгалтерін тағайындауға келісім береді;
</w:t>
      </w:r>
      <w:r>
        <w:br/>
      </w:r>
      <w:r>
        <w:rPr>
          <w:rFonts w:ascii="Times New Roman"/>
          <w:b w:val="false"/>
          <w:i w:val="false"/>
          <w:color w:val="000000"/>
          <w:sz w:val="28"/>
        </w:rPr>
        <w:t>
      34) педагог қызметкерлер мен оларға теңестірілген адамдар лауазымдарының үлгілік біліктілік сипаттамаларын әзірлейді және бекітеді;
</w:t>
      </w:r>
      <w:r>
        <w:br/>
      </w:r>
      <w:r>
        <w:rPr>
          <w:rFonts w:ascii="Times New Roman"/>
          <w:b w:val="false"/>
          <w:i w:val="false"/>
          <w:color w:val="000000"/>
          <w:sz w:val="28"/>
        </w:rPr>
        <w:t>
      35) ұйымдастыру-құқықтық нысанындағы мемлекеттік мекемелерге мемлекеттік орта білім беретін ұйымдардың басшыларын конкурстық орналастыру ережесін бекітеді;
</w:t>
      </w:r>
      <w:r>
        <w:br/>
      </w:r>
      <w:r>
        <w:rPr>
          <w:rFonts w:ascii="Times New Roman"/>
          <w:b w:val="false"/>
          <w:i w:val="false"/>
          <w:color w:val="000000"/>
          <w:sz w:val="28"/>
        </w:rPr>
        <w:t>
      36) жоғары оқу орындарының профессор-оқытушылар құрамы мен ғылыми қызметкерлерін лауазымдарға конкурстық орналастыру ережесін бекітеді;
</w:t>
      </w:r>
      <w:r>
        <w:br/>
      </w:r>
      <w:r>
        <w:rPr>
          <w:rFonts w:ascii="Times New Roman"/>
          <w:b w:val="false"/>
          <w:i w:val="false"/>
          <w:color w:val="000000"/>
          <w:sz w:val="28"/>
        </w:rPr>
        <w:t>
      37) педагог қызметкерлерді аттестаттау ережесін бекітеді;
</w:t>
      </w:r>
      <w:r>
        <w:br/>
      </w:r>
      <w:r>
        <w:rPr>
          <w:rFonts w:ascii="Times New Roman"/>
          <w:b w:val="false"/>
          <w:i w:val="false"/>
          <w:color w:val="000000"/>
          <w:sz w:val="28"/>
        </w:rPr>
        <w:t>
      38) педагог кадрларды қайта даярлау мен олардың біліктілігін арттыруды ұйымдастырады;
</w:t>
      </w:r>
      <w:r>
        <w:br/>
      </w:r>
      <w:r>
        <w:rPr>
          <w:rFonts w:ascii="Times New Roman"/>
          <w:b w:val="false"/>
          <w:i w:val="false"/>
          <w:color w:val="000000"/>
          <w:sz w:val="28"/>
        </w:rPr>
        <w:t>
      39) салалық көтермелеу жүйесін әзірлейді және бекітеді;
</w:t>
      </w:r>
      <w:r>
        <w:br/>
      </w:r>
      <w:r>
        <w:rPr>
          <w:rFonts w:ascii="Times New Roman"/>
          <w:b w:val="false"/>
          <w:i w:val="false"/>
          <w:color w:val="000000"/>
          <w:sz w:val="28"/>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ережесін белгілейді және осы жұмысты үйлестіреді;
</w:t>
      </w:r>
      <w:r>
        <w:br/>
      </w:r>
      <w:r>
        <w:rPr>
          <w:rFonts w:ascii="Times New Roman"/>
          <w:b w:val="false"/>
          <w:i w:val="false"/>
          <w:color w:val="000000"/>
          <w:sz w:val="28"/>
        </w:rPr>
        <w:t>
      41) адамдарды шетелге оқытуға жіберу тәртібін белгілейді;
</w:t>
      </w:r>
      <w:r>
        <w:br/>
      </w:r>
      <w:r>
        <w:rPr>
          <w:rFonts w:ascii="Times New Roman"/>
          <w:b w:val="false"/>
          <w:i w:val="false"/>
          <w:color w:val="000000"/>
          <w:sz w:val="28"/>
        </w:rPr>
        <w:t>
      42) білім беру ұйымдарын мемлекеттік аттестаттауды және аккредиттеуді ұйымдастыру және оларды жүргізу жөніндегі нормативтік құқықтық актілерді бекітеді.
</w:t>
      </w:r>
    </w:p>
    <w:p>
      <w:pPr>
        <w:spacing w:after="0"/>
        <w:ind w:left="0"/>
        <w:jc w:val="both"/>
      </w:pPr>
      <w:r>
        <w:rPr>
          <w:rFonts w:ascii="Times New Roman"/>
          <w:b w:val="false"/>
          <w:i w:val="false"/>
          <w:color w:val="000000"/>
          <w:sz w:val="28"/>
        </w:rPr>
        <w:t>
</w:t>
      </w:r>
      <w:r>
        <w:rPr>
          <w:rFonts w:ascii="Times New Roman"/>
          <w:b/>
          <w:i w:val="false"/>
          <w:color w:val="000000"/>
          <w:sz w:val="28"/>
        </w:rPr>
        <w:t>
      53-бап. Білім беру саласындағы жергілікті өкілді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атқарушы органдардың құзыреті
</w:t>
      </w:r>
      <w:r>
        <w:rPr>
          <w:rFonts w:ascii="Times New Roman"/>
          <w:b w:val="false"/>
          <w:i w:val="false"/>
          <w:color w:val="000000"/>
          <w:sz w:val="28"/>
        </w:rPr>
        <w:t>
</w:t>
      </w:r>
      <w:r>
        <w:br/>
      </w:r>
      <w:r>
        <w:rPr>
          <w:rFonts w:ascii="Times New Roman"/>
          <w:b w:val="false"/>
          <w:i w:val="false"/>
          <w:color w:val="000000"/>
          <w:sz w:val="28"/>
        </w:rPr>
        <w:t>
      1. Жергілікті өкілді органдар:
</w:t>
      </w:r>
      <w:r>
        <w:br/>
      </w:r>
      <w:r>
        <w:rPr>
          <w:rFonts w:ascii="Times New Roman"/>
          <w:b w:val="false"/>
          <w:i w:val="false"/>
          <w:color w:val="000000"/>
          <w:sz w:val="28"/>
        </w:rPr>
        <w:t>
      1) тиісті әкімшілік-аумақтық бірлік аумағындағы жергілікті атқарушы органдар ұсынған білім беруді дамыту бағдарламаларын бекітеді, олардың орындалуы туралы есептерді тыңдайды;
</w:t>
      </w:r>
      <w:r>
        <w:br/>
      </w:r>
      <w:r>
        <w:rPr>
          <w:rFonts w:ascii="Times New Roman"/>
          <w:b w:val="false"/>
          <w:i w:val="false"/>
          <w:color w:val="000000"/>
          <w:sz w:val="28"/>
        </w:rPr>
        <w:t>
      2) білім алушылардың қоғамдық көлікте жеңілдікпен жол жүруі туралы шешім қабылдайды.
</w:t>
      </w:r>
      <w:r>
        <w:br/>
      </w:r>
      <w:r>
        <w:rPr>
          <w:rFonts w:ascii="Times New Roman"/>
          <w:b w:val="false"/>
          <w:i w:val="false"/>
          <w:color w:val="000000"/>
          <w:sz w:val="28"/>
        </w:rPr>
        <w:t>
      2. Облыстың жергілікті атқарушы органы:
</w:t>
      </w:r>
      <w:r>
        <w:br/>
      </w:r>
      <w:r>
        <w:rPr>
          <w:rFonts w:ascii="Times New Roman"/>
          <w:b w:val="false"/>
          <w:i w:val="false"/>
          <w:color w:val="000000"/>
          <w:sz w:val="28"/>
        </w:rPr>
        <w:t>
      1) білім беруді дамыту бағдарламаларын әзірлейді және мәслихаттың бекітуіне енгізеді;
</w:t>
      </w:r>
      <w:r>
        <w:br/>
      </w:r>
      <w:r>
        <w:rPr>
          <w:rFonts w:ascii="Times New Roman"/>
          <w:b w:val="false"/>
          <w:i w:val="false"/>
          <w:color w:val="000000"/>
          <w:sz w:val="28"/>
        </w:rPr>
        <w:t>
      2) техникалық және кәсіптік, орта білімнен кейінгі білім беруді қамтамасыз етеді;
</w:t>
      </w:r>
      <w:r>
        <w:br/>
      </w:r>
      <w:r>
        <w:rPr>
          <w:rFonts w:ascii="Times New Roman"/>
          <w:b w:val="false"/>
          <w:i w:val="false"/>
          <w:color w:val="000000"/>
          <w:sz w:val="28"/>
        </w:rPr>
        <w:t>
      3) балаларды арнайы жалпы білім беретін оқу бағдарламалары бойынша оқытуды қамтамасыз етеді;
</w:t>
      </w:r>
      <w:r>
        <w:br/>
      </w:r>
      <w:r>
        <w:rPr>
          <w:rFonts w:ascii="Times New Roman"/>
          <w:b w:val="false"/>
          <w:i w:val="false"/>
          <w:color w:val="000000"/>
          <w:sz w:val="28"/>
        </w:rPr>
        <w:t>
      4) мамандандырылған білім беру ұйымдарында дарынды балаларды оқытуды қамтамасыз етеді;
</w:t>
      </w:r>
      <w:r>
        <w:br/>
      </w:r>
      <w:r>
        <w:rPr>
          <w:rFonts w:ascii="Times New Roman"/>
          <w:b w:val="false"/>
          <w:i w:val="false"/>
          <w:color w:val="000000"/>
          <w:sz w:val="28"/>
        </w:rPr>
        <w:t>
      5) негізгі орта, жалпы орта білім берудің жалпы білім беретін оқу бағдарламаларын және техникалық және кәсіптік, орта білімнен кейінгі білім берудің кәсіптік оқу бағдарламаларын іске асыратын білім беру ұйымдарын білім туралы мемлекеттік үлгідегі құжаттардың бланкілеріне тапсырысын және оларды қамтамасыз етуді ұйымдастырады және олардың пайдаланылуын бақылауды жүзеге асырады;
</w:t>
      </w:r>
      <w:r>
        <w:br/>
      </w:r>
      <w:r>
        <w:rPr>
          <w:rFonts w:ascii="Times New Roman"/>
          <w:b w:val="false"/>
          <w:i w:val="false"/>
          <w:color w:val="000000"/>
          <w:sz w:val="28"/>
        </w:rPr>
        <w:t>
      6) техникалық және кәсіптік, орта білімнен кейінгі, мамандандырылған білім беретін кәсіптік оқу бағдарламаларын және арнайы білім беретін оқу бағдарламаларын іске асыратын білім беру ұйымдарын, сондай-ақ балалар мен жасөспірімдердің спорт мектептерін Қазақстан Республикасының заңнамасында белгіленген тәртіппен құрады, қайта құрады және таратады;
</w:t>
      </w:r>
      <w:r>
        <w:br/>
      </w:r>
      <w:r>
        <w:rPr>
          <w:rFonts w:ascii="Times New Roman"/>
          <w:b w:val="false"/>
          <w:i w:val="false"/>
          <w:color w:val="000000"/>
          <w:sz w:val="28"/>
        </w:rPr>
        <w:t>
      7) білім беру қызметін лицензиялауды, сондай-ақ техникалық кәсіптік, жалпы орта білім беретін кәсіптік оқу бағдарламаларын, сондай-ақ мамандандырылған және арнайы білім беретін оқу бағдарламаларын және балалар мен жасөспірімдерге арналған спорт бойынша қосымша білім беретін оқу бағдарламаларын іске асыратын заңды тұлғаларды мемлекеттік аттестаттаудан өткізуді ұйымдастырады;
</w:t>
      </w:r>
      <w:r>
        <w:br/>
      </w:r>
      <w:r>
        <w:rPr>
          <w:rFonts w:ascii="Times New Roman"/>
          <w:b w:val="false"/>
          <w:i w:val="false"/>
          <w:color w:val="000000"/>
          <w:sz w:val="28"/>
        </w:rPr>
        <w:t>
      8) орта білімнен кейінгі білімі бар мамандарды даярлауға арналған мемлекеттік білім беру тапсырысын бекітеді;
</w:t>
      </w:r>
      <w:r>
        <w:br/>
      </w:r>
      <w:r>
        <w:rPr>
          <w:rFonts w:ascii="Times New Roman"/>
          <w:b w:val="false"/>
          <w:i w:val="false"/>
          <w:color w:val="000000"/>
          <w:sz w:val="28"/>
        </w:rPr>
        <w:t>
      9) білім алушылардың бірыңғай ұлттық тестілеуге қатысуын ұйымдастырады;
</w:t>
      </w:r>
      <w:r>
        <w:br/>
      </w:r>
      <w:r>
        <w:rPr>
          <w:rFonts w:ascii="Times New Roman"/>
          <w:b w:val="false"/>
          <w:i w:val="false"/>
          <w:color w:val="000000"/>
          <w:sz w:val="28"/>
        </w:rPr>
        <w:t>
      10) техникалық және кәсіптік, орта білімнен кейінгі білім беретін кәсіптік оқу бағдарламаларын, сондай-ақ арнайы және мамандандырылған білім беретін оқу бағдарламаларын (қылмыстық- атқару жүйесінің түзеу мекемелеріндегі білім беру ұйымдарын қоспағанда) іске асыратын мемлекеттік білім беру ұйымдарына қолдау көрсетеді және оларды материалдық-техникалық қамтамасыз етуге жәрдем көрсетеді;
</w:t>
      </w:r>
      <w:r>
        <w:br/>
      </w:r>
      <w:r>
        <w:rPr>
          <w:rFonts w:ascii="Times New Roman"/>
          <w:b w:val="false"/>
          <w:i w:val="false"/>
          <w:color w:val="000000"/>
          <w:sz w:val="28"/>
        </w:rPr>
        <w:t>
      11) техникалық және кәсіптік, орта білімнен кейінгі кәсіптік оқу бағдарламаларын, сондай-ақ арнайы және мамандандырылған жалпы білім беретін оқу бағдарламаларын іске асыратын білім беру ұйымдары үшін оқулықтар мен оқу-әдістемелік кешендерін сатып алуды және жеткізуді қамтамасыз етеді;
</w:t>
      </w:r>
      <w:r>
        <w:br/>
      </w:r>
      <w:r>
        <w:rPr>
          <w:rFonts w:ascii="Times New Roman"/>
          <w:b w:val="false"/>
          <w:i w:val="false"/>
          <w:color w:val="000000"/>
          <w:sz w:val="28"/>
        </w:rPr>
        <w:t>
      12) облыс ауқымында мектеп олимпиадаларын өткізуді қамтамасыз етеді;
</w:t>
      </w:r>
      <w:r>
        <w:br/>
      </w:r>
      <w:r>
        <w:rPr>
          <w:rFonts w:ascii="Times New Roman"/>
          <w:b w:val="false"/>
          <w:i w:val="false"/>
          <w:color w:val="000000"/>
          <w:sz w:val="28"/>
        </w:rPr>
        <w:t>
      13) спорт бойынша балаларға қосымша білім беруді қамтамасыз етеді;
</w:t>
      </w:r>
      <w:r>
        <w:br/>
      </w:r>
      <w:r>
        <w:rPr>
          <w:rFonts w:ascii="Times New Roman"/>
          <w:b w:val="false"/>
          <w:i w:val="false"/>
          <w:color w:val="000000"/>
          <w:sz w:val="28"/>
        </w:rPr>
        <w:t>
      14)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
</w:t>
      </w:r>
      <w:r>
        <w:br/>
      </w:r>
      <w:r>
        <w:rPr>
          <w:rFonts w:ascii="Times New Roman"/>
          <w:b w:val="false"/>
          <w:i w:val="false"/>
          <w:color w:val="000000"/>
          <w:sz w:val="28"/>
        </w:rPr>
        <w:t>
      15)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
</w:t>
      </w:r>
      <w:r>
        <w:br/>
      </w:r>
      <w:r>
        <w:rPr>
          <w:rFonts w:ascii="Times New Roman"/>
          <w:b w:val="false"/>
          <w:i w:val="false"/>
          <w:color w:val="000000"/>
          <w:sz w:val="28"/>
        </w:rPr>
        <w:t>
      16) дамуында проблемалар бар балалар мен жасөспірімдерді оңалтуды және әлеуметтік бейімдеуді қамтамасыз етеді;
</w:t>
      </w:r>
      <w:r>
        <w:br/>
      </w:r>
      <w:r>
        <w:rPr>
          <w:rFonts w:ascii="Times New Roman"/>
          <w:b w:val="false"/>
          <w:i w:val="false"/>
          <w:color w:val="000000"/>
          <w:sz w:val="28"/>
        </w:rPr>
        <w:t>
      17)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
</w:t>
      </w:r>
      <w:r>
        <w:br/>
      </w:r>
      <w:r>
        <w:rPr>
          <w:rFonts w:ascii="Times New Roman"/>
          <w:b w:val="false"/>
          <w:i w:val="false"/>
          <w:color w:val="000000"/>
          <w:sz w:val="28"/>
        </w:rPr>
        <w:t>
      18)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
</w:t>
      </w:r>
      <w:r>
        <w:br/>
      </w:r>
      <w:r>
        <w:rPr>
          <w:rFonts w:ascii="Times New Roman"/>
          <w:b w:val="false"/>
          <w:i w:val="false"/>
          <w:color w:val="000000"/>
          <w:sz w:val="28"/>
        </w:rPr>
        <w:t>
      19) техникалық және кәсіптік, орта білімнен кейінгі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
</w:t>
      </w:r>
      <w:r>
        <w:br/>
      </w:r>
      <w:r>
        <w:rPr>
          <w:rFonts w:ascii="Times New Roman"/>
          <w:b w:val="false"/>
          <w:i w:val="false"/>
          <w:color w:val="000000"/>
          <w:sz w:val="28"/>
        </w:rPr>
        <w:t>
      20) білім алушылардың қоғамдық көлікте жеңілдікпен жол жүруі туралы мәслихатқа ұсыныс енгізеді;
</w:t>
      </w:r>
      <w:r>
        <w:br/>
      </w:r>
      <w:r>
        <w:rPr>
          <w:rFonts w:ascii="Times New Roman"/>
          <w:b w:val="false"/>
          <w:i w:val="false"/>
          <w:color w:val="000000"/>
          <w:sz w:val="28"/>
        </w:rPr>
        <w:t>
      21) білім беру саласындағы уәкілетті органмен келісім бойынша облыстық білім департаменттерінің бірінші басшысын тағайындайды.
</w:t>
      </w:r>
      <w:r>
        <w:br/>
      </w:r>
      <w:r>
        <w:rPr>
          <w:rFonts w:ascii="Times New Roman"/>
          <w:b w:val="false"/>
          <w:i w:val="false"/>
          <w:color w:val="000000"/>
          <w:sz w:val="28"/>
        </w:rPr>
        <w:t>
      3. Республикалық маңызы бар қаланың және астананың жергілікті атқарушы органы:
</w:t>
      </w:r>
      <w:r>
        <w:br/>
      </w:r>
      <w:r>
        <w:rPr>
          <w:rFonts w:ascii="Times New Roman"/>
          <w:b w:val="false"/>
          <w:i w:val="false"/>
          <w:color w:val="000000"/>
          <w:sz w:val="28"/>
        </w:rPr>
        <w:t>
      1) білім беруді дамыту бағдарламаларын әзірлейді және мәслихаттың бекітуіне енгізеді;
</w:t>
      </w:r>
      <w:r>
        <w:br/>
      </w:r>
      <w:r>
        <w:rPr>
          <w:rFonts w:ascii="Times New Roman"/>
          <w:b w:val="false"/>
          <w:i w:val="false"/>
          <w:color w:val="000000"/>
          <w:sz w:val="28"/>
        </w:rPr>
        <w:t>
      2) мектеп жасына дейінгі және мектеп жасындағы балаларды есепке алуды, оларды міндетті орта білім алғанға дейін оқытуды ұйымдастырады;
</w:t>
      </w:r>
      <w:r>
        <w:br/>
      </w:r>
      <w:r>
        <w:rPr>
          <w:rFonts w:ascii="Times New Roman"/>
          <w:b w:val="false"/>
          <w:i w:val="false"/>
          <w:color w:val="000000"/>
          <w:sz w:val="28"/>
        </w:rPr>
        <w:t>
      3) кешкі (ауысымды) оқыту нысанын және интернат үлгісіндегі ұйымдар арқылы ұсынылатын жалпы орта білім беруді қоса алғанда, міндетті жалпы орта білім беруді ұйымдастырады және қамтамасыз етеді;
</w:t>
      </w:r>
      <w:r>
        <w:br/>
      </w:r>
      <w:r>
        <w:rPr>
          <w:rFonts w:ascii="Times New Roman"/>
          <w:b w:val="false"/>
          <w:i w:val="false"/>
          <w:color w:val="000000"/>
          <w:sz w:val="28"/>
        </w:rPr>
        <w:t>
      4) техникалық және кәсіптік, орта білімнен кейін білім алуды қамтамасыз етеді;
</w:t>
      </w:r>
      <w:r>
        <w:br/>
      </w:r>
      <w:r>
        <w:rPr>
          <w:rFonts w:ascii="Times New Roman"/>
          <w:b w:val="false"/>
          <w:i w:val="false"/>
          <w:color w:val="000000"/>
          <w:sz w:val="28"/>
        </w:rPr>
        <w:t>
      5) мектепке дейінгі тәрбие мен оқытудың, бастауыш, негізгі орта және жалпы орта, техникалық және кәсіптік, орта білімнен кейінгі, балаларға қосымша білім берудің білім беретін оқу бағдарламаларын іске асыратын білім беру ұйымдарын сондай-ақ арнайы және мамандандырылған жалпы білім беретін оқу бағдарламаларын іске асыратын білім беру ұйымдарын Қазақстан Республикасының заңнамасында белгіленген тәртіппен құрады, қайта құрады және таратады;
</w:t>
      </w:r>
      <w:r>
        <w:br/>
      </w:r>
      <w:r>
        <w:rPr>
          <w:rFonts w:ascii="Times New Roman"/>
          <w:b w:val="false"/>
          <w:i w:val="false"/>
          <w:color w:val="000000"/>
          <w:sz w:val="28"/>
        </w:rPr>
        <w:t>
      6) білім беру қызметін лицензиялауды, сондай-ақ мектепке дейінгі тәрбие мен оқытуды, бастауыш, негізгі орта және жалпы орта, техникалық және кәсіптік білім беретін, балаларға, қосымша білім берудің білім беретін оқу бағдарламаларын іске асыратын заңды тұлғаларды, сондай-ақ арнайы және мамандандырылған жалпы білім беретін оқу бағдарламаларын іске асыратын білім беру ұйымдарын мемлекеттік аттестаттаудан өткізуді ұйымдастырады;
</w:t>
      </w:r>
      <w:r>
        <w:br/>
      </w:r>
      <w:r>
        <w:rPr>
          <w:rFonts w:ascii="Times New Roman"/>
          <w:b w:val="false"/>
          <w:i w:val="false"/>
          <w:color w:val="000000"/>
          <w:sz w:val="28"/>
        </w:rPr>
        <w:t>
      7) орта білімнен кейінгі білімі бар мамандарды даярлауға арналған мемлекеттік білім беру тапсырысын бекітеді;
</w:t>
      </w:r>
      <w:r>
        <w:br/>
      </w:r>
      <w:r>
        <w:rPr>
          <w:rFonts w:ascii="Times New Roman"/>
          <w:b w:val="false"/>
          <w:i w:val="false"/>
          <w:color w:val="000000"/>
          <w:sz w:val="28"/>
        </w:rPr>
        <w:t>
      8) білім алушылардың бірыңғай ұлттық тестілеуге қатысуын ұйымдастырады;
</w:t>
      </w:r>
      <w:r>
        <w:br/>
      </w:r>
      <w:r>
        <w:rPr>
          <w:rFonts w:ascii="Times New Roman"/>
          <w:b w:val="false"/>
          <w:i w:val="false"/>
          <w:color w:val="000000"/>
          <w:sz w:val="28"/>
        </w:rPr>
        <w:t>
      9) бастауыш, негізгі орта, жалпы орта білім беретін жалпы білім беретін оқу бағдарламаларына, техникалық және кәсіптік білім беретін кәсіптік оқу бағдарламаларын, сондай-ақ мамандандырылған және арнайы білім берудің жалпы білім беретін оқу бағдарламаларын іске асыратын мемлекеттік білім беру ұйымдары үшін оқулықтар мен оқу-әдістемелік кешендерін сатып алуды және жеткізуді ұйымдастырады;
</w:t>
      </w:r>
      <w:r>
        <w:br/>
      </w:r>
      <w:r>
        <w:rPr>
          <w:rFonts w:ascii="Times New Roman"/>
          <w:b w:val="false"/>
          <w:i w:val="false"/>
          <w:color w:val="000000"/>
          <w:sz w:val="28"/>
        </w:rPr>
        <w:t>
      10) балаларға арналған қосымша білім беруді қамтамасыз етеді;
</w:t>
      </w:r>
      <w:r>
        <w:br/>
      </w:r>
      <w:r>
        <w:rPr>
          <w:rFonts w:ascii="Times New Roman"/>
          <w:b w:val="false"/>
          <w:i w:val="false"/>
          <w:color w:val="000000"/>
          <w:sz w:val="28"/>
        </w:rPr>
        <w:t>
      11) мемлекеттік білім беру ұйымдарына және мектепке дейінгі тәрбие және оқыту ұйымдарына (қылмыстық-атқару жүйесінің түзеу мекемелеріндегі білім беру ұйымдарын қоспағанда) қолдау көрсетеді және оларды материалдық-техникалық қамтамасыз етуге жәрдемдеседі;
</w:t>
      </w:r>
      <w:r>
        <w:br/>
      </w:r>
      <w:r>
        <w:rPr>
          <w:rFonts w:ascii="Times New Roman"/>
          <w:b w:val="false"/>
          <w:i w:val="false"/>
          <w:color w:val="000000"/>
          <w:sz w:val="28"/>
        </w:rPr>
        <w:t>
      12) арнайы білім беретін оқу бағдарламалары бойынша адамдарды  оқытуды ұйымдастырады;
</w:t>
      </w:r>
      <w:r>
        <w:br/>
      </w:r>
      <w:r>
        <w:rPr>
          <w:rFonts w:ascii="Times New Roman"/>
          <w:b w:val="false"/>
          <w:i w:val="false"/>
          <w:color w:val="000000"/>
          <w:sz w:val="28"/>
        </w:rPr>
        <w:t>
      13) мамандандырылған білім беру ұйымдарында дарынды балаларды оқытуды қамтамасыз етеді;
</w:t>
      </w:r>
      <w:r>
        <w:br/>
      </w:r>
      <w:r>
        <w:rPr>
          <w:rFonts w:ascii="Times New Roman"/>
          <w:b w:val="false"/>
          <w:i w:val="false"/>
          <w:color w:val="000000"/>
          <w:sz w:val="28"/>
        </w:rPr>
        <w:t>
      14) республикалық маңызы бар қаланың, астананың ауқымында мектеп олимпиадаларын өткізуді қамтамасыз етеді;
</w:t>
      </w:r>
      <w:r>
        <w:br/>
      </w:r>
      <w:r>
        <w:rPr>
          <w:rFonts w:ascii="Times New Roman"/>
          <w:b w:val="false"/>
          <w:i w:val="false"/>
          <w:color w:val="000000"/>
          <w:sz w:val="28"/>
        </w:rPr>
        <w:t>
      15)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
</w:t>
      </w:r>
      <w:r>
        <w:br/>
      </w:r>
      <w:r>
        <w:rPr>
          <w:rFonts w:ascii="Times New Roman"/>
          <w:b w:val="false"/>
          <w:i w:val="false"/>
          <w:color w:val="000000"/>
          <w:sz w:val="28"/>
        </w:rPr>
        <w:t>
      16) дамуында проблемалары бар балалар мен жасөспірімдерді оңалтуды және әлеуметтік бейімдеуді қамтамасыз етеді;
</w:t>
      </w:r>
      <w:r>
        <w:br/>
      </w:r>
      <w:r>
        <w:rPr>
          <w:rFonts w:ascii="Times New Roman"/>
          <w:b w:val="false"/>
          <w:i w:val="false"/>
          <w:color w:val="000000"/>
          <w:sz w:val="28"/>
        </w:rPr>
        <w:t>
      17) кадрларды қайта даярлауды және бюджет қаражаты есебінен қаржыландырылатын мемлекеттік мекемелер қызметкерлерінің біліктілігін арттыруды ұйымдастырады;
</w:t>
      </w:r>
      <w:r>
        <w:br/>
      </w:r>
      <w:r>
        <w:rPr>
          <w:rFonts w:ascii="Times New Roman"/>
          <w:b w:val="false"/>
          <w:i w:val="false"/>
          <w:color w:val="000000"/>
          <w:sz w:val="28"/>
        </w:rPr>
        <w:t>
      18)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
</w:t>
      </w:r>
      <w:r>
        <w:br/>
      </w:r>
      <w:r>
        <w:rPr>
          <w:rFonts w:ascii="Times New Roman"/>
          <w:b w:val="false"/>
          <w:i w:val="false"/>
          <w:color w:val="000000"/>
          <w:sz w:val="28"/>
        </w:rPr>
        <w:t>
      19)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
</w:t>
      </w:r>
      <w:r>
        <w:br/>
      </w:r>
      <w:r>
        <w:rPr>
          <w:rFonts w:ascii="Times New Roman"/>
          <w:b w:val="false"/>
          <w:i w:val="false"/>
          <w:color w:val="000000"/>
          <w:sz w:val="28"/>
        </w:rPr>
        <w:t>
      20)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
</w:t>
      </w:r>
      <w:r>
        <w:br/>
      </w:r>
      <w:r>
        <w:rPr>
          <w:rFonts w:ascii="Times New Roman"/>
          <w:b w:val="false"/>
          <w:i w:val="false"/>
          <w:color w:val="000000"/>
          <w:sz w:val="28"/>
        </w:rPr>
        <w:t>
      21) техникалық және кәсіптік, орта білімнен кейінгі білім беретін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
</w:t>
      </w:r>
      <w:r>
        <w:br/>
      </w:r>
      <w:r>
        <w:rPr>
          <w:rFonts w:ascii="Times New Roman"/>
          <w:b w:val="false"/>
          <w:i w:val="false"/>
          <w:color w:val="000000"/>
          <w:sz w:val="28"/>
        </w:rPr>
        <w:t>
      22) білім алушылардың қоғамдық көлікте жеңілдікпен жол жүруі туралы мәслихатқа ұсыныс енгізеді;
</w:t>
      </w:r>
      <w:r>
        <w:br/>
      </w:r>
      <w:r>
        <w:rPr>
          <w:rFonts w:ascii="Times New Roman"/>
          <w:b w:val="false"/>
          <w:i w:val="false"/>
          <w:color w:val="000000"/>
          <w:sz w:val="28"/>
        </w:rPr>
        <w:t>
      23) мектепке дейінгі тәрбие және оқыту ұйымдарына қажетті әдістемелік және консультациялық көмек көрсетеді;
</w:t>
      </w:r>
      <w:r>
        <w:br/>
      </w:r>
      <w:r>
        <w:rPr>
          <w:rFonts w:ascii="Times New Roman"/>
          <w:b w:val="false"/>
          <w:i w:val="false"/>
          <w:color w:val="000000"/>
          <w:sz w:val="28"/>
        </w:rPr>
        <w:t>
      24) білім беру саласындағы уәкілетті органмен келісім бойынша білім департаменттерінің бірінші басшыларын тағайындайды.
</w:t>
      </w:r>
      <w:r>
        <w:br/>
      </w:r>
      <w:r>
        <w:rPr>
          <w:rFonts w:ascii="Times New Roman"/>
          <w:b w:val="false"/>
          <w:i w:val="false"/>
          <w:color w:val="000000"/>
          <w:sz w:val="28"/>
        </w:rPr>
        <w:t>
      4. Ауданның (облыстық маңызы бар қаланың) жергілікті атқарушы органы:
</w:t>
      </w:r>
      <w:r>
        <w:br/>
      </w:r>
      <w:r>
        <w:rPr>
          <w:rFonts w:ascii="Times New Roman"/>
          <w:b w:val="false"/>
          <w:i w:val="false"/>
          <w:color w:val="000000"/>
          <w:sz w:val="28"/>
        </w:rPr>
        <w:t>
      1) білім беруді дамыту бағдарламаларын іске асырады; 
</w:t>
      </w:r>
      <w:r>
        <w:br/>
      </w:r>
      <w:r>
        <w:rPr>
          <w:rFonts w:ascii="Times New Roman"/>
          <w:b w:val="false"/>
          <w:i w:val="false"/>
          <w:color w:val="000000"/>
          <w:sz w:val="28"/>
        </w:rPr>
        <w:t>
      2) кешкі (ауысымды) оқу нысанын және интернат үлгісіндегі ұйымдар арқылы ұсынылатын жалпы орта білім беруді қоса алғанда, азаматтарға бастауыш, негізгі орта және жалпы орта білім беруді қамтамасыз етеді;
</w:t>
      </w:r>
      <w:r>
        <w:br/>
      </w:r>
      <w:r>
        <w:rPr>
          <w:rFonts w:ascii="Times New Roman"/>
          <w:b w:val="false"/>
          <w:i w:val="false"/>
          <w:color w:val="000000"/>
          <w:sz w:val="28"/>
        </w:rPr>
        <w:t>
      3) білім алушылардың бірыңғай ұлттық тестілеуге қатысуын ұйымдастырады;
</w:t>
      </w:r>
      <w:r>
        <w:br/>
      </w:r>
      <w:r>
        <w:rPr>
          <w:rFonts w:ascii="Times New Roman"/>
          <w:b w:val="false"/>
          <w:i w:val="false"/>
          <w:color w:val="000000"/>
          <w:sz w:val="28"/>
        </w:rPr>
        <w:t>
      4) мектеп жасына дейінгі және мектеп жасындағы балаларды есепке алуды, оларды міндетті орта білім алғанға дейін оқытуды ұйымдастырады;
</w:t>
      </w:r>
      <w:r>
        <w:br/>
      </w:r>
      <w:r>
        <w:rPr>
          <w:rFonts w:ascii="Times New Roman"/>
          <w:b w:val="false"/>
          <w:i w:val="false"/>
          <w:color w:val="000000"/>
          <w:sz w:val="28"/>
        </w:rPr>
        <w:t>
      5) арнайы және мамандандырылған жалпы білім беретін оқу бағдарламаларын, сондай-ақ мектепке дейінгі тәрбиелеу мен оқыту және балаларға арналған қосымша білім беру бағдарламаларын іске асыратын білім беру ұйымдарын қоспағанда, бастауыш, негізгі орта және жалпы орта білім берудің жалпы білім беретін оқу бағдарламаларын іске асыратын білім беру ұйымдарын Қазақстан Республикасының заңнамасында белгіленген тәртіппен құрады, қайта құрады және таратады;
</w:t>
      </w:r>
      <w:r>
        <w:br/>
      </w:r>
      <w:r>
        <w:rPr>
          <w:rFonts w:ascii="Times New Roman"/>
          <w:b w:val="false"/>
          <w:i w:val="false"/>
          <w:color w:val="000000"/>
          <w:sz w:val="28"/>
        </w:rPr>
        <w:t>
      6) білім беру қызметін лицензиялауды, сондай-ақ мектепке дейінгі тәрбие мен оқытуды, бастауыш, негізгі орта және жалпы орта білім беретін (арнайы және мамандандырылған жалпы білім беретін оқу бағдарламаларын іске асыратын білім беру ұйымдарын қоспағанда), сондай-ақ балаларға арналған қосымша білім беру бағдарламаларын (спорт бойынша балалар мен жасөспірімдерге арналған қосымша білім беру бағдарламаларын қоспағанда) іске асыратын заңды тұлғаларды мемлекеттік аттестаттаудан өткізуді ұйымдастырады;
</w:t>
      </w:r>
      <w:r>
        <w:br/>
      </w:r>
      <w:r>
        <w:rPr>
          <w:rFonts w:ascii="Times New Roman"/>
          <w:b w:val="false"/>
          <w:i w:val="false"/>
          <w:color w:val="000000"/>
          <w:sz w:val="28"/>
        </w:rPr>
        <w:t>
      7) бастауыш, негізгі орта және жалпы орта білім берудің жалпы білім беретін оқу бағдарламаларын іске асыратын мемлекеттік білім беру ұйымдарына (қылмыстық-атқару жүйесінің түзеу мекемелеріндегі білім беру ұйымдарын қоспағанда) қолдау көрсетеді және оларды материалдық-техникалық қамтамасыз етуге жәрдем көрсетеді; 
</w:t>
      </w:r>
      <w:r>
        <w:br/>
      </w:r>
      <w:r>
        <w:rPr>
          <w:rFonts w:ascii="Times New Roman"/>
          <w:b w:val="false"/>
          <w:i w:val="false"/>
          <w:color w:val="000000"/>
          <w:sz w:val="28"/>
        </w:rPr>
        <w:t>
      8) мектеп алды даярлығын,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алуды және жеткізуді ұйымдастырады;
</w:t>
      </w:r>
      <w:r>
        <w:br/>
      </w:r>
      <w:r>
        <w:rPr>
          <w:rFonts w:ascii="Times New Roman"/>
          <w:b w:val="false"/>
          <w:i w:val="false"/>
          <w:color w:val="000000"/>
          <w:sz w:val="28"/>
        </w:rPr>
        <w:t>
      9) балалар үшін қосымша білім беруді қамтамасыз етеді; 
</w:t>
      </w:r>
      <w:r>
        <w:br/>
      </w:r>
      <w:r>
        <w:rPr>
          <w:rFonts w:ascii="Times New Roman"/>
          <w:b w:val="false"/>
          <w:i w:val="false"/>
          <w:color w:val="000000"/>
          <w:sz w:val="28"/>
        </w:rPr>
        <w:t>
      10) аудан (қала) ауқымында мектеп олимпиадаларын өткізуді ұйымдастырады;
</w:t>
      </w:r>
      <w:r>
        <w:br/>
      </w:r>
      <w:r>
        <w:rPr>
          <w:rFonts w:ascii="Times New Roman"/>
          <w:b w:val="false"/>
          <w:i w:val="false"/>
          <w:color w:val="000000"/>
          <w:sz w:val="28"/>
        </w:rPr>
        <w:t>
      11)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
</w:t>
      </w:r>
      <w:r>
        <w:br/>
      </w:r>
      <w:r>
        <w:rPr>
          <w:rFonts w:ascii="Times New Roman"/>
          <w:b w:val="false"/>
          <w:i w:val="false"/>
          <w:color w:val="000000"/>
          <w:sz w:val="28"/>
        </w:rPr>
        <w:t>
      12)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
</w:t>
      </w:r>
      <w:r>
        <w:br/>
      </w:r>
      <w:r>
        <w:rPr>
          <w:rFonts w:ascii="Times New Roman"/>
          <w:b w:val="false"/>
          <w:i w:val="false"/>
          <w:color w:val="000000"/>
          <w:sz w:val="28"/>
        </w:rPr>
        <w:t>
      13)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
</w:t>
      </w:r>
      <w:r>
        <w:br/>
      </w:r>
      <w:r>
        <w:rPr>
          <w:rFonts w:ascii="Times New Roman"/>
          <w:b w:val="false"/>
          <w:i w:val="false"/>
          <w:color w:val="000000"/>
          <w:sz w:val="28"/>
        </w:rPr>
        <w:t>
      14) білім беру ұйымдарында оқуды бітірген адамдарды жұмысқа орналастыруға жәрдемдеседі;
</w:t>
      </w:r>
      <w:r>
        <w:br/>
      </w:r>
      <w:r>
        <w:rPr>
          <w:rFonts w:ascii="Times New Roman"/>
          <w:b w:val="false"/>
          <w:i w:val="false"/>
          <w:color w:val="000000"/>
          <w:sz w:val="28"/>
        </w:rPr>
        <w:t>
      15) ауылдық жердегі білім беру ұйымдарына жұмыс істеуге келген жас мамандарды тұрғын үй-тұрмыстық жағдайлармен қамтамасыз етуге жәрдемдеседі;
</w:t>
      </w:r>
      <w:r>
        <w:br/>
      </w:r>
      <w:r>
        <w:rPr>
          <w:rFonts w:ascii="Times New Roman"/>
          <w:b w:val="false"/>
          <w:i w:val="false"/>
          <w:color w:val="000000"/>
          <w:sz w:val="28"/>
        </w:rPr>
        <w:t>
      16) білім алушылардың қоғамдық көлікте жеңілдікпен жол жүруі туралы мәслихатқа ұсыныс енгізеді 
</w:t>
      </w:r>
      <w:r>
        <w:br/>
      </w:r>
      <w:r>
        <w:rPr>
          <w:rFonts w:ascii="Times New Roman"/>
          <w:b w:val="false"/>
          <w:i w:val="false"/>
          <w:color w:val="000000"/>
          <w:sz w:val="28"/>
        </w:rPr>
        <w:t>
      17) мектепке дейінгі тәрбие және оқыту ұйымдарына және отбасыларына қажетті әдістемелік және консультациялық көмек көрсетеді;
</w:t>
      </w:r>
      <w:r>
        <w:br/>
      </w:r>
      <w:r>
        <w:rPr>
          <w:rFonts w:ascii="Times New Roman"/>
          <w:b w:val="false"/>
          <w:i w:val="false"/>
          <w:color w:val="000000"/>
          <w:sz w:val="28"/>
        </w:rPr>
        <w:t>
      18) білім беру саласындағы атқарушы органмен келісім бойынша аудандық (қалалық) білім бөлімдерінің бірінші басшысын тағайындайды. 
</w:t>
      </w:r>
      <w:r>
        <w:br/>
      </w:r>
      <w:r>
        <w:rPr>
          <w:rFonts w:ascii="Times New Roman"/>
          <w:b w:val="false"/>
          <w:i w:val="false"/>
          <w:color w:val="000000"/>
          <w:sz w:val="28"/>
        </w:rPr>
        <w:t>
      5. Қаладағы ауданның, облыстық, аудандық маңызы бар қаланың, кенттің, ауылдың (селоның), ауылдық (селолық) округтің әкімі:
</w:t>
      </w:r>
      <w:r>
        <w:br/>
      </w:r>
      <w:r>
        <w:rPr>
          <w:rFonts w:ascii="Times New Roman"/>
          <w:b w:val="false"/>
          <w:i w:val="false"/>
          <w:color w:val="000000"/>
          <w:sz w:val="28"/>
        </w:rPr>
        <w:t>
      1) мектеп жасына дейінгі балаларды есепке алуды ұйымдастырады;
</w:t>
      </w:r>
      <w:r>
        <w:br/>
      </w:r>
      <w:r>
        <w:rPr>
          <w:rFonts w:ascii="Times New Roman"/>
          <w:b w:val="false"/>
          <w:i w:val="false"/>
          <w:color w:val="000000"/>
          <w:sz w:val="28"/>
        </w:rPr>
        <w:t>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
</w:t>
      </w:r>
      <w:r>
        <w:br/>
      </w:r>
      <w:r>
        <w:rPr>
          <w:rFonts w:ascii="Times New Roman"/>
          <w:b w:val="false"/>
          <w:i w:val="false"/>
          <w:color w:val="000000"/>
          <w:sz w:val="28"/>
        </w:rPr>
        <w:t>
      Кенттің, ауылдың (селоның), ауылдық (селолық) округтің әкімі елді мекенде мектеп болмаған жағдайда білім алушыларды таяудағы мектепке дейін және кері тегін тасымалдауды ұйымдастырады.
</w:t>
      </w:r>
    </w:p>
    <w:p>
      <w:pPr>
        <w:spacing w:after="0"/>
        <w:ind w:left="0"/>
        <w:jc w:val="both"/>
      </w:pPr>
      <w:r>
        <w:rPr>
          <w:rFonts w:ascii="Times New Roman"/>
          <w:b w:val="false"/>
          <w:i w:val="false"/>
          <w:color w:val="000000"/>
          <w:sz w:val="28"/>
        </w:rPr>
        <w:t>
</w:t>
      </w:r>
      <w:r>
        <w:rPr>
          <w:rFonts w:ascii="Times New Roman"/>
          <w:b/>
          <w:i w:val="false"/>
          <w:color w:val="000000"/>
          <w:sz w:val="28"/>
        </w:rPr>
        <w:t>
      54-бап. Білім беру жүйесін басқару органдарын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ақпараттық қамтамасыз ету
</w:t>
      </w:r>
      <w:r>
        <w:rPr>
          <w:rFonts w:ascii="Times New Roman"/>
          <w:b w:val="false"/>
          <w:i w:val="false"/>
          <w:color w:val="000000"/>
          <w:sz w:val="28"/>
        </w:rPr>
        <w:t>
</w:t>
      </w:r>
      <w:r>
        <w:br/>
      </w:r>
      <w:r>
        <w:rPr>
          <w:rFonts w:ascii="Times New Roman"/>
          <w:b w:val="false"/>
          <w:i w:val="false"/>
          <w:color w:val="000000"/>
          <w:sz w:val="28"/>
        </w:rPr>
        <w:t>
      1. Білім беру жүйесін басқару органдарын толық, дұрыс,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
</w:t>
      </w:r>
      <w:r>
        <w:br/>
      </w:r>
      <w:r>
        <w:rPr>
          <w:rFonts w:ascii="Times New Roman"/>
          <w:b w:val="false"/>
          <w:i w:val="false"/>
          <w:color w:val="000000"/>
          <w:sz w:val="28"/>
        </w:rPr>
        <w:t>
      2. Білім берудің бірыңғай ақпараттық жүйесі білім беру мониторингінің деректерін, оның ішінде ведомствалық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Білім беру саласындағы мемлекеттік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55-бап. Білім беру саласындағы мемлекеттік реттеудің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мақсаты мен нысаны
</w:t>
      </w:r>
      <w:r>
        <w:rPr>
          <w:rFonts w:ascii="Times New Roman"/>
          <w:b w:val="false"/>
          <w:i w:val="false"/>
          <w:color w:val="000000"/>
          <w:sz w:val="28"/>
        </w:rPr>
        <w:t>
</w:t>
      </w:r>
      <w:r>
        <w:br/>
      </w:r>
      <w:r>
        <w:rPr>
          <w:rFonts w:ascii="Times New Roman"/>
          <w:b w:val="false"/>
          <w:i w:val="false"/>
          <w:color w:val="000000"/>
          <w:sz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қызметінің жоғары сапасын қамтамасыз етуге бағытталған.
</w:t>
      </w:r>
      <w:r>
        <w:br/>
      </w:r>
      <w:r>
        <w:rPr>
          <w:rFonts w:ascii="Times New Roman"/>
          <w:b w:val="false"/>
          <w:i w:val="false"/>
          <w:color w:val="000000"/>
          <w:sz w:val="28"/>
        </w:rPr>
        <w:t>
      2. Білім беру саласындағы мемлекеттік реттеу құқықтық қамтамсыз ету, білім сапасын басқару, стандарттау, бақылау жүргізу арқылы жүзеге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56-бап. Білім беру сапасын басқару
</w:t>
      </w:r>
      <w:r>
        <w:rPr>
          <w:rFonts w:ascii="Times New Roman"/>
          <w:b w:val="false"/>
          <w:i w:val="false"/>
          <w:color w:val="000000"/>
          <w:sz w:val="28"/>
        </w:rPr>
        <w:t>
</w:t>
      </w:r>
      <w:r>
        <w:br/>
      </w:r>
      <w:r>
        <w:rPr>
          <w:rFonts w:ascii="Times New Roman"/>
          <w:b w:val="false"/>
          <w:i w:val="false"/>
          <w:color w:val="000000"/>
          <w:sz w:val="28"/>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құрылымдарды, білім беруді қаржыландыруға бөлінген қаражатты ұтымды пайдалануды және тұтастай білім беру жүйесінің жұмыс істеуін бағалауды қамтиды
</w:t>
      </w:r>
      <w:r>
        <w:br/>
      </w:r>
      <w:r>
        <w:rPr>
          <w:rFonts w:ascii="Times New Roman"/>
          <w:b w:val="false"/>
          <w:i w:val="false"/>
          <w:color w:val="000000"/>
          <w:sz w:val="28"/>
        </w:rPr>
        <w:t>
      2. Білім беру сапасын басқару білім беру мониторингі нәтижелерінің қорытындылары негізінде барлық деңгейлерде басқару шешімдерін қабылдау арқылы жүзеге асырылады.
</w:t>
      </w:r>
      <w:r>
        <w:br/>
      </w:r>
      <w:r>
        <w:rPr>
          <w:rFonts w:ascii="Times New Roman"/>
          <w:b w:val="false"/>
          <w:i w:val="false"/>
          <w:color w:val="000000"/>
          <w:sz w:val="28"/>
        </w:rPr>
        <w:t>
      3. Білім беру мониторингі білім сапасын сырттай және іштей бағалау әдістері арқылы өткізіледі.
</w:t>
      </w:r>
      <w:r>
        <w:br/>
      </w:r>
      <w:r>
        <w:rPr>
          <w:rFonts w:ascii="Times New Roman"/>
          <w:b w:val="false"/>
          <w:i w:val="false"/>
          <w:color w:val="000000"/>
          <w:sz w:val="28"/>
        </w:rPr>
        <w:t>
      Білім сапасын сырттай бағалау білім беру ұйымдарын лицензиялаудың, мемлекеттік аттестаттаудың, білім беру ұйымдарын аккредиттеудің рәсімдерін, бірыңғай ұлттық тестілеуді, мемлекеттік аралық бақылауды, сондай-ақ барлық үлгідегі және түрдегі білім беру ұйымдарын саралаудың және техникалық кәсіптік және орта білімнен кейінгі білім алушыларға біліктілік беру рәсімдерін қамтиды.
</w:t>
      </w:r>
      <w:r>
        <w:br/>
      </w:r>
      <w:r>
        <w:rPr>
          <w:rFonts w:ascii="Times New Roman"/>
          <w:b w:val="false"/>
          <w:i w:val="false"/>
          <w:color w:val="000000"/>
          <w:sz w:val="28"/>
        </w:rPr>
        <w:t>
      Білім сапасын іштей бағалау сапа менеджменті жүйесін, білім беру ұйымдары қызметінің барлық түрлерінің өзін-өзі бағалауының әртүрлі рәсімдерін, үлгерімді ағымдағы бақылауды, білім алушылардың білім алу жетістіктерін бағалауды қамтиды.
</w:t>
      </w:r>
      <w:r>
        <w:br/>
      </w:r>
      <w:r>
        <w:rPr>
          <w:rFonts w:ascii="Times New Roman"/>
          <w:b w:val="false"/>
          <w:i w:val="false"/>
          <w:color w:val="000000"/>
          <w:sz w:val="28"/>
        </w:rPr>
        <w:t>
      Жоғары оқу орындарының қызметін бағалау осы оқу орнындағы оқыту сапасы туралы студенттердің пікірін қамтиды.
</w:t>
      </w:r>
    </w:p>
    <w:p>
      <w:pPr>
        <w:spacing w:after="0"/>
        <w:ind w:left="0"/>
        <w:jc w:val="both"/>
      </w:pPr>
      <w:r>
        <w:rPr>
          <w:rFonts w:ascii="Times New Roman"/>
          <w:b w:val="false"/>
          <w:i w:val="false"/>
          <w:color w:val="000000"/>
          <w:sz w:val="28"/>
        </w:rPr>
        <w:t>
</w:t>
      </w:r>
      <w:r>
        <w:rPr>
          <w:rFonts w:ascii="Times New Roman"/>
          <w:b/>
          <w:i w:val="false"/>
          <w:color w:val="000000"/>
          <w:sz w:val="28"/>
        </w:rPr>
        <w:t>
      57-бап. Білім берудің мемлекеттік жалпыға міндетті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стандарттары
</w:t>
      </w:r>
      <w:r>
        <w:rPr>
          <w:rFonts w:ascii="Times New Roman"/>
          <w:b w:val="false"/>
          <w:i w:val="false"/>
          <w:color w:val="000000"/>
          <w:sz w:val="28"/>
        </w:rPr>
        <w:t>
</w:t>
      </w:r>
      <w:r>
        <w:br/>
      </w:r>
      <w:r>
        <w:rPr>
          <w:rFonts w:ascii="Times New Roman"/>
          <w:b w:val="false"/>
          <w:i w:val="false"/>
          <w:color w:val="000000"/>
          <w:sz w:val="28"/>
        </w:rPr>
        <w:t>
      1. Қазақстан Республикасында әрбір білім беру деңгейі бойынша
</w:t>
      </w:r>
      <w:r>
        <w:br/>
      </w:r>
      <w:r>
        <w:rPr>
          <w:rFonts w:ascii="Times New Roman"/>
          <w:b w:val="false"/>
          <w:i w:val="false"/>
          <w:color w:val="000000"/>
          <w:sz w:val="28"/>
        </w:rPr>
        <w:t>
белгіленген:
</w:t>
      </w:r>
      <w:r>
        <w:br/>
      </w:r>
      <w:r>
        <w:rPr>
          <w:rFonts w:ascii="Times New Roman"/>
          <w:b w:val="false"/>
          <w:i w:val="false"/>
          <w:color w:val="000000"/>
          <w:sz w:val="28"/>
        </w:rPr>
        <w:t>
      1) білімнің мазмұнына;
</w:t>
      </w:r>
      <w:r>
        <w:br/>
      </w:r>
      <w:r>
        <w:rPr>
          <w:rFonts w:ascii="Times New Roman"/>
          <w:b w:val="false"/>
          <w:i w:val="false"/>
          <w:color w:val="000000"/>
          <w:sz w:val="28"/>
        </w:rPr>
        <w:t>
      2) білім алушылар мен тәрбиеленушілердің оқу жүктемесінің ең көп көлеміне;
</w:t>
      </w:r>
      <w:r>
        <w:br/>
      </w:r>
      <w:r>
        <w:rPr>
          <w:rFonts w:ascii="Times New Roman"/>
          <w:b w:val="false"/>
          <w:i w:val="false"/>
          <w:color w:val="000000"/>
          <w:sz w:val="28"/>
        </w:rPr>
        <w:t>
      3) білім алушылардың даярлық деңгейіне қойылатын жалпы талаптардың жиынтығын айқындайтын білім берудің мемлекеттік жалпыға міндетті стандарттары белгіленеді. 
</w:t>
      </w:r>
      <w:r>
        <w:br/>
      </w:r>
      <w:r>
        <w:rPr>
          <w:rFonts w:ascii="Times New Roman"/>
          <w:b w:val="false"/>
          <w:i w:val="false"/>
          <w:color w:val="000000"/>
          <w:sz w:val="28"/>
        </w:rPr>
        <w:t>
      2. Тиісті білім беру деңгейлерінің мемлекеттік жалпыға міндетті стандарттары, меншік нысандарына, үлгілері мен түрлеріне қарамастан, барлық білім беру ұйымдары үшін міндетті.
</w:t>
      </w:r>
    </w:p>
    <w:p>
      <w:pPr>
        <w:spacing w:after="0"/>
        <w:ind w:left="0"/>
        <w:jc w:val="both"/>
      </w:pPr>
      <w:r>
        <w:rPr>
          <w:rFonts w:ascii="Times New Roman"/>
          <w:b w:val="false"/>
          <w:i w:val="false"/>
          <w:color w:val="000000"/>
          <w:sz w:val="28"/>
        </w:rPr>
        <w:t>
</w:t>
      </w:r>
      <w:r>
        <w:rPr>
          <w:rFonts w:ascii="Times New Roman"/>
          <w:b/>
          <w:i w:val="false"/>
          <w:color w:val="000000"/>
          <w:sz w:val="28"/>
        </w:rPr>
        <w:t>
      58-бап. Білім беру қызметін лицензиялау
</w:t>
      </w:r>
      <w:r>
        <w:rPr>
          <w:rFonts w:ascii="Times New Roman"/>
          <w:b w:val="false"/>
          <w:i w:val="false"/>
          <w:color w:val="000000"/>
          <w:sz w:val="28"/>
        </w:rPr>
        <w:t>
</w:t>
      </w:r>
      <w:r>
        <w:br/>
      </w:r>
      <w:r>
        <w:rPr>
          <w:rFonts w:ascii="Times New Roman"/>
          <w:b w:val="false"/>
          <w:i w:val="false"/>
          <w:color w:val="000000"/>
          <w:sz w:val="28"/>
        </w:rPr>
        <w:t>
      1. Заңды тұлғалардың (бұдан әрі - лицензиат) білім беру қызметі Қазақстан Республикасының лицензиялау туралы заңнамасына сәйкес лицензиялануға жатады.
</w:t>
      </w:r>
      <w:r>
        <w:br/>
      </w:r>
      <w:r>
        <w:rPr>
          <w:rFonts w:ascii="Times New Roman"/>
          <w:b w:val="false"/>
          <w:i w:val="false"/>
          <w:color w:val="000000"/>
          <w:sz w:val="28"/>
        </w:rPr>
        <w:t>
      2. Техникалық және кәсіптік, орта білімнен кейінгі, жоғары, олар үшін жаңа кәсіптер мен мамандықтар бойынша жоғары оқу орнынан кейінгі білім беретін заңды тұлғаның қызметін лицензиялау, оларда лицензиялардың болуына қарамастан, жалпы негіздерде жүргізіледі.
</w:t>
      </w:r>
      <w:r>
        <w:br/>
      </w:r>
      <w:r>
        <w:rPr>
          <w:rFonts w:ascii="Times New Roman"/>
          <w:b w:val="false"/>
          <w:i w:val="false"/>
          <w:color w:val="000000"/>
          <w:sz w:val="28"/>
        </w:rPr>
        <w:t>
      3. Лицензиар лицензияны беру, оның қолданылуын тоқтата тұру мәселелерін алқалы және жария қарау үшін консультациялық-кеңесші орган құрады.
</w:t>
      </w:r>
      <w:r>
        <w:br/>
      </w:r>
      <w:r>
        <w:rPr>
          <w:rFonts w:ascii="Times New Roman"/>
          <w:b w:val="false"/>
          <w:i w:val="false"/>
          <w:color w:val="000000"/>
          <w:sz w:val="28"/>
        </w:rPr>
        <w:t>
      4. Лицензиардың білім беру қызметін жүргізуге құқық беретін лицензияның қолданылуын алты ай мерзімге дейін тоқтата тұруға құқығы бар.
</w:t>
      </w:r>
      <w:r>
        <w:br/>
      </w:r>
      <w:r>
        <w:rPr>
          <w:rFonts w:ascii="Times New Roman"/>
          <w:b w:val="false"/>
          <w:i w:val="false"/>
          <w:color w:val="000000"/>
          <w:sz w:val="28"/>
        </w:rPr>
        <w:t>
      5. Лицензияның қолданылуын тоқтата тұру үшін:
</w:t>
      </w:r>
      <w:r>
        <w:br/>
      </w:r>
      <w:r>
        <w:rPr>
          <w:rFonts w:ascii="Times New Roman"/>
          <w:b w:val="false"/>
          <w:i w:val="false"/>
          <w:color w:val="000000"/>
          <w:sz w:val="28"/>
        </w:rPr>
        <w:t>
      1) лицензиаттың біліктілік талаптарын сақтамауы;
</w:t>
      </w:r>
      <w:r>
        <w:br/>
      </w:r>
      <w:r>
        <w:rPr>
          <w:rFonts w:ascii="Times New Roman"/>
          <w:b w:val="false"/>
          <w:i w:val="false"/>
          <w:color w:val="000000"/>
          <w:sz w:val="28"/>
        </w:rPr>
        <w:t>
      2) ұсынылған білім беру қызметінің мемлекеттік жалпыға міндетті білім беру стандартына сәйкес келмеуі;
</w:t>
      </w:r>
      <w:r>
        <w:br/>
      </w:r>
      <w:r>
        <w:rPr>
          <w:rFonts w:ascii="Times New Roman"/>
          <w:b w:val="false"/>
          <w:i w:val="false"/>
          <w:color w:val="000000"/>
          <w:sz w:val="28"/>
        </w:rPr>
        <w:t>
      3) мемлекеттік жалпыға міндетті білім беру стандарттары талаптарының бұзылуы;
</w:t>
      </w:r>
      <w:r>
        <w:br/>
      </w:r>
      <w:r>
        <w:rPr>
          <w:rFonts w:ascii="Times New Roman"/>
          <w:b w:val="false"/>
          <w:i w:val="false"/>
          <w:color w:val="000000"/>
          <w:sz w:val="28"/>
        </w:rPr>
        <w:t>
      4) лицензиаттың білім беру ұйымдарына қабылдаудың үлгілік ережелері, білім беру ұйымдары қызметінің үлгілік ережелері, білім алушыларды ауыстыру және қайтадан қабылдау ережелері талаптарын бұзуы негіздеме болып табылады.
</w:t>
      </w:r>
      <w:r>
        <w:br/>
      </w:r>
      <w:r>
        <w:rPr>
          <w:rFonts w:ascii="Times New Roman"/>
          <w:b w:val="false"/>
          <w:i w:val="false"/>
          <w:color w:val="000000"/>
          <w:sz w:val="28"/>
        </w:rPr>
        <w:t>
      6. Лицензиядан айыру үшін:
</w:t>
      </w:r>
      <w:r>
        <w:br/>
      </w:r>
      <w:r>
        <w:rPr>
          <w:rFonts w:ascii="Times New Roman"/>
          <w:b w:val="false"/>
          <w:i w:val="false"/>
          <w:color w:val="000000"/>
          <w:sz w:val="28"/>
        </w:rPr>
        <w:t>
      1) лицензиаттың осы лицензиаланатын білім беру қызметінің кіші түріне қойылатын талаптарды орындамауы;
</w:t>
      </w:r>
      <w:r>
        <w:br/>
      </w:r>
      <w:r>
        <w:rPr>
          <w:rFonts w:ascii="Times New Roman"/>
          <w:b w:val="false"/>
          <w:i w:val="false"/>
          <w:color w:val="000000"/>
          <w:sz w:val="28"/>
        </w:rPr>
        <w:t>
      2) лицензияның қолданылуын лицензиар тоқтатқан себептердің жойылмауы;
</w:t>
      </w:r>
      <w:r>
        <w:br/>
      </w:r>
      <w:r>
        <w:rPr>
          <w:rFonts w:ascii="Times New Roman"/>
          <w:b w:val="false"/>
          <w:i w:val="false"/>
          <w:color w:val="000000"/>
          <w:sz w:val="28"/>
        </w:rPr>
        <w:t>
      3) лицензиатқа жүзеге асыруына лицензиясы бар қызмет түрімен айналысуына соттың тыйым салуы;
</w:t>
      </w:r>
      <w:r>
        <w:br/>
      </w:r>
      <w:r>
        <w:rPr>
          <w:rFonts w:ascii="Times New Roman"/>
          <w:b w:val="false"/>
          <w:i w:val="false"/>
          <w:color w:val="000000"/>
          <w:sz w:val="28"/>
        </w:rPr>
        <w:t>
      4) лицензиаттың лицензия алу кезінде көрінеу анық емес ақпарат беруі;
</w:t>
      </w:r>
      <w:r>
        <w:br/>
      </w:r>
      <w:r>
        <w:rPr>
          <w:rFonts w:ascii="Times New Roman"/>
          <w:b w:val="false"/>
          <w:i w:val="false"/>
          <w:color w:val="000000"/>
          <w:sz w:val="28"/>
        </w:rPr>
        <w:t>
      5) лицензияның қолданылуы бұрын тоқтатылған бұзушылықты лицензиаттың жыл ішінде қайталап жасауы негіздеме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59-бап. Білім беру ұйымдарын аккредиттеу
</w:t>
      </w:r>
      <w:r>
        <w:rPr>
          <w:rFonts w:ascii="Times New Roman"/>
          <w:b w:val="false"/>
          <w:i w:val="false"/>
          <w:color w:val="000000"/>
          <w:sz w:val="28"/>
        </w:rPr>
        <w:t>
</w:t>
      </w:r>
      <w:r>
        <w:br/>
      </w:r>
      <w:r>
        <w:rPr>
          <w:rFonts w:ascii="Times New Roman"/>
          <w:b w:val="false"/>
          <w:i w:val="false"/>
          <w:color w:val="000000"/>
          <w:sz w:val="28"/>
        </w:rPr>
        <w:t>
      1. Аккредиттеуді білім беру ұйымдарының өтініші негізінде, олардың ведомстволық бағыныстылығына және меншік нысандарына қарамастан, аккредиттеу органы бес жыл мерзімге жүзеге асырады.
</w:t>
      </w:r>
      <w:r>
        <w:br/>
      </w:r>
      <w:r>
        <w:rPr>
          <w:rFonts w:ascii="Times New Roman"/>
          <w:b w:val="false"/>
          <w:i w:val="false"/>
          <w:color w:val="000000"/>
          <w:sz w:val="28"/>
        </w:rPr>
        <w:t>
      Аккредиттеу институционалдық және мамандандырылған түрде жүзеге асырылады.
</w:t>
      </w:r>
      <w:r>
        <w:br/>
      </w:r>
      <w:r>
        <w:rPr>
          <w:rFonts w:ascii="Times New Roman"/>
          <w:b w:val="false"/>
          <w:i w:val="false"/>
          <w:color w:val="000000"/>
          <w:sz w:val="28"/>
        </w:rPr>
        <w:t>
      2. Қазақстан Республикасының аумағында құрылған халықаралық және шетелдік білім беру ұйымдары немесе олардың филиалдары Қазақстан Республикасының білім беру ұйымдары сияқты аккредиттеуден осындай шартпен және тәртіппен өткізіледі. 
</w:t>
      </w:r>
      <w:r>
        <w:br/>
      </w:r>
      <w:r>
        <w:rPr>
          <w:rFonts w:ascii="Times New Roman"/>
          <w:b w:val="false"/>
          <w:i w:val="false"/>
          <w:color w:val="000000"/>
          <w:sz w:val="28"/>
        </w:rPr>
        <w:t>
      3. Білім беру ұйымдарын аккредиттеу білім беру ұйымдарының жеке қаражаттары есебінен өткізіледі.
</w:t>
      </w:r>
      <w:r>
        <w:br/>
      </w:r>
      <w:r>
        <w:rPr>
          <w:rFonts w:ascii="Times New Roman"/>
          <w:b w:val="false"/>
          <w:i w:val="false"/>
          <w:color w:val="000000"/>
          <w:sz w:val="28"/>
        </w:rPr>
        <w:t>
      4. Жоғары оқу орындары беделді шетел агенттігі жүзеге асыратын халықаралық аккредиттеуден өтуге құқылы.
</w:t>
      </w:r>
    </w:p>
    <w:p>
      <w:pPr>
        <w:spacing w:after="0"/>
        <w:ind w:left="0"/>
        <w:jc w:val="both"/>
      </w:pPr>
      <w:r>
        <w:rPr>
          <w:rFonts w:ascii="Times New Roman"/>
          <w:b w:val="false"/>
          <w:i w:val="false"/>
          <w:color w:val="000000"/>
          <w:sz w:val="28"/>
        </w:rPr>
        <w:t>
</w:t>
      </w:r>
      <w:r>
        <w:rPr>
          <w:rFonts w:ascii="Times New Roman"/>
          <w:b/>
          <w:i w:val="false"/>
          <w:color w:val="000000"/>
          <w:sz w:val="28"/>
        </w:rPr>
        <w:t>
60-бап. Білім беру жүйесіндегі мемлекеттік бақылау
</w:t>
      </w:r>
      <w:r>
        <w:rPr>
          <w:rFonts w:ascii="Times New Roman"/>
          <w:b w:val="false"/>
          <w:i w:val="false"/>
          <w:color w:val="000000"/>
          <w:sz w:val="28"/>
        </w:rPr>
        <w:t>
</w:t>
      </w:r>
      <w:r>
        <w:br/>
      </w:r>
      <w:r>
        <w:rPr>
          <w:rFonts w:ascii="Times New Roman"/>
          <w:b w:val="false"/>
          <w:i w:val="false"/>
          <w:color w:val="000000"/>
          <w:sz w:val="28"/>
        </w:rPr>
        <w:t>
      1. Білім беру жүйесіндегі мемлекеттік бақылау мемлекеттің білім алуға деген құқықты және білім беру бағдарламаларын іске асыратын заңды тұлғалардың өздері жүзеге асыратын білім беру қызметін Қазақстан Республикасының білім беру саласындағы заңнамасының талаптарына және лицензиялық ережелерге сәйкес сақтауын қамтамасыз етуге бағытталған және білім беру саласындағы уәкілетті орган мен жергілікті атқарушы органдар өз құзыреті шегінде жүзеге асырады.
</w:t>
      </w:r>
      <w:r>
        <w:br/>
      </w:r>
      <w:r>
        <w:rPr>
          <w:rFonts w:ascii="Times New Roman"/>
          <w:b w:val="false"/>
          <w:i w:val="false"/>
          <w:color w:val="000000"/>
          <w:sz w:val="28"/>
        </w:rPr>
        <w:t>
      2. Білім беру жүйесіндегі мемлекеттік бақылау объектілері:
</w:t>
      </w:r>
      <w:r>
        <w:br/>
      </w:r>
      <w:r>
        <w:rPr>
          <w:rFonts w:ascii="Times New Roman"/>
          <w:b w:val="false"/>
          <w:i w:val="false"/>
          <w:color w:val="000000"/>
          <w:sz w:val="28"/>
        </w:rPr>
        <w:t>
      1) білім беретін оқу бағдарламаларын іске асыратын заңды тұлғалардың білім беру қызметі;
</w:t>
      </w:r>
      <w:r>
        <w:br/>
      </w:r>
      <w:r>
        <w:rPr>
          <w:rFonts w:ascii="Times New Roman"/>
          <w:b w:val="false"/>
          <w:i w:val="false"/>
          <w:color w:val="000000"/>
          <w:sz w:val="28"/>
        </w:rPr>
        <w:t>
      2) білім алушылардың тиісті білім беретін оқу бағдарламаларын меңгеру деңгейі болып табылады.
</w:t>
      </w:r>
      <w:r>
        <w:br/>
      </w:r>
      <w:r>
        <w:rPr>
          <w:rFonts w:ascii="Times New Roman"/>
          <w:b w:val="false"/>
          <w:i w:val="false"/>
          <w:color w:val="000000"/>
          <w:sz w:val="28"/>
        </w:rPr>
        <w:t>
      3. Мемлекеттік бақылаудың негізгі түрлері:
</w:t>
      </w:r>
      <w:r>
        <w:br/>
      </w:r>
      <w:r>
        <w:rPr>
          <w:rFonts w:ascii="Times New Roman"/>
          <w:b w:val="false"/>
          <w:i w:val="false"/>
          <w:color w:val="000000"/>
          <w:sz w:val="28"/>
        </w:rPr>
        <w:t>
      1) білім беру ұйымдарын мемлекеттік аттестаттау;
</w:t>
      </w:r>
      <w:r>
        <w:br/>
      </w:r>
      <w:r>
        <w:rPr>
          <w:rFonts w:ascii="Times New Roman"/>
          <w:b w:val="false"/>
          <w:i w:val="false"/>
          <w:color w:val="000000"/>
          <w:sz w:val="28"/>
        </w:rPr>
        <w:t>
      2) мемлекеттік аралық бақылау;
</w:t>
      </w:r>
      <w:r>
        <w:br/>
      </w:r>
      <w:r>
        <w:rPr>
          <w:rFonts w:ascii="Times New Roman"/>
          <w:b w:val="false"/>
          <w:i w:val="false"/>
          <w:color w:val="000000"/>
          <w:sz w:val="28"/>
        </w:rPr>
        <w:t>
      3) Қазақстан Республикасының білім туралы заңнамасын және лицензиялық ережелердің сақталуын бақылау болып табылады.
</w:t>
      </w:r>
      <w:r>
        <w:br/>
      </w:r>
      <w:r>
        <w:rPr>
          <w:rFonts w:ascii="Times New Roman"/>
          <w:b w:val="false"/>
          <w:i w:val="false"/>
          <w:color w:val="000000"/>
          <w:sz w:val="28"/>
        </w:rPr>
        <w:t>
      4. Білім беру ұйымдарын мемлекеттік аттестаттауды, олардың ведомстволық бағыныстылығы мен меншік нысандарына қарамастан, білім беруді мемлекеттік басқару органдары өздерінің құзыретіне сәйкес жоспарлы түрде бес жылда бір рет өткізеді.
</w:t>
      </w:r>
      <w:r>
        <w:br/>
      </w:r>
      <w:r>
        <w:rPr>
          <w:rFonts w:ascii="Times New Roman"/>
          <w:b w:val="false"/>
          <w:i w:val="false"/>
          <w:color w:val="000000"/>
          <w:sz w:val="28"/>
        </w:rPr>
        <w:t>
      Медициналық және фармацевтік білім беру ұйымдарын мемлекеттік аттестаттауды денсаулық сақтау саласындағы уәкілетті орган жүзеге асырады.
</w:t>
      </w:r>
      <w:r>
        <w:br/>
      </w:r>
      <w:r>
        <w:rPr>
          <w:rFonts w:ascii="Times New Roman"/>
          <w:b w:val="false"/>
          <w:i w:val="false"/>
          <w:color w:val="000000"/>
          <w:sz w:val="28"/>
        </w:rPr>
        <w:t>
      Бірінші мемлекеттік аттестаттау жаңадан құрылған:
</w:t>
      </w:r>
      <w:r>
        <w:br/>
      </w:r>
      <w:r>
        <w:rPr>
          <w:rFonts w:ascii="Times New Roman"/>
          <w:b w:val="false"/>
          <w:i w:val="false"/>
          <w:color w:val="000000"/>
          <w:sz w:val="28"/>
        </w:rPr>
        <w:t>
      1) бастауыш, негізгі орта, жалпы орта білім берудің жалпы білім беретін оқу бағдарламаларын іске асыратын білім беру ұйымдарында төрт жылдан кейін;
</w:t>
      </w:r>
      <w:r>
        <w:br/>
      </w:r>
      <w:r>
        <w:rPr>
          <w:rFonts w:ascii="Times New Roman"/>
          <w:b w:val="false"/>
          <w:i w:val="false"/>
          <w:color w:val="000000"/>
          <w:sz w:val="28"/>
        </w:rPr>
        <w:t>
      2) техникалық және кәсіптік, орта білімнен кейінгі, жоғары және жоғары білім беруден кейінгі кәсіптік оқу бағдарламаларын іске асыратын білім беру ұйымдарында мамандардың алғашқы бітіруінен бір жылдан кейінге кешіктірілмей;
</w:t>
      </w:r>
      <w:r>
        <w:br/>
      </w:r>
      <w:r>
        <w:rPr>
          <w:rFonts w:ascii="Times New Roman"/>
          <w:b w:val="false"/>
          <w:i w:val="false"/>
          <w:color w:val="000000"/>
          <w:sz w:val="28"/>
        </w:rPr>
        <w:t>
      3) мектепке дейінгі және қосымша білім беретін ұйымдарда үш жылдан кейін өткізіледі.
</w:t>
      </w:r>
      <w:r>
        <w:br/>
      </w:r>
      <w:r>
        <w:rPr>
          <w:rFonts w:ascii="Times New Roman"/>
          <w:b w:val="false"/>
          <w:i w:val="false"/>
          <w:color w:val="000000"/>
          <w:sz w:val="28"/>
        </w:rPr>
        <w:t>
      5. Шетелдік білім беру ұйымдары мен халықаралық білім беру ұйымдарының филиалдарын аттестаттау, егер Қазақстан Республикасы ратификациялаған халықаралық шарттарда өзгеше белгіленбесе, онда осы Заңға сәйкес жүзеге асырылады.
</w:t>
      </w:r>
      <w:r>
        <w:br/>
      </w:r>
      <w:r>
        <w:rPr>
          <w:rFonts w:ascii="Times New Roman"/>
          <w:b w:val="false"/>
          <w:i w:val="false"/>
          <w:color w:val="000000"/>
          <w:sz w:val="28"/>
        </w:rPr>
        <w:t>
      6. Мемлекеттік аралық бақылау: 
</w:t>
      </w:r>
      <w:r>
        <w:br/>
      </w:r>
      <w:r>
        <w:rPr>
          <w:rFonts w:ascii="Times New Roman"/>
          <w:b w:val="false"/>
          <w:i w:val="false"/>
          <w:color w:val="000000"/>
          <w:sz w:val="28"/>
        </w:rPr>
        <w:t>
      1) білім беру қызметтерінің сапасын бағалау және бастауыш және негізгі орта білім берудің жалпы білім беретін оқу бағдарламаларын жалпы орта білім беретін ұйымдар білім алушыларының меңгеру деңгейін айқындау мақсатында;
</w:t>
      </w:r>
      <w:r>
        <w:br/>
      </w:r>
      <w:r>
        <w:rPr>
          <w:rFonts w:ascii="Times New Roman"/>
          <w:b w:val="false"/>
          <w:i w:val="false"/>
          <w:color w:val="000000"/>
          <w:sz w:val="28"/>
        </w:rPr>
        <w:t>
      2) білім беру қызметтерінің сапасын бағалау және білім алушылардың оқытудың екінші курсын аяқтағаннан кейін (медициналық жоғары оқу орындарында - үшінші курсты аяқтағаннан кейін) жоғары білім берудің мемлекеттік жалпыға міндетті стандартының жалпы білім беретін және базалық пәндерінің циклына енетін жекелеген пәндерді меңгеру деңгейін айқындау мақсатында жүзеге асырылады.
</w:t>
      </w:r>
      <w:r>
        <w:br/>
      </w:r>
      <w:r>
        <w:rPr>
          <w:rFonts w:ascii="Times New Roman"/>
          <w:b w:val="false"/>
          <w:i w:val="false"/>
          <w:color w:val="000000"/>
          <w:sz w:val="28"/>
        </w:rPr>
        <w:t>
      7. Аралық мемлекеттік бақылаудан өтпеген білім алушылардың саны білім беру саласындағы уәкілетті орган белгілеген шекті саннан асатын білім беру ұйымдары кезектен тыс мемлекеттік аттестаттауға жатады.
</w:t>
      </w:r>
      <w:r>
        <w:br/>
      </w:r>
      <w:r>
        <w:rPr>
          <w:rFonts w:ascii="Times New Roman"/>
          <w:b w:val="false"/>
          <w:i w:val="false"/>
          <w:color w:val="000000"/>
          <w:sz w:val="28"/>
        </w:rPr>
        <w:t>
      8. Білім беру ұйымдарының Қазақстан Республикасының білім туралы заңнамасын және лицензиялық ережелердің сақталуын бақылау тексеріс нысанында жүзеге асырылады. 
</w:t>
      </w:r>
      <w:r>
        <w:br/>
      </w:r>
      <w:r>
        <w:rPr>
          <w:rFonts w:ascii="Times New Roman"/>
          <w:b w:val="false"/>
          <w:i w:val="false"/>
          <w:color w:val="000000"/>
          <w:sz w:val="28"/>
        </w:rPr>
        <w:t>
      Қазақстан Республикасының білім туралы заңнамасын және лицензиялық ережелердің сақталуын тексеруге, меншік нысандары мен ведомстволық бағыныстылығына қарамастан, барлық білім беру ұйымдары жатады.
</w:t>
      </w:r>
      <w:r>
        <w:br/>
      </w:r>
      <w:r>
        <w:rPr>
          <w:rFonts w:ascii="Times New Roman"/>
          <w:b w:val="false"/>
          <w:i w:val="false"/>
          <w:color w:val="000000"/>
          <w:sz w:val="28"/>
        </w:rPr>
        <w:t>
      9. Тексеру мынадай түрлерге бөлінеді:
</w:t>
      </w:r>
      <w:r>
        <w:br/>
      </w:r>
      <w:r>
        <w:rPr>
          <w:rFonts w:ascii="Times New Roman"/>
          <w:b w:val="false"/>
          <w:i w:val="false"/>
          <w:color w:val="000000"/>
          <w:sz w:val="28"/>
        </w:rPr>
        <w:t>
      1) жоспарлы - алдыңғы тексерулерге қатысты Қазақстан Республикасының заңнамасында белгіленген уақыт аралықтарын есепке ала отырып жүргізілетін білім беру саласындағы уәкілетті орган немесе жергілікті атқарушы органдар жоспарлаған тексеру; 
</w:t>
      </w:r>
      <w:r>
        <w:br/>
      </w:r>
      <w:r>
        <w:rPr>
          <w:rFonts w:ascii="Times New Roman"/>
          <w:b w:val="false"/>
          <w:i w:val="false"/>
          <w:color w:val="000000"/>
          <w:sz w:val="28"/>
        </w:rPr>
        <w:t>
      2) жоспардан тыс - жеке және заңды тұлғалардың өтініштеріне дереу ден қою мақсатында тағайындалатын тексеру;
</w:t>
      </w:r>
      <w:r>
        <w:br/>
      </w:r>
      <w:r>
        <w:rPr>
          <w:rFonts w:ascii="Times New Roman"/>
          <w:b w:val="false"/>
          <w:i w:val="false"/>
          <w:color w:val="000000"/>
          <w:sz w:val="28"/>
        </w:rPr>
        <w:t>
      3) қарсы - егер тексеру жүргізу кезінде бақылаушы органдарда аталған адамдарға байланысты қосымша ақпарат алу қажеттігі туындаған жағдайда үшінші тұлғаларға қатысты жүргізілетін тексеру.
</w:t>
      </w:r>
      <w:r>
        <w:br/>
      </w:r>
      <w:r>
        <w:rPr>
          <w:rFonts w:ascii="Times New Roman"/>
          <w:b w:val="false"/>
          <w:i w:val="false"/>
          <w:color w:val="000000"/>
          <w:sz w:val="28"/>
        </w:rPr>
        <w:t>
      10. Жоспарлы тексеру мемлекеттік аттестаттаулар аралығында бір рет жүргізіледі.
</w:t>
      </w:r>
      <w:r>
        <w:br/>
      </w:r>
      <w:r>
        <w:rPr>
          <w:rFonts w:ascii="Times New Roman"/>
          <w:b w:val="false"/>
          <w:i w:val="false"/>
          <w:color w:val="000000"/>
          <w:sz w:val="28"/>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
</w:t>
      </w:r>
      <w:r>
        <w:br/>
      </w:r>
      <w:r>
        <w:rPr>
          <w:rFonts w:ascii="Times New Roman"/>
          <w:b w:val="false"/>
          <w:i w:val="false"/>
          <w:color w:val="000000"/>
          <w:sz w:val="28"/>
        </w:rPr>
        <w:t>
      12. Білім беру ұйымдарын тексеру білім беру саласындағы уәкілетті органның немесе жергілікті атқарушы органның тексеру жүргізу туралы шешімінің негізінде жүргізіледі.
</w:t>
      </w:r>
      <w:r>
        <w:br/>
      </w:r>
      <w:r>
        <w:rPr>
          <w:rFonts w:ascii="Times New Roman"/>
          <w:b w:val="false"/>
          <w:i w:val="false"/>
          <w:color w:val="000000"/>
          <w:sz w:val="28"/>
        </w:rPr>
        <w:t>
      13. Тексеру жүргізу үшін комиссия құрылады. Комиссияның құрамын, тексеру жүргізу мерзімін, объектісін, тексерудің нысанасын білім беру саласындағы уәкілетті орган немесе жергілікті атқарушы орган бекітеді.
</w:t>
      </w:r>
      <w:r>
        <w:br/>
      </w:r>
      <w:r>
        <w:rPr>
          <w:rFonts w:ascii="Times New Roman"/>
          <w:b w:val="false"/>
          <w:i w:val="false"/>
          <w:color w:val="000000"/>
          <w:sz w:val="28"/>
        </w:rPr>
        <w:t>
      14. Тексеруге білім және ғылым ұйымдарының мамандары тартылуы мүмкін. Тексеру ұзақтығы жеті күннен аспауға тиіс. Тексерудің елеулі көлемі болуына не тексеру кезінде анықталған фактілерді қосымша зерттеу қажет болған жағдайда тексеру өткізу мерзімі ұзартылуы мүмкін, бірақ он күннен аспауға тиіс.
</w:t>
      </w:r>
      <w:r>
        <w:br/>
      </w:r>
      <w:r>
        <w:rPr>
          <w:rFonts w:ascii="Times New Roman"/>
          <w:b w:val="false"/>
          <w:i w:val="false"/>
          <w:color w:val="000000"/>
          <w:sz w:val="28"/>
        </w:rPr>
        <w:t>
      15. Тексеру жүргізу тексеру қорытындылары туралы анықтама жазумен аяқталады. Тексеру қорытындылары туралы анықтамаға жазылған фактілердің дұрыстығын растайтын құжаттардың көшірмесі қоса беріледі. 
</w:t>
      </w:r>
      <w:r>
        <w:br/>
      </w:r>
      <w:r>
        <w:rPr>
          <w:rFonts w:ascii="Times New Roman"/>
          <w:b w:val="false"/>
          <w:i w:val="false"/>
          <w:color w:val="000000"/>
          <w:sz w:val="28"/>
        </w:rPr>
        <w:t>
      16. Комиссия дайындаған тексерудің қорытындылары туралы анықтамамен тексерілген ұйымның басшысы танысуға, оған өз қолын қойып, ұйымның мөрін басуға тиіс. Осы ретте ол тексеру нәтижелерімен тұтастай немесе жекелеген позициялары бойынша келіспейтіні туралы жазба жасауға құқылы.
</w:t>
      </w:r>
      <w:r>
        <w:br/>
      </w:r>
      <w:r>
        <w:rPr>
          <w:rFonts w:ascii="Times New Roman"/>
          <w:b w:val="false"/>
          <w:i w:val="false"/>
          <w:color w:val="000000"/>
          <w:sz w:val="28"/>
        </w:rPr>
        <w:t>
      Білім беру ұйымының басшысы немесе басшының міндетін атқарушы адам анықтамаға қол қоюдан бас тартқан немесе басшының немесе оның міндетін атқарушы адамның қолын қойғызу мүмкіндігі болмаған жағдайда комиссия төрағасы анықтамада тиісті жазба жасайды.
</w:t>
      </w:r>
      <w:r>
        <w:br/>
      </w:r>
      <w:r>
        <w:rPr>
          <w:rFonts w:ascii="Times New Roman"/>
          <w:b w:val="false"/>
          <w:i w:val="false"/>
          <w:color w:val="000000"/>
          <w:sz w:val="28"/>
        </w:rPr>
        <w:t>
      Анықтаманың бір данасы тексерілген ұйымда қалады.
</w:t>
      </w:r>
    </w:p>
    <w:p>
      <w:pPr>
        <w:spacing w:after="0"/>
        <w:ind w:left="0"/>
        <w:jc w:val="both"/>
      </w:pPr>
      <w:r>
        <w:rPr>
          <w:rFonts w:ascii="Times New Roman"/>
          <w:b w:val="false"/>
          <w:i w:val="false"/>
          <w:color w:val="000000"/>
          <w:sz w:val="28"/>
        </w:rPr>
        <w:t>
</w:t>
      </w:r>
      <w:r>
        <w:rPr>
          <w:rFonts w:ascii="Times New Roman"/>
          <w:b/>
          <w:i w:val="false"/>
          <w:color w:val="000000"/>
          <w:sz w:val="28"/>
        </w:rPr>
        <w:t>
61-бап. Мемлекеттік бақылауды жүзеге асырушы лауазымды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адамдардың құқықтары мен міндеттері
</w:t>
      </w:r>
      <w:r>
        <w:rPr>
          <w:rFonts w:ascii="Times New Roman"/>
          <w:b w:val="false"/>
          <w:i w:val="false"/>
          <w:color w:val="000000"/>
          <w:sz w:val="28"/>
        </w:rPr>
        <w:t>
</w:t>
      </w:r>
      <w:r>
        <w:br/>
      </w:r>
      <w:r>
        <w:rPr>
          <w:rFonts w:ascii="Times New Roman"/>
          <w:b w:val="false"/>
          <w:i w:val="false"/>
          <w:color w:val="000000"/>
          <w:sz w:val="28"/>
        </w:rPr>
        <w:t>
      1. Білім беру саласындағы мемлекеттік бақылауды жүзеге асырушы лауазымды адам қажетті біліктілікке ие болуы және қосымша білім беру жүйесінде тиісті оқытудан 5 жылда бір реттен кем емес өтуі тиіс.
</w:t>
      </w:r>
      <w:r>
        <w:br/>
      </w:r>
      <w:r>
        <w:rPr>
          <w:rFonts w:ascii="Times New Roman"/>
          <w:b w:val="false"/>
          <w:i w:val="false"/>
          <w:color w:val="000000"/>
          <w:sz w:val="28"/>
        </w:rPr>
        <w:t>
      2. Білім беру саласындағы мемлекеттік бақылауды жүзеге асыратын лауазымды адамдардың:
</w:t>
      </w:r>
      <w:r>
        <w:br/>
      </w:r>
      <w:r>
        <w:rPr>
          <w:rFonts w:ascii="Times New Roman"/>
          <w:b w:val="false"/>
          <w:i w:val="false"/>
          <w:color w:val="000000"/>
          <w:sz w:val="28"/>
        </w:rPr>
        <w:t>
      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
</w:t>
      </w:r>
      <w:r>
        <w:br/>
      </w:r>
      <w:r>
        <w:rPr>
          <w:rFonts w:ascii="Times New Roman"/>
          <w:b w:val="false"/>
          <w:i w:val="false"/>
          <w:color w:val="000000"/>
          <w:sz w:val="28"/>
        </w:rPr>
        <w:t>
      2) тексеруді жүргізу кезінде кез келген қажетті ақпаратты сұратып алуға, тексеру нысанасына жататын құжаттардың түпнұсқасымен танысуға құқығы бар.
</w:t>
      </w:r>
      <w:r>
        <w:br/>
      </w:r>
      <w:r>
        <w:rPr>
          <w:rFonts w:ascii="Times New Roman"/>
          <w:b w:val="false"/>
          <w:i w:val="false"/>
          <w:color w:val="000000"/>
          <w:sz w:val="28"/>
        </w:rPr>
        <w:t>
      3. Білім беру саласындағы мемлекеттік бақылауды жүзеге асыратын лауазымды адамдар жүргізілетін тексерулердің материалдарын объективті дайындауға міндетті.
</w:t>
      </w:r>
      <w:r>
        <w:br/>
      </w:r>
      <w:r>
        <w:rPr>
          <w:rFonts w:ascii="Times New Roman"/>
          <w:b w:val="false"/>
          <w:i w:val="false"/>
          <w:color w:val="000000"/>
          <w:sz w:val="28"/>
        </w:rPr>
        <w:t>
      4. Білім беру саласындағы мемлекеттік бақылауды жүзеге асыратын лауазымды адамдардың іс-әрекетіне (шешімдеріне) және іс-әрекеттерді жасау (шешімдерді қабылдау) үшін негіздеме болған ақпаратқа мүдделі адамдар лауазымы жоғары адамға немесе сотқа шағымдануы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9-тарау. Білім беру жүйесін қаржылық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62-бап. Қаржыландыру жүйесі, принциптері мен көздері
</w:t>
      </w:r>
      <w:r>
        <w:rPr>
          <w:rFonts w:ascii="Times New Roman"/>
          <w:b w:val="false"/>
          <w:i w:val="false"/>
          <w:color w:val="000000"/>
          <w:sz w:val="28"/>
        </w:rPr>
        <w:t>
</w:t>
      </w:r>
      <w:r>
        <w:br/>
      </w:r>
      <w:r>
        <w:rPr>
          <w:rFonts w:ascii="Times New Roman"/>
          <w:b w:val="false"/>
          <w:i w:val="false"/>
          <w:color w:val="000000"/>
          <w:sz w:val="28"/>
        </w:rPr>
        <w:t>
      1. Білім беруді қаржыландыру жүйесі - республикалық және жергілікті бюджеттердің, басқа да кіріс көздерінің жиынтығы. 
</w:t>
      </w:r>
      <w:r>
        <w:br/>
      </w:r>
      <w:r>
        <w:rPr>
          <w:rFonts w:ascii="Times New Roman"/>
          <w:b w:val="false"/>
          <w:i w:val="false"/>
          <w:color w:val="000000"/>
          <w:sz w:val="28"/>
        </w:rPr>
        <w:t>
      2. Білім беруді қаржыландыру жүйесі:
</w:t>
      </w:r>
      <w:r>
        <w:br/>
      </w:r>
      <w:r>
        <w:rPr>
          <w:rFonts w:ascii="Times New Roman"/>
          <w:b w:val="false"/>
          <w:i w:val="false"/>
          <w:color w:val="000000"/>
          <w:sz w:val="28"/>
        </w:rPr>
        <w:t>
      1) тиімділік пен нәтижелілік;
</w:t>
      </w:r>
      <w:r>
        <w:br/>
      </w:r>
      <w:r>
        <w:rPr>
          <w:rFonts w:ascii="Times New Roman"/>
          <w:b w:val="false"/>
          <w:i w:val="false"/>
          <w:color w:val="000000"/>
          <w:sz w:val="28"/>
        </w:rPr>
        <w:t>
      2) басымдық;
</w:t>
      </w:r>
      <w:r>
        <w:br/>
      </w:r>
      <w:r>
        <w:rPr>
          <w:rFonts w:ascii="Times New Roman"/>
          <w:b w:val="false"/>
          <w:i w:val="false"/>
          <w:color w:val="000000"/>
          <w:sz w:val="28"/>
        </w:rPr>
        <w:t>
      3) ашықтық;
</w:t>
      </w:r>
      <w:r>
        <w:br/>
      </w:r>
      <w:r>
        <w:rPr>
          <w:rFonts w:ascii="Times New Roman"/>
          <w:b w:val="false"/>
          <w:i w:val="false"/>
          <w:color w:val="000000"/>
          <w:sz w:val="28"/>
        </w:rPr>
        <w:t>
      4) жауапкершілік;
</w:t>
      </w:r>
      <w:r>
        <w:br/>
      </w:r>
      <w:r>
        <w:rPr>
          <w:rFonts w:ascii="Times New Roman"/>
          <w:b w:val="false"/>
          <w:i w:val="false"/>
          <w:color w:val="000000"/>
          <w:sz w:val="28"/>
        </w:rPr>
        <w:t>
      5) бюджеттердің барлық деңгейлерінің ара жігін ажырату мен дербестік принциптеріне негізделеді.
</w:t>
      </w:r>
      <w:r>
        <w:br/>
      </w:r>
      <w:r>
        <w:rPr>
          <w:rFonts w:ascii="Times New Roman"/>
          <w:b w:val="false"/>
          <w:i w:val="false"/>
          <w:color w:val="000000"/>
          <w:sz w:val="28"/>
        </w:rPr>
        <w:t>
      3. Білім беру жүйесін қаржыландыру көздері:
</w:t>
      </w:r>
      <w:r>
        <w:br/>
      </w:r>
      <w:r>
        <w:rPr>
          <w:rFonts w:ascii="Times New Roman"/>
          <w:b w:val="false"/>
          <w:i w:val="false"/>
          <w:color w:val="000000"/>
          <w:sz w:val="28"/>
        </w:rPr>
        <w:t>
      1) мемлекеттік білім беру мекемелерін ұстауды бюджеттік қаржыландыру;
</w:t>
      </w:r>
      <w:r>
        <w:br/>
      </w:r>
      <w:r>
        <w:rPr>
          <w:rFonts w:ascii="Times New Roman"/>
          <w:b w:val="false"/>
          <w:i w:val="false"/>
          <w:color w:val="000000"/>
          <w:sz w:val="28"/>
        </w:rPr>
        <w:t>
      2) мемлекеттік білім беру тапсырысын бюджеттік қаржыландыру;
</w:t>
      </w:r>
      <w:r>
        <w:br/>
      </w:r>
      <w:r>
        <w:rPr>
          <w:rFonts w:ascii="Times New Roman"/>
          <w:b w:val="false"/>
          <w:i w:val="false"/>
          <w:color w:val="000000"/>
          <w:sz w:val="28"/>
        </w:rPr>
        <w:t>
      3) Қазақстан Республикасының заңнамасына қайшы келмейтін ақылы қызметтер көрсетуден түскен кірістер;
</w:t>
      </w:r>
      <w:r>
        <w:br/>
      </w:r>
      <w:r>
        <w:rPr>
          <w:rFonts w:ascii="Times New Roman"/>
          <w:b w:val="false"/>
          <w:i w:val="false"/>
          <w:color w:val="000000"/>
          <w:sz w:val="28"/>
        </w:rPr>
        <w:t>
      4) екінші деңгейдегі банктер кредиттері;
</w:t>
      </w:r>
      <w:r>
        <w:br/>
      </w:r>
      <w:r>
        <w:rPr>
          <w:rFonts w:ascii="Times New Roman"/>
          <w:b w:val="false"/>
          <w:i w:val="false"/>
          <w:color w:val="000000"/>
          <w:sz w:val="28"/>
        </w:rPr>
        <w:t>
      5) демеушілік және қайырымдылық көмек, өтемсіз аударымдар, гранттар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63-бап. Білім беру ұйымдарын мемлекеттік қаржыландыру
</w:t>
      </w:r>
      <w:r>
        <w:rPr>
          <w:rFonts w:ascii="Times New Roman"/>
          <w:b w:val="false"/>
          <w:i w:val="false"/>
          <w:color w:val="000000"/>
          <w:sz w:val="28"/>
        </w:rPr>
        <w:t>
</w:t>
      </w:r>
      <w:r>
        <w:br/>
      </w:r>
      <w:r>
        <w:rPr>
          <w:rFonts w:ascii="Times New Roman"/>
          <w:b w:val="false"/>
          <w:i w:val="false"/>
          <w:color w:val="000000"/>
          <w:sz w:val="28"/>
        </w:rPr>
        <w:t>
      1. Мемлекет білім беруге оның басымдылықтарын ескере отырып бюджеттік қаражаттардың бөлінуін қамтамасыз етеді.
</w:t>
      </w:r>
      <w:r>
        <w:br/>
      </w:r>
      <w:r>
        <w:rPr>
          <w:rFonts w:ascii="Times New Roman"/>
          <w:b w:val="false"/>
          <w:i w:val="false"/>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талаптарды сақтай отырып республикалық және жергілікті бюджеттер есебінен және Қазақстан Республикасының заңнамасымен айқындалатын нормалар негізінде жүзеге асырылады. 
</w:t>
      </w:r>
      <w:r>
        <w:br/>
      </w:r>
      <w:r>
        <w:rPr>
          <w:rFonts w:ascii="Times New Roman"/>
          <w:b w:val="false"/>
          <w:i w:val="false"/>
          <w:color w:val="000000"/>
          <w:sz w:val="28"/>
        </w:rPr>
        <w:t>
      3. Мемлекет Жалпыға бірдей міндетті орта білім беру қорына жалпы білім беретін мектептерді ағымдағы ұстауға жұмсалатын шығыстар сомасынан кемінде бір процент бюджеттік қаражаттардың жыл сайын бөлінуін қамтамасыз етеді.
</w:t>
      </w:r>
      <w:r>
        <w:br/>
      </w:r>
      <w:r>
        <w:rPr>
          <w:rFonts w:ascii="Times New Roman"/>
          <w:b w:val="false"/>
          <w:i w:val="false"/>
          <w:color w:val="000000"/>
          <w:sz w:val="28"/>
        </w:rPr>
        <w:t>
      4. Мемлекеттік білім беру мекемелерін мемлекеттік бюджет қаражаттарының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
</w:t>
      </w:r>
      <w:r>
        <w:br/>
      </w:r>
      <w:r>
        <w:rPr>
          <w:rFonts w:ascii="Times New Roman"/>
          <w:b w:val="false"/>
          <w:i w:val="false"/>
          <w:color w:val="000000"/>
          <w:sz w:val="28"/>
        </w:rPr>
        <w:t>
      Мемлекеттік білім беру ұйымдарына жұмыстағы жоғары көрсеткіштері үшін мемлекеттік конкурс негізінде грант берілуі мүмкін.
</w:t>
      </w:r>
      <w:r>
        <w:br/>
      </w:r>
      <w:r>
        <w:rPr>
          <w:rFonts w:ascii="Times New Roman"/>
          <w:b w:val="false"/>
          <w:i w:val="false"/>
          <w:color w:val="000000"/>
          <w:sz w:val="28"/>
        </w:rPr>
        <w:t>
      5. Мемлекеттік білім беру кәсіпорындарын, басқа да ұйымдық-құқықтық нысандағы білім беру ұйымдарын қаржыландыру мемлекеттік білім тапсырысы негізінде жүзеге асырылады.
</w:t>
      </w:r>
      <w:r>
        <w:br/>
      </w:r>
      <w:r>
        <w:rPr>
          <w:rFonts w:ascii="Times New Roman"/>
          <w:b w:val="false"/>
          <w:i w:val="false"/>
          <w:color w:val="000000"/>
          <w:sz w:val="28"/>
        </w:rPr>
        <w:t>
      6. Мемлекеттік білім беру тапсырысы мыналарды қамтуы тиіс:
</w:t>
      </w:r>
      <w:r>
        <w:br/>
      </w:r>
      <w:r>
        <w:rPr>
          <w:rFonts w:ascii="Times New Roman"/>
          <w:b w:val="false"/>
          <w:i w:val="false"/>
          <w:color w:val="000000"/>
          <w:sz w:val="28"/>
        </w:rPr>
        <w:t>
      1) мамандарды дайындау бағыттары; 
</w:t>
      </w:r>
      <w:r>
        <w:br/>
      </w:r>
      <w:r>
        <w:rPr>
          <w:rFonts w:ascii="Times New Roman"/>
          <w:b w:val="false"/>
          <w:i w:val="false"/>
          <w:color w:val="000000"/>
          <w:sz w:val="28"/>
        </w:rPr>
        <w:t>
      2) оқыту нысаны бойынша мемлекеттік білім беру тапсырысының көлемі (грант, орын саны);
</w:t>
      </w:r>
      <w:r>
        <w:br/>
      </w:r>
      <w:r>
        <w:rPr>
          <w:rFonts w:ascii="Times New Roman"/>
          <w:b w:val="false"/>
          <w:i w:val="false"/>
          <w:color w:val="000000"/>
          <w:sz w:val="28"/>
        </w:rPr>
        <w:t>
      3) бір маманды оқытуға жұмсалатын қаржының орташа құны.
</w:t>
      </w:r>
      <w:r>
        <w:br/>
      </w:r>
      <w:r>
        <w:rPr>
          <w:rFonts w:ascii="Times New Roman"/>
          <w:b w:val="false"/>
          <w:i w:val="false"/>
          <w:color w:val="000000"/>
          <w:sz w:val="28"/>
        </w:rPr>
        <w:t>
      Білім беретін мемлекеттік мекемелерде жоғары және жоғары оқу орнынан кейінгі білімі бар мамандарды даярлауға мемлекеттік білім беру тапсырысының орналастыру кезінде бюджеттік бағдарламаның әкімгері және жоғары оқу орнының атауы көрсетіледі.
</w:t>
      </w:r>
      <w:r>
        <w:br/>
      </w:r>
      <w:r>
        <w:rPr>
          <w:rFonts w:ascii="Times New Roman"/>
          <w:b w:val="false"/>
          <w:i w:val="false"/>
          <w:color w:val="000000"/>
          <w:sz w:val="28"/>
        </w:rPr>
        <w:t>
      Мемлекеттік білім беру тапсырысы Қазақстан Республикасымен келісілген халықаралық шарттармен көзделген оқу орындарында мамандарды даярлауды, сондай-ақ жоғары оқу орындарының дайындық бөлімдерінде шетелдіктер мен азаматтығы жоқ адамдары оқытуды қамтиды.
</w:t>
      </w:r>
      <w:r>
        <w:br/>
      </w:r>
      <w:r>
        <w:rPr>
          <w:rFonts w:ascii="Times New Roman"/>
          <w:b w:val="false"/>
          <w:i w:val="false"/>
          <w:color w:val="000000"/>
          <w:sz w:val="28"/>
        </w:rPr>
        <w:t>
      7. Жоғары білім беруді қаржыландыруға мемлекеттік білім беру тапсырысы білім беру гранттары түрінде орналастырылады. 
</w:t>
      </w:r>
      <w:r>
        <w:br/>
      </w:r>
      <w:r>
        <w:rPr>
          <w:rFonts w:ascii="Times New Roman"/>
          <w:b w:val="false"/>
          <w:i w:val="false"/>
          <w:color w:val="000000"/>
          <w:sz w:val="28"/>
        </w:rPr>
        <w:t>
      Бір білім алушыға келетін білім беру гранттарының құнын мамандыққа, оқу орнының түрі мен мәртебесіне қатысты саралай отырып Қазақстан Республикасының Үкіметі айқындайды.
</w:t>
      </w:r>
      <w:r>
        <w:br/>
      </w:r>
      <w:r>
        <w:rPr>
          <w:rFonts w:ascii="Times New Roman"/>
          <w:b w:val="false"/>
          <w:i w:val="false"/>
          <w:color w:val="000000"/>
          <w:sz w:val="28"/>
        </w:rPr>
        <w:t>
      Орта білімнен кейінгі, жоғары және жоғары білім беруден кейінгі білім берудің кәсіптік оқу бағдарламаларын іске асыратын білім беру ұйымдарының білім беру қызметін көрсетудің ақылы шарты бойынша бір білім алушыға жұмсалатын шығындары білім беру грантының мөлшерінен кем болмайды.
</w:t>
      </w:r>
    </w:p>
    <w:p>
      <w:pPr>
        <w:spacing w:after="0"/>
        <w:ind w:left="0"/>
        <w:jc w:val="both"/>
      </w:pPr>
      <w:r>
        <w:rPr>
          <w:rFonts w:ascii="Times New Roman"/>
          <w:b w:val="false"/>
          <w:i w:val="false"/>
          <w:color w:val="000000"/>
          <w:sz w:val="28"/>
        </w:rPr>
        <w:t>
</w:t>
      </w:r>
      <w:r>
        <w:rPr>
          <w:rFonts w:ascii="Times New Roman"/>
          <w:b/>
          <w:i w:val="false"/>
          <w:color w:val="000000"/>
          <w:sz w:val="28"/>
        </w:rPr>
        <w:t>
64-бап. Білім беру ұйымдарының ақылы қызметі
</w:t>
      </w:r>
      <w:r>
        <w:rPr>
          <w:rFonts w:ascii="Times New Roman"/>
          <w:b w:val="false"/>
          <w:i w:val="false"/>
          <w:color w:val="000000"/>
          <w:sz w:val="28"/>
        </w:rPr>
        <w:t>
</w:t>
      </w:r>
      <w:r>
        <w:br/>
      </w:r>
      <w:r>
        <w:rPr>
          <w:rFonts w:ascii="Times New Roman"/>
          <w:b w:val="false"/>
          <w:i w:val="false"/>
          <w:color w:val="000000"/>
          <w:sz w:val="28"/>
        </w:rPr>
        <w:t>
      1. Мемлекеттік білім беру мекемелері мынадай ақылы негізде:
</w:t>
      </w:r>
      <w:r>
        <w:br/>
      </w:r>
      <w:r>
        <w:rPr>
          <w:rFonts w:ascii="Times New Roman"/>
          <w:b w:val="false"/>
          <w:i w:val="false"/>
          <w:color w:val="000000"/>
          <w:sz w:val="28"/>
        </w:rPr>
        <w:t>
      1) қосымша білім беретін оқу бағдарламалары бойынша оқытуға;
</w:t>
      </w:r>
      <w:r>
        <w:br/>
      </w:r>
      <w:r>
        <w:rPr>
          <w:rFonts w:ascii="Times New Roman"/>
          <w:b w:val="false"/>
          <w:i w:val="false"/>
          <w:color w:val="000000"/>
          <w:sz w:val="28"/>
        </w:rPr>
        <w:t>
      2) пәндердің арнайы курстары мен циклдерін қосымша оқыту бойынша;
</w:t>
      </w:r>
      <w:r>
        <w:br/>
      </w:r>
      <w:r>
        <w:rPr>
          <w:rFonts w:ascii="Times New Roman"/>
          <w:b w:val="false"/>
          <w:i w:val="false"/>
          <w:color w:val="000000"/>
          <w:sz w:val="28"/>
        </w:rPr>
        <w:t>
      3) жекелеген білім алушылармен оқу жоспары бойынша жеке тәртіппен пәндер бойынша сағаттар санынан тыс қосымша сабақтар өткізу бойынша;
</w:t>
      </w:r>
      <w:r>
        <w:br/>
      </w:r>
      <w:r>
        <w:rPr>
          <w:rFonts w:ascii="Times New Roman"/>
          <w:b w:val="false"/>
          <w:i w:val="false"/>
          <w:color w:val="000000"/>
          <w:sz w:val="28"/>
        </w:rPr>
        <w:t>
      4) пәндерді оқушылармен қосымша тереңдетіп оқып үйрену бойынша (мемлекеттік жалпыға міндетті стандарттардың тиісті білім беру бағдарламаларынан тыс);
</w:t>
      </w:r>
      <w:r>
        <w:br/>
      </w:r>
      <w:r>
        <w:rPr>
          <w:rFonts w:ascii="Times New Roman"/>
          <w:b w:val="false"/>
          <w:i w:val="false"/>
          <w:color w:val="000000"/>
          <w:sz w:val="28"/>
        </w:rPr>
        <w:t>
      5) балаларды қорғау және олардың денсаулығын нығайтуға бағытталған қосымша дене шынықтыру-сауықтыру бағдарламалары бойынша;
</w:t>
      </w:r>
      <w:r>
        <w:br/>
      </w:r>
      <w:r>
        <w:rPr>
          <w:rFonts w:ascii="Times New Roman"/>
          <w:b w:val="false"/>
          <w:i w:val="false"/>
          <w:color w:val="000000"/>
          <w:sz w:val="28"/>
        </w:rPr>
        <w:t>
      6) жазғы демалысты ұйымдастыру, оның ішінде мектеп жанындағы лагерлерді ұйымдастыру бойынша;
</w:t>
      </w:r>
      <w:r>
        <w:br/>
      </w:r>
      <w:r>
        <w:rPr>
          <w:rFonts w:ascii="Times New Roman"/>
          <w:b w:val="false"/>
          <w:i w:val="false"/>
          <w:color w:val="000000"/>
          <w:sz w:val="28"/>
        </w:rPr>
        <w:t>
      7) үйірме қызметтерін ұйымдастыру бойынша (базистік оқу жоспарынан тыс);
</w:t>
      </w:r>
      <w:r>
        <w:br/>
      </w:r>
      <w:r>
        <w:rPr>
          <w:rFonts w:ascii="Times New Roman"/>
          <w:b w:val="false"/>
          <w:i w:val="false"/>
          <w:color w:val="000000"/>
          <w:sz w:val="28"/>
        </w:rPr>
        <w:t>
      8) спорттық-бұқаралық іс-шараларды, төрешілік ету, оқушылар арасында спорттық іс-шараларға қатысушыларды тамақтандыру және медициналық қызмет көрсетулерді жүргізу бойынша; 
</w:t>
      </w:r>
      <w:r>
        <w:br/>
      </w:r>
      <w:r>
        <w:rPr>
          <w:rFonts w:ascii="Times New Roman"/>
          <w:b w:val="false"/>
          <w:i w:val="false"/>
          <w:color w:val="000000"/>
          <w:sz w:val="28"/>
        </w:rPr>
        <w:t>
      9) мәдениет пен өнер саласында жоғары оқу орындары мен колледждердегі оқытушылардың біліктілігін арттыру бойынша;
</w:t>
      </w:r>
      <w:r>
        <w:br/>
      </w:r>
      <w:r>
        <w:rPr>
          <w:rFonts w:ascii="Times New Roman"/>
          <w:b w:val="false"/>
          <w:i w:val="false"/>
          <w:color w:val="000000"/>
          <w:sz w:val="28"/>
        </w:rPr>
        <w:t>
      10) техникалық және еңбек қызметін көрсететін мамандарды даярлау, қайта даярлау және біліктілігін арттыру бойынша;
</w:t>
      </w:r>
      <w:r>
        <w:br/>
      </w:r>
      <w:r>
        <w:rPr>
          <w:rFonts w:ascii="Times New Roman"/>
          <w:b w:val="false"/>
          <w:i w:val="false"/>
          <w:color w:val="000000"/>
          <w:sz w:val="28"/>
        </w:rPr>
        <w:t>
      11) музыкалық аспаптарды пайдалануға беру бойынша;
</w:t>
      </w:r>
      <w:r>
        <w:br/>
      </w:r>
      <w:r>
        <w:rPr>
          <w:rFonts w:ascii="Times New Roman"/>
          <w:b w:val="false"/>
          <w:i w:val="false"/>
          <w:color w:val="000000"/>
          <w:sz w:val="28"/>
        </w:rPr>
        <w:t>
      12) мемлекеттік білім мекемелерінің энергия қондырғылары мен қазандықтарына берілетін жылу энергиясын жіберу бойынша;
</w:t>
      </w:r>
      <w:r>
        <w:br/>
      </w:r>
      <w:r>
        <w:rPr>
          <w:rFonts w:ascii="Times New Roman"/>
          <w:b w:val="false"/>
          <w:i w:val="false"/>
          <w:color w:val="000000"/>
          <w:sz w:val="28"/>
        </w:rPr>
        <w:t>
      13) оқу-көмекші, оқу-тәжірибелік, қосалқы учаскелер мен шаруашылықтардың өнімдерін өндіру және өткізу бойынша;
</w:t>
      </w:r>
      <w:r>
        <w:br/>
      </w:r>
      <w:r>
        <w:rPr>
          <w:rFonts w:ascii="Times New Roman"/>
          <w:b w:val="false"/>
          <w:i w:val="false"/>
          <w:color w:val="000000"/>
          <w:sz w:val="28"/>
        </w:rPr>
        <w:t>
      14) оқу-әдістемелік әдебиеттерді тарату бойынша;
</w:t>
      </w:r>
      <w:r>
        <w:br/>
      </w:r>
      <w:r>
        <w:rPr>
          <w:rFonts w:ascii="Times New Roman"/>
          <w:b w:val="false"/>
          <w:i w:val="false"/>
          <w:color w:val="000000"/>
          <w:sz w:val="28"/>
        </w:rPr>
        <w:t>
      15) білім алушыларды тамақпен қамтамасыз ету бойынша;
</w:t>
      </w:r>
      <w:r>
        <w:br/>
      </w:r>
      <w:r>
        <w:rPr>
          <w:rFonts w:ascii="Times New Roman"/>
          <w:b w:val="false"/>
          <w:i w:val="false"/>
          <w:color w:val="000000"/>
          <w:sz w:val="28"/>
        </w:rPr>
        <w:t>
      16) Интернет-байланыс қызметтерін ұсыну бойынша қызмет түрлерін көрсетуге құқылы.
</w:t>
      </w:r>
      <w:r>
        <w:br/>
      </w:r>
      <w:r>
        <w:rPr>
          <w:rFonts w:ascii="Times New Roman"/>
          <w:b w:val="false"/>
          <w:i w:val="false"/>
          <w:color w:val="000000"/>
          <w:sz w:val="28"/>
        </w:rPr>
        <w:t>
      Ақылы негізде жүзеге асырылатын қызметтер көрсету мемлекеттік білім беру мекемелері жүзеге асыратын негізгі қызмет орнына көрсетіле алмайды.
</w:t>
      </w:r>
      <w:r>
        <w:br/>
      </w:r>
      <w:r>
        <w:rPr>
          <w:rFonts w:ascii="Times New Roman"/>
          <w:b w:val="false"/>
          <w:i w:val="false"/>
          <w:color w:val="000000"/>
          <w:sz w:val="28"/>
        </w:rPr>
        <w:t>
      2. Мемлекеттік білім беру ұйымдары ақылы негізде көрсететін қызметтердің бағалары Қазақстан Республикасының заңнамасында белгіленген тәртіппен бекітілуге жатады.
</w:t>
      </w:r>
      <w:r>
        <w:br/>
      </w:r>
      <w:r>
        <w:rPr>
          <w:rFonts w:ascii="Times New Roman"/>
          <w:b w:val="false"/>
          <w:i w:val="false"/>
          <w:color w:val="000000"/>
          <w:sz w:val="28"/>
        </w:rPr>
        <w:t>
      3. Жеке меншік білім беру ұйымдары ақылы негізде көрсететін қызметтерден,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қаржыландыру көздерін дербес пайдаланады.
</w:t>
      </w:r>
      <w:r>
        <w:br/>
      </w:r>
      <w:r>
        <w:rPr>
          <w:rFonts w:ascii="Times New Roman"/>
          <w:b w:val="false"/>
          <w:i w:val="false"/>
          <w:color w:val="000000"/>
          <w:sz w:val="28"/>
        </w:rPr>
        <w:t>
      4. Ақылы негізде қызметтер көрсететін білім беру ұйымдарының және білім алушының, оның ата-анасының немесе өзге да заңды өкілдердің өзара қатынастары шартпен реттеледі. Ақылы негізде жүзеге асырылатын қызметтер көрсетуге арналған үлгілік шарттың нысанын білім беру саласындағы уәкілетті орган бекітеді.
</w:t>
      </w:r>
    </w:p>
    <w:p>
      <w:pPr>
        <w:spacing w:after="0"/>
        <w:ind w:left="0"/>
        <w:jc w:val="both"/>
      </w:pPr>
      <w:r>
        <w:rPr>
          <w:rFonts w:ascii="Times New Roman"/>
          <w:b w:val="false"/>
          <w:i w:val="false"/>
          <w:color w:val="000000"/>
          <w:sz w:val="28"/>
        </w:rPr>
        <w:t>
</w:t>
      </w:r>
      <w:r>
        <w:rPr>
          <w:rFonts w:ascii="Times New Roman"/>
          <w:b/>
          <w:i w:val="false"/>
          <w:color w:val="000000"/>
          <w:sz w:val="28"/>
        </w:rPr>
        <w:t>
65-бап. Білім беру ұйымдарының материалдық-техникалық базасын дамыту.
</w:t>
      </w:r>
      <w:r>
        <w:rPr>
          <w:rFonts w:ascii="Times New Roman"/>
          <w:b w:val="false"/>
          <w:i w:val="false"/>
          <w:color w:val="000000"/>
          <w:sz w:val="28"/>
        </w:rPr>
        <w:t>
</w:t>
      </w:r>
      <w:r>
        <w:br/>
      </w:r>
      <w:r>
        <w:rPr>
          <w:rFonts w:ascii="Times New Roman"/>
          <w:b w:val="false"/>
          <w:i w:val="false"/>
          <w:color w:val="000000"/>
          <w:sz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 кірістерінен, Қазақстан Республикасының заңнамасымен тыйым салынбаған өзге де көздер есебінен жүзеге асырылады.
</w:t>
      </w:r>
      <w:r>
        <w:br/>
      </w:r>
      <w:r>
        <w:rPr>
          <w:rFonts w:ascii="Times New Roman"/>
          <w:b w:val="false"/>
          <w:i w:val="false"/>
          <w:color w:val="000000"/>
          <w:sz w:val="28"/>
        </w:rPr>
        <w:t>
      2. Білім беру ұйымдарының Қазақстан Республикасының заңнамасымен және өздерінің жарғыларымен айқындалатын тәртіппен мүліктерге иелік етуге және пайдалануға құқығы бар. Білім беру ұйымының мемлекеттік мүлкі білім беру ұйымының негізгі міндеттеріне қайшы келетін мақсаттарда алып қойылуға немесе пайдалануға жатпайды.
</w:t>
      </w:r>
      <w:r>
        <w:br/>
      </w:r>
      <w:r>
        <w:rPr>
          <w:rFonts w:ascii="Times New Roman"/>
          <w:b w:val="false"/>
          <w:i w:val="false"/>
          <w:color w:val="000000"/>
          <w:sz w:val="28"/>
        </w:rPr>
        <w:t>
      3. Білім беру ұйымдарын жекешелендіру заңнамаға сәйкес және білім беру саласындағы уәкілетті органмен келісім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10-тарау. Білім беру саласындағы халықаралық қызмет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66-бап. Халықаралық ынтымақтастық және сыртқы экономикалық қызмет
</w:t>
      </w:r>
      <w:r>
        <w:rPr>
          <w:rFonts w:ascii="Times New Roman"/>
          <w:b w:val="false"/>
          <w:i w:val="false"/>
          <w:color w:val="000000"/>
          <w:sz w:val="28"/>
        </w:rPr>
        <w:t>
</w:t>
      </w:r>
      <w:r>
        <w:br/>
      </w:r>
      <w:r>
        <w:rPr>
          <w:rFonts w:ascii="Times New Roman"/>
          <w:b w:val="false"/>
          <w:i w:val="false"/>
          <w:color w:val="000000"/>
          <w:sz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 
</w:t>
      </w:r>
      <w:r>
        <w:br/>
      </w:r>
      <w:r>
        <w:rPr>
          <w:rFonts w:ascii="Times New Roman"/>
          <w:b w:val="false"/>
          <w:i w:val="false"/>
          <w:color w:val="000000"/>
          <w:sz w:val="28"/>
        </w:rPr>
        <w:t>
      2. Білім беру саласындағы уәкілетті органмен келісім бойынша білім беру ұйымдарының өз жұмыстарының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жақты және көп жақты шарттар жасасуға, 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
</w:t>
      </w:r>
      <w:r>
        <w:br/>
      </w:r>
      <w:r>
        <w:rPr>
          <w:rFonts w:ascii="Times New Roman"/>
          <w:b w:val="false"/>
          <w:i w:val="false"/>
          <w:color w:val="000000"/>
          <w:sz w:val="28"/>
        </w:rPr>
        <w:t>
      Әскери оқу орындарының халықаралық шарттар мен келісім-шарттарға сәйкес шетелдік азаматтардың арасынан мамандар даярлауды жүзеге асыруға құқығы бар.
</w:t>
      </w:r>
      <w:r>
        <w:br/>
      </w:r>
      <w:r>
        <w:rPr>
          <w:rFonts w:ascii="Times New Roman"/>
          <w:b w:val="false"/>
          <w:i w:val="false"/>
          <w:color w:val="000000"/>
          <w:sz w:val="28"/>
        </w:rPr>
        <w:t>
      Білім беру ұйымдары Қазақстан Республикасының заңнамасында және білім беру ұйымдарының жарғысында белгіленген тәртіппен сыртқы экономикалық қызметпен айналысуға құқылы.
</w:t>
      </w:r>
      <w:r>
        <w:br/>
      </w:r>
      <w:r>
        <w:rPr>
          <w:rFonts w:ascii="Times New Roman"/>
          <w:b w:val="false"/>
          <w:i w:val="false"/>
          <w:color w:val="000000"/>
          <w:sz w:val="28"/>
        </w:rPr>
        <w:t>
      3. Қазақстан Республикасы білім беру ұйымдарының халықаралық ынтымақтастықты жүзеге асыру тәртібін білім беру саласындағы уәкілетті орган белгілейді.
</w:t>
      </w:r>
      <w:r>
        <w:br/>
      </w:r>
      <w:r>
        <w:rPr>
          <w:rFonts w:ascii="Times New Roman"/>
          <w:b w:val="false"/>
          <w:i w:val="false"/>
          <w:color w:val="000000"/>
          <w:sz w:val="28"/>
        </w:rPr>
        <w:t>
      4. Қазақстан Республикасында халықаралық және шетелдік оқу орындарын және/немесе олардың филиалдарын құру халықаралық шарттардың негізінде немесе Қазақстан Республикасы Үкіметінің шешімі бойынша жүзеге асырылады. 
</w:t>
      </w:r>
      <w:r>
        <w:br/>
      </w:r>
      <w:r>
        <w:rPr>
          <w:rFonts w:ascii="Times New Roman"/>
          <w:b w:val="false"/>
          <w:i w:val="false"/>
          <w:color w:val="000000"/>
          <w:sz w:val="28"/>
        </w:rPr>
        <w:t>
      5. Халықаралық оқу орындарын және Қазақстан Республикасының аумағында басқа мемлекеттердің немесе олардың заңды және жеке тұлғалары құрған оқу орындарын, олардың филиалдарының білім беру қызметін лицензиялау, сондай-ақ оларды мемлекеттік аттестаттау мен аккредиттеу, егер Қазақстан Республикасы ратификациялаған халықаралық шарттарда өзгеше көзделмесе,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67-бап. Шетелдік қазақ диаспорасының білім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қажеттіліктерін қанағаттандыру
</w:t>
      </w:r>
      <w:r>
        <w:rPr>
          <w:rFonts w:ascii="Times New Roman"/>
          <w:b w:val="false"/>
          <w:i w:val="false"/>
          <w:color w:val="000000"/>
          <w:sz w:val="28"/>
        </w:rPr>
        <w:t>
</w:t>
      </w:r>
      <w:r>
        <w:br/>
      </w:r>
      <w:r>
        <w:rPr>
          <w:rFonts w:ascii="Times New Roman"/>
          <w:b w:val="false"/>
          <w:i w:val="false"/>
          <w:color w:val="000000"/>
          <w:sz w:val="28"/>
        </w:rPr>
        <w:t>
      1. Қазақстан Республикасының азаматтары болып табылмайтын қазақ ұлтының өкілдерінің Қазақстан Республикасында білім алуға құқығы бар.
</w:t>
      </w:r>
      <w:r>
        <w:br/>
      </w:r>
      <w:r>
        <w:rPr>
          <w:rFonts w:ascii="Times New Roman"/>
          <w:b w:val="false"/>
          <w:i w:val="false"/>
          <w:color w:val="000000"/>
          <w:sz w:val="28"/>
        </w:rPr>
        <w:t>
      2. Мемлекет шетелдік қазақ диаспорасының білім алуға қажеттіліктерін қанағаттандыруға жәрдемдеседі.
</w:t>
      </w:r>
      <w:r>
        <w:br/>
      </w:r>
      <w:r>
        <w:rPr>
          <w:rFonts w:ascii="Times New Roman"/>
          <w:b w:val="false"/>
          <w:i w:val="false"/>
          <w:color w:val="000000"/>
          <w:sz w:val="28"/>
        </w:rPr>
        <w:t>
      3. Шетелдегі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11-тарау. Қазақстан Республикасының білім беру саласындағы заңнамасын бұзғаны үшін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68-бап. Қазақстан Республикасының білім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саласындағы заңнамасын бұзғаны үшін жауаптылық
</w:t>
      </w:r>
      <w:r>
        <w:rPr>
          <w:rFonts w:ascii="Times New Roman"/>
          <w:b w:val="false"/>
          <w:i w:val="false"/>
          <w:color w:val="000000"/>
          <w:sz w:val="28"/>
        </w:rPr>
        <w:t>
</w:t>
      </w:r>
      <w:r>
        <w:br/>
      </w:r>
      <w:r>
        <w:rPr>
          <w:rFonts w:ascii="Times New Roman"/>
          <w:b w:val="false"/>
          <w:i w:val="false"/>
          <w:color w:val="000000"/>
          <w:sz w:val="28"/>
        </w:rPr>
        <w:t>
      1. Қазақстан Республикасының білім беру саласындағы заңнамасын бұзуға кінәлі адамдар Қазақстан Республикасының заңнамасына сәйкес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69-бап. Осы Заңның қолданысқа енгізілуі
</w:t>
      </w:r>
      <w:r>
        <w:rPr>
          <w:rFonts w:ascii="Times New Roman"/>
          <w:b w:val="false"/>
          <w:i w:val="false"/>
          <w:color w:val="000000"/>
          <w:sz w:val="28"/>
        </w:rPr>
        <w:t>
</w:t>
      </w:r>
      <w:r>
        <w:br/>
      </w:r>
      <w:r>
        <w:rPr>
          <w:rFonts w:ascii="Times New Roman"/>
          <w:b w:val="false"/>
          <w:i w:val="false"/>
          <w:color w:val="000000"/>
          <w:sz w:val="28"/>
        </w:rPr>
        <w:t>
      1. Осы Заң ресми жарияланған күнінен бастап, 2008 жылғы 1 қаңтардан бастап қолданысқа енгізілетін 48-баптың 7-тармағының 1) тармақшасын және 49-баптың 3-тармағының 1) тармақшасын қоспағанда, қолданысқа енгізіледі.
</w:t>
      </w:r>
      <w:r>
        <w:br/>
      </w:r>
      <w:r>
        <w:rPr>
          <w:rFonts w:ascii="Times New Roman"/>
          <w:b w:val="false"/>
          <w:i w:val="false"/>
          <w:color w:val="000000"/>
          <w:sz w:val="28"/>
        </w:rPr>
        <w:t>
      2. Осы Заң қолданысқа енгізілгенге дейін білім беру ұйымдарына оқуға түскен адамдар оқуға түскен сәтте қолданыста болған білім беру бағдарламалары бойынша белгіленген үлгідегі білім туралы құжат беріле отырып, оқуын бітіреді.
</w:t>
      </w:r>
      <w:r>
        <w:br/>
      </w:r>
      <w:r>
        <w:rPr>
          <w:rFonts w:ascii="Times New Roman"/>
          <w:b w:val="false"/>
          <w:i w:val="false"/>
          <w:color w:val="000000"/>
          <w:sz w:val="28"/>
        </w:rPr>
        <w:t>
      "Білім туралы" 1999 жылғы 7 маусымдағы Қазақстан Республикасы Заңының күші жойылды деп танылсын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2007 жылғы 22 мамырда "Егемен Қазақстан" және "Казахстанская правда" газеттерінде жарияланған "Қазақстан Республикасының кейбір заңнамалық актілеріне еңбекті реттеу мәселелері бойынша өзгерістер мен толықтырулар енгізу туралы" 2007 жылғы 15 мамырдағы Қазақстан Республикасының Заңы).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