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06bd" w14:textId="40f0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 ақпандағы N 78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30 маусымдағы N 548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2007 жылға арналған жоспары туралы" Қазақстан Республикасы Үкіметінің 2007 жылғы 2 ақпандағы N 78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N 3, 37-құжат)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2007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9-жол алынып тасталсын;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нөмірі 13-жолдың 2-бағанындағы»"Басқару қызметін құжаттамалық қамтамасыз ету туралы" деген сөздер»"Қазақстан Республикасының кейбір заңнамалық актілеріне құжаттамалық қамтамасыз ету мәселелері бойынша өзгерістер мен толықтырулар енгізу туралы" деген сөздермен ауыстырылсын.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