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fbb5" w14:textId="702f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тұрғын үй құрылысының 2008-2010 жылдарға арналған мемлекеттік бағдарламасы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23 шілдедегі N 617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i w:val="false"/>
          <w:color w:val="000000"/>
          <w:sz w:val="28"/>
        </w:rPr>
        <w:t xml:space="preserve">      " </w:t>
      </w:r>
      <w:r>
        <w:rPr>
          <w:rFonts w:ascii="Times New Roman"/>
          <w:b w:val="false"/>
          <w:i w:val="false"/>
          <w:color w:val="000000"/>
          <w:sz w:val="28"/>
        </w:rPr>
        <w:t xml:space="preserve">Қазақстан Республикасындағы тұрғын үй құрылысының 2008 - 2010 жылдарға арналған мемлекеттік бағдарламасы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Республикасындағы тұрғын үй құрылысының 2008 - 2010 жылдарға арналған мемлекеттік бағдарламасы туралы </w:t>
      </w:r>
    </w:p>
    <w:p>
      <w:pPr>
        <w:spacing w:after="0"/>
        <w:ind w:left="0"/>
        <w:jc w:val="both"/>
      </w:pPr>
      <w:r>
        <w:rPr>
          <w:rFonts w:ascii="Times New Roman"/>
          <w:b w:val="false"/>
          <w:i w:val="false"/>
          <w:color w:val="000000"/>
          <w:sz w:val="28"/>
        </w:rPr>
        <w:t xml:space="preserve">      Қазақстан Республикасының Конституциясы 44-бабының 8) тармақшасына сәйкес, тұрғын үй құрылысын одан әрі дамыту және Қазақстан Республикасы халқының қалың жігінің тұрғын үйге қол жеткізуін қамтамасыз ету мақсатында </w:t>
      </w:r>
      <w:r>
        <w:rPr>
          <w:rFonts w:ascii="Times New Roman"/>
          <w:b/>
          <w:i w:val="false"/>
          <w:color w:val="000000"/>
          <w:sz w:val="28"/>
        </w:rPr>
        <w:t xml:space="preserve">ҚАУЛЫ ЕТЕМІН: </w:t>
      </w:r>
      <w:r>
        <w:br/>
      </w:r>
      <w:r>
        <w:rPr>
          <w:rFonts w:ascii="Times New Roman"/>
          <w:b w:val="false"/>
          <w:i w:val="false"/>
          <w:color w:val="000000"/>
          <w:sz w:val="28"/>
        </w:rPr>
        <w:t xml:space="preserve">
      1. Қоса беріліп отырған Қазақстан Республикасындағы тұрғын үй </w:t>
      </w:r>
      <w:r>
        <w:br/>
      </w:r>
      <w:r>
        <w:rPr>
          <w:rFonts w:ascii="Times New Roman"/>
          <w:b w:val="false"/>
          <w:i w:val="false"/>
          <w:color w:val="000000"/>
          <w:sz w:val="28"/>
        </w:rPr>
        <w:t xml:space="preserve">
құрылысының 2008 - 2010 жылдарға арналған мемлекеттік бағдарламасы </w:t>
      </w:r>
      <w:r>
        <w:br/>
      </w:r>
      <w:r>
        <w:rPr>
          <w:rFonts w:ascii="Times New Roman"/>
          <w:b w:val="false"/>
          <w:i w:val="false"/>
          <w:color w:val="000000"/>
          <w:sz w:val="28"/>
        </w:rPr>
        <w:t xml:space="preserve">
(бұдан әрі - Бағдарлама) бекітілсін. </w:t>
      </w:r>
      <w:r>
        <w:br/>
      </w:r>
      <w:r>
        <w:rPr>
          <w:rFonts w:ascii="Times New Roman"/>
          <w:b w:val="false"/>
          <w:i w:val="false"/>
          <w:color w:val="000000"/>
          <w:sz w:val="28"/>
        </w:rPr>
        <w:t xml:space="preserve">
      2. Қазақстан Республикасының Үкіметі бір ай мерзімде Бағдарламаны іске асыру жөніндегі іс-шаралар жоспарын әзірлесін және бекітсін. </w:t>
      </w:r>
      <w:r>
        <w:br/>
      </w:r>
      <w:r>
        <w:rPr>
          <w:rFonts w:ascii="Times New Roman"/>
          <w:b w:val="false"/>
          <w:i w:val="false"/>
          <w:color w:val="000000"/>
          <w:sz w:val="28"/>
        </w:rPr>
        <w:t xml:space="preserve">
      3. Қазақстан Республикасы Индустрия және сауда министрлігі, басқа да мүдделі министрліктер, сондай-ақ Қазақстан Республикасының Президентіне тікелей бағынатын және есеп беретін мемлекеттік органдар, облыстардың, Астана және Алматы қалаларының әкімдері Бағдарламаны іске асыру жөніндегі шараларды қабылдасын. </w:t>
      </w:r>
      <w:r>
        <w:br/>
      </w:r>
      <w:r>
        <w:rPr>
          <w:rFonts w:ascii="Times New Roman"/>
          <w:b w:val="false"/>
          <w:i w:val="false"/>
          <w:color w:val="000000"/>
          <w:sz w:val="28"/>
        </w:rPr>
        <w:t xml:space="preserve">
      4. Қазақстан Республикасы Индустрия және сауда министрлігі жарты жылда бір рет, есепті кезеңнен кейінгі айдың 25-күнінен кешіктірмей Қазақстан Республикасы Президентінің Әкімшілігіне және Қазақстан Республикасының Үкіметіне Бағдарламаның іске асырылу барысы туралы ақпарат ұсынсын. </w:t>
      </w:r>
      <w:r>
        <w:br/>
      </w:r>
      <w:r>
        <w:rPr>
          <w:rFonts w:ascii="Times New Roman"/>
          <w:b w:val="false"/>
          <w:i w:val="false"/>
          <w:color w:val="000000"/>
          <w:sz w:val="28"/>
        </w:rPr>
        <w:t xml:space="preserve">
      5. Бағдарламаның орындалуын қамтамасыз етуді бақылау және үйлестіру Қазақстан Республикасы Индустрия және сауда министрлігіне жүктелсін. </w:t>
      </w:r>
      <w:r>
        <w:br/>
      </w:r>
      <w:r>
        <w:rPr>
          <w:rFonts w:ascii="Times New Roman"/>
          <w:b w:val="false"/>
          <w:i w:val="false"/>
          <w:color w:val="000000"/>
          <w:sz w:val="28"/>
        </w:rPr>
        <w:t xml:space="preserve">
      6.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N    </w:t>
      </w:r>
      <w:r>
        <w:br/>
      </w:r>
      <w:r>
        <w:rPr>
          <w:rFonts w:ascii="Times New Roman"/>
          <w:b w:val="false"/>
          <w:i w:val="false"/>
          <w:color w:val="000000"/>
          <w:sz w:val="28"/>
        </w:rPr>
        <w:t xml:space="preserve">
Жарлығымен бекітілген </w:t>
      </w:r>
    </w:p>
    <w:p>
      <w:pPr>
        <w:spacing w:after="0"/>
        <w:ind w:left="0"/>
        <w:jc w:val="left"/>
      </w:pPr>
      <w:r>
        <w:rPr>
          <w:rFonts w:ascii="Times New Roman"/>
          <w:b/>
          <w:i w:val="false"/>
          <w:color w:val="000000"/>
        </w:rPr>
        <w:t xml:space="preserve"> Қазақстан Республикасында тұрғын үй құрылысының 2008 - 2010 </w:t>
      </w:r>
      <w:r>
        <w:br/>
      </w:r>
      <w:r>
        <w:rPr>
          <w:rFonts w:ascii="Times New Roman"/>
          <w:b/>
          <w:i w:val="false"/>
          <w:color w:val="000000"/>
        </w:rPr>
        <w:t xml:space="preserve">
жылдарға арналған мемлекеттік бағдарламасы  Астана қаласы, 2007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      1 Бағдарламаның паспорты </w:t>
      </w:r>
      <w:r>
        <w:br/>
      </w:r>
      <w:r>
        <w:rPr>
          <w:rFonts w:ascii="Times New Roman"/>
          <w:b w:val="false"/>
          <w:i w:val="false"/>
          <w:color w:val="000000"/>
          <w:sz w:val="28"/>
        </w:rPr>
        <w:t xml:space="preserve">
      2 Кіріспе </w:t>
      </w:r>
      <w:r>
        <w:br/>
      </w:r>
      <w:r>
        <w:rPr>
          <w:rFonts w:ascii="Times New Roman"/>
          <w:b w:val="false"/>
          <w:i w:val="false"/>
          <w:color w:val="000000"/>
          <w:sz w:val="28"/>
        </w:rPr>
        <w:t xml:space="preserve">
      3 Тұрғын үй құрылысының қазіргі заманғы жай-күйін талдау </w:t>
      </w:r>
      <w:r>
        <w:br/>
      </w:r>
      <w:r>
        <w:rPr>
          <w:rFonts w:ascii="Times New Roman"/>
          <w:b w:val="false"/>
          <w:i w:val="false"/>
          <w:color w:val="000000"/>
          <w:sz w:val="28"/>
        </w:rPr>
        <w:t xml:space="preserve">
      3.1 Қазақстан Республикасында тұрғын үй </w:t>
      </w:r>
      <w:r>
        <w:br/>
      </w:r>
      <w:r>
        <w:rPr>
          <w:rFonts w:ascii="Times New Roman"/>
          <w:b w:val="false"/>
          <w:i w:val="false"/>
          <w:color w:val="000000"/>
          <w:sz w:val="28"/>
        </w:rPr>
        <w:t xml:space="preserve">
          құрылысын дамытудың 2005 - 2007 жылдарға арналған </w:t>
      </w:r>
      <w:r>
        <w:br/>
      </w:r>
      <w:r>
        <w:rPr>
          <w:rFonts w:ascii="Times New Roman"/>
          <w:b w:val="false"/>
          <w:i w:val="false"/>
          <w:color w:val="000000"/>
          <w:sz w:val="28"/>
        </w:rPr>
        <w:t xml:space="preserve">
          мемлекеттік бағдарламасын іске асырудың </w:t>
      </w:r>
      <w:r>
        <w:br/>
      </w:r>
      <w:r>
        <w:rPr>
          <w:rFonts w:ascii="Times New Roman"/>
          <w:b w:val="false"/>
          <w:i w:val="false"/>
          <w:color w:val="000000"/>
          <w:sz w:val="28"/>
        </w:rPr>
        <w:t xml:space="preserve">
          қорытындылары </w:t>
      </w:r>
      <w:r>
        <w:br/>
      </w:r>
      <w:r>
        <w:rPr>
          <w:rFonts w:ascii="Times New Roman"/>
          <w:b w:val="false"/>
          <w:i w:val="false"/>
          <w:color w:val="000000"/>
          <w:sz w:val="28"/>
        </w:rPr>
        <w:t xml:space="preserve">
      3.2 Тұрғын үй құнын талдау </w:t>
      </w:r>
      <w:r>
        <w:br/>
      </w:r>
      <w:r>
        <w:rPr>
          <w:rFonts w:ascii="Times New Roman"/>
          <w:b w:val="false"/>
          <w:i w:val="false"/>
          <w:color w:val="000000"/>
          <w:sz w:val="28"/>
        </w:rPr>
        <w:t xml:space="preserve">
      3.3 Құрылыс материалдарын өндіру саласының жай-күй </w:t>
      </w:r>
      <w:r>
        <w:br/>
      </w:r>
      <w:r>
        <w:rPr>
          <w:rFonts w:ascii="Times New Roman"/>
          <w:b w:val="false"/>
          <w:i w:val="false"/>
          <w:color w:val="000000"/>
          <w:sz w:val="28"/>
        </w:rPr>
        <w:t xml:space="preserve">
      3.4 Тұрғын үй құрылысы сапасының жай-күйін талдау </w:t>
      </w:r>
      <w:r>
        <w:br/>
      </w:r>
      <w:r>
        <w:rPr>
          <w:rFonts w:ascii="Times New Roman"/>
          <w:b w:val="false"/>
          <w:i w:val="false"/>
          <w:color w:val="000000"/>
          <w:sz w:val="28"/>
        </w:rPr>
        <w:t xml:space="preserve">
      3.5 Ипотекалық кредит беру </w:t>
      </w:r>
      <w:r>
        <w:br/>
      </w:r>
      <w:r>
        <w:rPr>
          <w:rFonts w:ascii="Times New Roman"/>
          <w:b w:val="false"/>
          <w:i w:val="false"/>
          <w:color w:val="000000"/>
          <w:sz w:val="28"/>
        </w:rPr>
        <w:t xml:space="preserve">
      3.6 Тұрғын үй құрылысы жинақтарының жүйесі </w:t>
      </w:r>
      <w:r>
        <w:br/>
      </w:r>
      <w:r>
        <w:rPr>
          <w:rFonts w:ascii="Times New Roman"/>
          <w:b w:val="false"/>
          <w:i w:val="false"/>
          <w:color w:val="000000"/>
          <w:sz w:val="28"/>
        </w:rPr>
        <w:t xml:space="preserve">
      4 Бағдарламаның мақсаты мен міндеттері </w:t>
      </w:r>
      <w:r>
        <w:br/>
      </w:r>
      <w:r>
        <w:rPr>
          <w:rFonts w:ascii="Times New Roman"/>
          <w:b w:val="false"/>
          <w:i w:val="false"/>
          <w:color w:val="000000"/>
          <w:sz w:val="28"/>
        </w:rPr>
        <w:t xml:space="preserve">
      5 Бағдарламаның негізгі бағыттары мен іске </w:t>
      </w:r>
      <w:r>
        <w:br/>
      </w:r>
      <w:r>
        <w:rPr>
          <w:rFonts w:ascii="Times New Roman"/>
          <w:b w:val="false"/>
          <w:i w:val="false"/>
          <w:color w:val="000000"/>
          <w:sz w:val="28"/>
        </w:rPr>
        <w:t xml:space="preserve">
        асырудың тетіктері </w:t>
      </w:r>
      <w:r>
        <w:br/>
      </w:r>
      <w:r>
        <w:rPr>
          <w:rFonts w:ascii="Times New Roman"/>
          <w:b w:val="false"/>
          <w:i w:val="false"/>
          <w:color w:val="000000"/>
          <w:sz w:val="28"/>
        </w:rPr>
        <w:t xml:space="preserve">
      5.1 Ұсыныс тарапынан да, сұраныс тарапынан да толыққанды </w:t>
      </w:r>
      <w:r>
        <w:br/>
      </w:r>
      <w:r>
        <w:rPr>
          <w:rFonts w:ascii="Times New Roman"/>
          <w:b w:val="false"/>
          <w:i w:val="false"/>
          <w:color w:val="000000"/>
          <w:sz w:val="28"/>
        </w:rPr>
        <w:t xml:space="preserve">
          теңгерімді тұрғын үй құрылысы нарығын құру </w:t>
      </w:r>
      <w:r>
        <w:br/>
      </w:r>
      <w:r>
        <w:rPr>
          <w:rFonts w:ascii="Times New Roman"/>
          <w:b w:val="false"/>
          <w:i w:val="false"/>
          <w:color w:val="000000"/>
          <w:sz w:val="28"/>
        </w:rPr>
        <w:t xml:space="preserve">
      5.2 Тұрғын үй құрылысына жекеше инвестицияларды тарту және </w:t>
      </w:r>
      <w:r>
        <w:br/>
      </w:r>
      <w:r>
        <w:rPr>
          <w:rFonts w:ascii="Times New Roman"/>
          <w:b w:val="false"/>
          <w:i w:val="false"/>
          <w:color w:val="000000"/>
          <w:sz w:val="28"/>
        </w:rPr>
        <w:t xml:space="preserve">
          мемлекеттік-жеке меншік серіктестікті ынталандыру </w:t>
      </w:r>
      <w:r>
        <w:br/>
      </w:r>
      <w:r>
        <w:rPr>
          <w:rFonts w:ascii="Times New Roman"/>
          <w:b w:val="false"/>
          <w:i w:val="false"/>
          <w:color w:val="000000"/>
          <w:sz w:val="28"/>
        </w:rPr>
        <w:t xml:space="preserve">
      5.2.1 Тұрғын үйдің жалға берілетін секторын дамыту </w:t>
      </w:r>
      <w:r>
        <w:br/>
      </w:r>
      <w:r>
        <w:rPr>
          <w:rFonts w:ascii="Times New Roman"/>
          <w:b w:val="false"/>
          <w:i w:val="false"/>
          <w:color w:val="000000"/>
          <w:sz w:val="28"/>
        </w:rPr>
        <w:t xml:space="preserve">
      5.2.2 Кең ауқымда тұрғын үй салу үшін қосымша ынталандыру </w:t>
      </w:r>
      <w:r>
        <w:br/>
      </w:r>
      <w:r>
        <w:rPr>
          <w:rFonts w:ascii="Times New Roman"/>
          <w:b w:val="false"/>
          <w:i w:val="false"/>
          <w:color w:val="000000"/>
          <w:sz w:val="28"/>
        </w:rPr>
        <w:t xml:space="preserve">
            шараларын жасау </w:t>
      </w:r>
      <w:r>
        <w:br/>
      </w:r>
      <w:r>
        <w:rPr>
          <w:rFonts w:ascii="Times New Roman"/>
          <w:b w:val="false"/>
          <w:i w:val="false"/>
          <w:color w:val="000000"/>
          <w:sz w:val="28"/>
        </w:rPr>
        <w:t xml:space="preserve">
      5.3 Жеке тұрғын үй құрылысын дамытуды ынталандыру </w:t>
      </w:r>
      <w:r>
        <w:br/>
      </w:r>
      <w:r>
        <w:rPr>
          <w:rFonts w:ascii="Times New Roman"/>
          <w:b w:val="false"/>
          <w:i w:val="false"/>
          <w:color w:val="000000"/>
          <w:sz w:val="28"/>
        </w:rPr>
        <w:t xml:space="preserve">
      5.4 Тұрғын үй құрылысы салынатын аудандардың </w:t>
      </w:r>
      <w:r>
        <w:br/>
      </w:r>
      <w:r>
        <w:rPr>
          <w:rFonts w:ascii="Times New Roman"/>
          <w:b w:val="false"/>
          <w:i w:val="false"/>
          <w:color w:val="000000"/>
          <w:sz w:val="28"/>
        </w:rPr>
        <w:t xml:space="preserve">
           инженерлік-коммуникациялық инфрақұрылымын дамыту </w:t>
      </w:r>
      <w:r>
        <w:br/>
      </w:r>
      <w:r>
        <w:rPr>
          <w:rFonts w:ascii="Times New Roman"/>
          <w:b w:val="false"/>
          <w:i w:val="false"/>
          <w:color w:val="000000"/>
          <w:sz w:val="28"/>
        </w:rPr>
        <w:t xml:space="preserve">
      5.4.1 Серіктес қалаларда инженерлік-коммуникациялық </w:t>
      </w:r>
      <w:r>
        <w:br/>
      </w:r>
      <w:r>
        <w:rPr>
          <w:rFonts w:ascii="Times New Roman"/>
          <w:b w:val="false"/>
          <w:i w:val="false"/>
          <w:color w:val="000000"/>
          <w:sz w:val="28"/>
        </w:rPr>
        <w:t xml:space="preserve">
            инфрақұрылым салу </w:t>
      </w:r>
      <w:r>
        <w:br/>
      </w:r>
      <w:r>
        <w:rPr>
          <w:rFonts w:ascii="Times New Roman"/>
          <w:b w:val="false"/>
          <w:i w:val="false"/>
          <w:color w:val="000000"/>
          <w:sz w:val="28"/>
        </w:rPr>
        <w:t xml:space="preserve">
      5.5 Ипотекалық кредит беру, тұрғын үй құрылысы жинақтарының </w:t>
      </w:r>
      <w:r>
        <w:br/>
      </w:r>
      <w:r>
        <w:rPr>
          <w:rFonts w:ascii="Times New Roman"/>
          <w:b w:val="false"/>
          <w:i w:val="false"/>
          <w:color w:val="000000"/>
          <w:sz w:val="28"/>
        </w:rPr>
        <w:t xml:space="preserve">
          және ипотекалық кредиттерге кепілдік беру (сақтандыру) </w:t>
      </w:r>
      <w:r>
        <w:br/>
      </w:r>
      <w:r>
        <w:rPr>
          <w:rFonts w:ascii="Times New Roman"/>
          <w:b w:val="false"/>
          <w:i w:val="false"/>
          <w:color w:val="000000"/>
          <w:sz w:val="28"/>
        </w:rPr>
        <w:t xml:space="preserve">
          жүйелерін жетілдіру </w:t>
      </w:r>
      <w:r>
        <w:br/>
      </w:r>
      <w:r>
        <w:rPr>
          <w:rFonts w:ascii="Times New Roman"/>
          <w:b w:val="false"/>
          <w:i w:val="false"/>
          <w:color w:val="000000"/>
          <w:sz w:val="28"/>
        </w:rPr>
        <w:t xml:space="preserve">
      6 Қажетті ресурстар мен қаржыландыру көздері </w:t>
      </w:r>
      <w:r>
        <w:br/>
      </w:r>
      <w:r>
        <w:rPr>
          <w:rFonts w:ascii="Times New Roman"/>
          <w:b w:val="false"/>
          <w:i w:val="false"/>
          <w:color w:val="000000"/>
          <w:sz w:val="28"/>
        </w:rPr>
        <w:t xml:space="preserve">
      7 Бағдарламаны іске асырудан күтілетін нәтиже </w:t>
      </w:r>
    </w:p>
    <w:p>
      <w:pPr>
        <w:spacing w:after="0"/>
        <w:ind w:left="0"/>
        <w:jc w:val="left"/>
      </w:pPr>
      <w:r>
        <w:rPr>
          <w:rFonts w:ascii="Times New Roman"/>
          <w:b/>
          <w:i w:val="false"/>
          <w:color w:val="000000"/>
        </w:rPr>
        <w:t xml:space="preserve"> 1. Бағдарламаның паспорты </w:t>
      </w:r>
    </w:p>
    <w:p>
      <w:pPr>
        <w:spacing w:after="0"/>
        <w:ind w:left="0"/>
        <w:jc w:val="both"/>
      </w:pPr>
      <w:r>
        <w:rPr>
          <w:rFonts w:ascii="Times New Roman"/>
          <w:b w:val="false"/>
          <w:i w:val="false"/>
          <w:color w:val="000000"/>
          <w:sz w:val="28"/>
        </w:rPr>
        <w:t xml:space="preserve">Бағдарламаның атауы            Қазақстан Республикасында тұрғын үй </w:t>
      </w:r>
      <w:r>
        <w:br/>
      </w:r>
      <w:r>
        <w:rPr>
          <w:rFonts w:ascii="Times New Roman"/>
          <w:b w:val="false"/>
          <w:i w:val="false"/>
          <w:color w:val="000000"/>
          <w:sz w:val="28"/>
        </w:rPr>
        <w:t xml:space="preserve">
                               құрылысының 2008 - 2010 жылдарға </w:t>
      </w:r>
      <w:r>
        <w:br/>
      </w:r>
      <w:r>
        <w:rPr>
          <w:rFonts w:ascii="Times New Roman"/>
          <w:b w:val="false"/>
          <w:i w:val="false"/>
          <w:color w:val="000000"/>
          <w:sz w:val="28"/>
        </w:rPr>
        <w:t xml:space="preserve">
                               арналған мемлекеттік бағдарламасы </w:t>
      </w:r>
    </w:p>
    <w:p>
      <w:pPr>
        <w:spacing w:after="0"/>
        <w:ind w:left="0"/>
        <w:jc w:val="both"/>
      </w:pPr>
      <w:r>
        <w:rPr>
          <w:rFonts w:ascii="Times New Roman"/>
          <w:b w:val="false"/>
          <w:i w:val="false"/>
          <w:color w:val="000000"/>
          <w:sz w:val="28"/>
        </w:rPr>
        <w:t xml:space="preserve">Әзірлеу үшін негіз             Қазақстан Республикасы Үкіметінің </w:t>
      </w:r>
      <w:r>
        <w:br/>
      </w:r>
      <w:r>
        <w:rPr>
          <w:rFonts w:ascii="Times New Roman"/>
          <w:b w:val="false"/>
          <w:i w:val="false"/>
          <w:color w:val="000000"/>
          <w:sz w:val="28"/>
        </w:rPr>
        <w:t xml:space="preserve">
                               2007 жылғы 20 сәуірдегі N 319 </w:t>
      </w:r>
      <w:r>
        <w:br/>
      </w:r>
      <w:r>
        <w:rPr>
          <w:rFonts w:ascii="Times New Roman"/>
          <w:b w:val="false"/>
          <w:i w:val="false"/>
          <w:color w:val="000000"/>
          <w:sz w:val="28"/>
        </w:rPr>
        <w:t xml:space="preserve">
                               қаулысымен бекітілген Мемлекет </w:t>
      </w:r>
      <w:r>
        <w:br/>
      </w:r>
      <w:r>
        <w:rPr>
          <w:rFonts w:ascii="Times New Roman"/>
          <w:b w:val="false"/>
          <w:i w:val="false"/>
          <w:color w:val="000000"/>
          <w:sz w:val="28"/>
        </w:rPr>
        <w:t xml:space="preserve">
                               басшысының 2005 - 2007 жылдардағы </w:t>
      </w:r>
      <w:r>
        <w:br/>
      </w:r>
      <w:r>
        <w:rPr>
          <w:rFonts w:ascii="Times New Roman"/>
          <w:b w:val="false"/>
          <w:i w:val="false"/>
          <w:color w:val="000000"/>
          <w:sz w:val="28"/>
        </w:rPr>
        <w:t xml:space="preserve">
                               Қазақстан халқына жыл сайынғы </w:t>
      </w:r>
      <w:r>
        <w:br/>
      </w:r>
      <w:r>
        <w:rPr>
          <w:rFonts w:ascii="Times New Roman"/>
          <w:b w:val="false"/>
          <w:i w:val="false"/>
          <w:color w:val="000000"/>
          <w:sz w:val="28"/>
        </w:rPr>
        <w:t xml:space="preserve">
                               жолдауларын іске асыру жөніндегі </w:t>
      </w:r>
      <w:r>
        <w:br/>
      </w:r>
      <w:r>
        <w:rPr>
          <w:rFonts w:ascii="Times New Roman"/>
          <w:b w:val="false"/>
          <w:i w:val="false"/>
          <w:color w:val="000000"/>
          <w:sz w:val="28"/>
        </w:rPr>
        <w:t xml:space="preserve">
                               негізгі бағыттардың (іс-шаралардың) </w:t>
      </w:r>
      <w:r>
        <w:br/>
      </w:r>
      <w:r>
        <w:rPr>
          <w:rFonts w:ascii="Times New Roman"/>
          <w:b w:val="false"/>
          <w:i w:val="false"/>
          <w:color w:val="000000"/>
          <w:sz w:val="28"/>
        </w:rPr>
        <w:t xml:space="preserve">
                               жалпыұлттық жоспарын және Қазақстан </w:t>
      </w:r>
      <w:r>
        <w:br/>
      </w:r>
      <w:r>
        <w:rPr>
          <w:rFonts w:ascii="Times New Roman"/>
          <w:b w:val="false"/>
          <w:i w:val="false"/>
          <w:color w:val="000000"/>
          <w:sz w:val="28"/>
        </w:rPr>
        <w:t xml:space="preserve">
                               Республикасы Үкіметінің 2007 - 2009 </w:t>
      </w:r>
      <w:r>
        <w:br/>
      </w:r>
      <w:r>
        <w:rPr>
          <w:rFonts w:ascii="Times New Roman"/>
          <w:b w:val="false"/>
          <w:i w:val="false"/>
          <w:color w:val="000000"/>
          <w:sz w:val="28"/>
        </w:rPr>
        <w:t xml:space="preserve">
                               жылдарға арналған бағдарламасын </w:t>
      </w:r>
      <w:r>
        <w:br/>
      </w:r>
      <w:r>
        <w:rPr>
          <w:rFonts w:ascii="Times New Roman"/>
          <w:b w:val="false"/>
          <w:i w:val="false"/>
          <w:color w:val="000000"/>
          <w:sz w:val="28"/>
        </w:rPr>
        <w:t xml:space="preserve">
                               орындау жөніндегі іс-шаралар </w:t>
      </w:r>
      <w:r>
        <w:br/>
      </w:r>
      <w:r>
        <w:rPr>
          <w:rFonts w:ascii="Times New Roman"/>
          <w:b w:val="false"/>
          <w:i w:val="false"/>
          <w:color w:val="000000"/>
          <w:sz w:val="28"/>
        </w:rPr>
        <w:t xml:space="preserve">
                               жоспарының 296-тармағы </w:t>
      </w:r>
    </w:p>
    <w:p>
      <w:pPr>
        <w:spacing w:after="0"/>
        <w:ind w:left="0"/>
        <w:jc w:val="both"/>
      </w:pPr>
      <w:r>
        <w:rPr>
          <w:rFonts w:ascii="Times New Roman"/>
          <w:b w:val="false"/>
          <w:i w:val="false"/>
          <w:color w:val="000000"/>
          <w:sz w:val="28"/>
        </w:rPr>
        <w:t xml:space="preserve">Әзірлеуші                      Индустрия және сауда министрлігі </w:t>
      </w:r>
    </w:p>
    <w:p>
      <w:pPr>
        <w:spacing w:after="0"/>
        <w:ind w:left="0"/>
        <w:jc w:val="both"/>
      </w:pPr>
      <w:r>
        <w:rPr>
          <w:rFonts w:ascii="Times New Roman"/>
          <w:b w:val="false"/>
          <w:i w:val="false"/>
          <w:color w:val="000000"/>
          <w:sz w:val="28"/>
        </w:rPr>
        <w:t xml:space="preserve">Мақсаты                        Халықтың қалың жігінің тұрғын үйге </w:t>
      </w:r>
      <w:r>
        <w:br/>
      </w:r>
      <w:r>
        <w:rPr>
          <w:rFonts w:ascii="Times New Roman"/>
          <w:b w:val="false"/>
          <w:i w:val="false"/>
          <w:color w:val="000000"/>
          <w:sz w:val="28"/>
        </w:rPr>
        <w:t xml:space="preserve">
                               қолжетімділігін қамтамасыз ететін </w:t>
      </w:r>
      <w:r>
        <w:br/>
      </w:r>
      <w:r>
        <w:rPr>
          <w:rFonts w:ascii="Times New Roman"/>
          <w:b w:val="false"/>
          <w:i w:val="false"/>
          <w:color w:val="000000"/>
          <w:sz w:val="28"/>
        </w:rPr>
        <w:t xml:space="preserve">
                               тұрғын үй құрылысын дамыту </w:t>
      </w:r>
      <w:r>
        <w:br/>
      </w:r>
      <w:r>
        <w:rPr>
          <w:rFonts w:ascii="Times New Roman"/>
          <w:b w:val="false"/>
          <w:i w:val="false"/>
          <w:color w:val="000000"/>
          <w:sz w:val="28"/>
        </w:rPr>
        <w:t xml:space="preserve">
                               проблемаларын кешенді түрде шешу </w:t>
      </w:r>
    </w:p>
    <w:p>
      <w:pPr>
        <w:spacing w:after="0"/>
        <w:ind w:left="0"/>
        <w:jc w:val="both"/>
      </w:pPr>
      <w:r>
        <w:rPr>
          <w:rFonts w:ascii="Times New Roman"/>
          <w:b w:val="false"/>
          <w:i w:val="false"/>
          <w:color w:val="000000"/>
          <w:sz w:val="28"/>
        </w:rPr>
        <w:t xml:space="preserve">Міндеттері                     Ұсыныс тарапынан да, сұраныс </w:t>
      </w:r>
      <w:r>
        <w:br/>
      </w:r>
      <w:r>
        <w:rPr>
          <w:rFonts w:ascii="Times New Roman"/>
          <w:b w:val="false"/>
          <w:i w:val="false"/>
          <w:color w:val="000000"/>
          <w:sz w:val="28"/>
        </w:rPr>
        <w:t xml:space="preserve">
                               тарапынан да толыққанды теңгерімді </w:t>
      </w:r>
      <w:r>
        <w:br/>
      </w:r>
      <w:r>
        <w:rPr>
          <w:rFonts w:ascii="Times New Roman"/>
          <w:b w:val="false"/>
          <w:i w:val="false"/>
          <w:color w:val="000000"/>
          <w:sz w:val="28"/>
        </w:rPr>
        <w:t xml:space="preserve">
                               тұрғын үй құрылысы нарығын құру; </w:t>
      </w:r>
      <w:r>
        <w:br/>
      </w:r>
      <w:r>
        <w:rPr>
          <w:rFonts w:ascii="Times New Roman"/>
          <w:b w:val="false"/>
          <w:i w:val="false"/>
          <w:color w:val="000000"/>
          <w:sz w:val="28"/>
        </w:rPr>
        <w:t xml:space="preserve">
                               тұрғын үй құрылысына жеке </w:t>
      </w:r>
      <w:r>
        <w:br/>
      </w:r>
      <w:r>
        <w:rPr>
          <w:rFonts w:ascii="Times New Roman"/>
          <w:b w:val="false"/>
          <w:i w:val="false"/>
          <w:color w:val="000000"/>
          <w:sz w:val="28"/>
        </w:rPr>
        <w:t xml:space="preserve">
                               инвестицияларды тарту және </w:t>
      </w:r>
      <w:r>
        <w:br/>
      </w:r>
      <w:r>
        <w:rPr>
          <w:rFonts w:ascii="Times New Roman"/>
          <w:b w:val="false"/>
          <w:i w:val="false"/>
          <w:color w:val="000000"/>
          <w:sz w:val="28"/>
        </w:rPr>
        <w:t xml:space="preserve">
                               мемлекеттік-жеке меншік </w:t>
      </w:r>
      <w:r>
        <w:br/>
      </w:r>
      <w:r>
        <w:rPr>
          <w:rFonts w:ascii="Times New Roman"/>
          <w:b w:val="false"/>
          <w:i w:val="false"/>
          <w:color w:val="000000"/>
          <w:sz w:val="28"/>
        </w:rPr>
        <w:t xml:space="preserve">
                               серіктестікті ынталандыру; </w:t>
      </w:r>
      <w:r>
        <w:br/>
      </w:r>
      <w:r>
        <w:rPr>
          <w:rFonts w:ascii="Times New Roman"/>
          <w:b w:val="false"/>
          <w:i w:val="false"/>
          <w:color w:val="000000"/>
          <w:sz w:val="28"/>
        </w:rPr>
        <w:t xml:space="preserve">
                               жеке тұрғын үй құрылысын </w:t>
      </w:r>
      <w:r>
        <w:br/>
      </w:r>
      <w:r>
        <w:rPr>
          <w:rFonts w:ascii="Times New Roman"/>
          <w:b w:val="false"/>
          <w:i w:val="false"/>
          <w:color w:val="000000"/>
          <w:sz w:val="28"/>
        </w:rPr>
        <w:t xml:space="preserve">
                               дамытуды ынталандыру; </w:t>
      </w:r>
      <w:r>
        <w:br/>
      </w:r>
      <w:r>
        <w:rPr>
          <w:rFonts w:ascii="Times New Roman"/>
          <w:b w:val="false"/>
          <w:i w:val="false"/>
          <w:color w:val="000000"/>
          <w:sz w:val="28"/>
        </w:rPr>
        <w:t xml:space="preserve">
                               тұрғын үй құрылысы салынатын </w:t>
      </w:r>
      <w:r>
        <w:br/>
      </w:r>
      <w:r>
        <w:rPr>
          <w:rFonts w:ascii="Times New Roman"/>
          <w:b w:val="false"/>
          <w:i w:val="false"/>
          <w:color w:val="000000"/>
          <w:sz w:val="28"/>
        </w:rPr>
        <w:t xml:space="preserve">
                               аудандардың </w:t>
      </w:r>
      <w:r>
        <w:br/>
      </w:r>
      <w:r>
        <w:rPr>
          <w:rFonts w:ascii="Times New Roman"/>
          <w:b w:val="false"/>
          <w:i w:val="false"/>
          <w:color w:val="000000"/>
          <w:sz w:val="28"/>
        </w:rPr>
        <w:t xml:space="preserve">
                               инженерлік-коммуникациялық </w:t>
      </w:r>
      <w:r>
        <w:br/>
      </w:r>
      <w:r>
        <w:rPr>
          <w:rFonts w:ascii="Times New Roman"/>
          <w:b w:val="false"/>
          <w:i w:val="false"/>
          <w:color w:val="000000"/>
          <w:sz w:val="28"/>
        </w:rPr>
        <w:t xml:space="preserve">
                               инфрақұрылымын дамыту; </w:t>
      </w:r>
      <w:r>
        <w:br/>
      </w:r>
      <w:r>
        <w:rPr>
          <w:rFonts w:ascii="Times New Roman"/>
          <w:b w:val="false"/>
          <w:i w:val="false"/>
          <w:color w:val="000000"/>
          <w:sz w:val="28"/>
        </w:rPr>
        <w:t xml:space="preserve">
                               ипотекалық кредит беру, тұрғын </w:t>
      </w:r>
      <w:r>
        <w:br/>
      </w:r>
      <w:r>
        <w:rPr>
          <w:rFonts w:ascii="Times New Roman"/>
          <w:b w:val="false"/>
          <w:i w:val="false"/>
          <w:color w:val="000000"/>
          <w:sz w:val="28"/>
        </w:rPr>
        <w:t xml:space="preserve">
                               үй құрылысы жинақтарының және </w:t>
      </w:r>
      <w:r>
        <w:br/>
      </w:r>
      <w:r>
        <w:rPr>
          <w:rFonts w:ascii="Times New Roman"/>
          <w:b w:val="false"/>
          <w:i w:val="false"/>
          <w:color w:val="000000"/>
          <w:sz w:val="28"/>
        </w:rPr>
        <w:t xml:space="preserve">
                               ипотекалық кредиттерге кепілдік беру </w:t>
      </w:r>
      <w:r>
        <w:br/>
      </w:r>
      <w:r>
        <w:rPr>
          <w:rFonts w:ascii="Times New Roman"/>
          <w:b w:val="false"/>
          <w:i w:val="false"/>
          <w:color w:val="000000"/>
          <w:sz w:val="28"/>
        </w:rPr>
        <w:t xml:space="preserve">
                               (сақтандыру) жүйелерін жетілдіру. </w:t>
      </w:r>
      <w:r>
        <w:br/>
      </w:r>
      <w:r>
        <w:rPr>
          <w:rFonts w:ascii="Times New Roman"/>
          <w:b w:val="false"/>
          <w:i w:val="false"/>
          <w:color w:val="000000"/>
          <w:sz w:val="28"/>
        </w:rPr>
        <w:t xml:space="preserve">
Іске асыру мерзімдері          2008-2010 жылдар </w:t>
      </w:r>
    </w:p>
    <w:p>
      <w:pPr>
        <w:spacing w:after="0"/>
        <w:ind w:left="0"/>
        <w:jc w:val="both"/>
      </w:pPr>
      <w:r>
        <w:rPr>
          <w:rFonts w:ascii="Times New Roman"/>
          <w:b w:val="false"/>
          <w:i w:val="false"/>
          <w:color w:val="000000"/>
          <w:sz w:val="28"/>
        </w:rPr>
        <w:t xml:space="preserve">Қажетті ресурстар және         Бюджеттен шығын қажеттілігі мынаны </w:t>
      </w:r>
      <w:r>
        <w:br/>
      </w:r>
      <w:r>
        <w:rPr>
          <w:rFonts w:ascii="Times New Roman"/>
          <w:b w:val="false"/>
          <w:i w:val="false"/>
          <w:color w:val="000000"/>
          <w:sz w:val="28"/>
        </w:rPr>
        <w:t xml:space="preserve">
қаржыландыру көздері           құрайды: </w:t>
      </w:r>
      <w:r>
        <w:br/>
      </w:r>
      <w:r>
        <w:rPr>
          <w:rFonts w:ascii="Times New Roman"/>
          <w:b w:val="false"/>
          <w:i w:val="false"/>
          <w:color w:val="000000"/>
          <w:sz w:val="28"/>
        </w:rPr>
        <w:t xml:space="preserve">
                               барлығы: 300,8 млрд. теңге, оның </w:t>
      </w:r>
      <w:r>
        <w:br/>
      </w:r>
      <w:r>
        <w:rPr>
          <w:rFonts w:ascii="Times New Roman"/>
          <w:b w:val="false"/>
          <w:i w:val="false"/>
          <w:color w:val="000000"/>
          <w:sz w:val="28"/>
        </w:rPr>
        <w:t xml:space="preserve">
                               ішінде 2008 жылы - 110,3 млрд. теңге, </w:t>
      </w:r>
      <w:r>
        <w:br/>
      </w:r>
      <w:r>
        <w:rPr>
          <w:rFonts w:ascii="Times New Roman"/>
          <w:b w:val="false"/>
          <w:i w:val="false"/>
          <w:color w:val="000000"/>
          <w:sz w:val="28"/>
        </w:rPr>
        <w:t xml:space="preserve">
                               2009 жылы -102,8 млрд. теңге, 2010 </w:t>
      </w:r>
      <w:r>
        <w:br/>
      </w:r>
      <w:r>
        <w:rPr>
          <w:rFonts w:ascii="Times New Roman"/>
          <w:b w:val="false"/>
          <w:i w:val="false"/>
          <w:color w:val="000000"/>
          <w:sz w:val="28"/>
        </w:rPr>
        <w:t xml:space="preserve">
                               жылы - 87,7 млрд. теңге, оның ішінде: </w:t>
      </w:r>
      <w:r>
        <w:br/>
      </w:r>
      <w:r>
        <w:rPr>
          <w:rFonts w:ascii="Times New Roman"/>
          <w:b w:val="false"/>
          <w:i w:val="false"/>
          <w:color w:val="000000"/>
          <w:sz w:val="28"/>
        </w:rPr>
        <w:t xml:space="preserve">
                               бюджеттік кредит беру - 136,8 </w:t>
      </w:r>
      <w:r>
        <w:br/>
      </w:r>
      <w:r>
        <w:rPr>
          <w:rFonts w:ascii="Times New Roman"/>
          <w:b w:val="false"/>
          <w:i w:val="false"/>
          <w:color w:val="000000"/>
          <w:sz w:val="28"/>
        </w:rPr>
        <w:t xml:space="preserve">
                               млрд. теңге, оның ішінде: </w:t>
      </w:r>
      <w:r>
        <w:br/>
      </w:r>
      <w:r>
        <w:rPr>
          <w:rFonts w:ascii="Times New Roman"/>
          <w:b w:val="false"/>
          <w:i w:val="false"/>
          <w:color w:val="000000"/>
          <w:sz w:val="28"/>
        </w:rPr>
        <w:t xml:space="preserve">
                               Астана, Алматы қалаларының және </w:t>
      </w:r>
      <w:r>
        <w:br/>
      </w:r>
      <w:r>
        <w:rPr>
          <w:rFonts w:ascii="Times New Roman"/>
          <w:b w:val="false"/>
          <w:i w:val="false"/>
          <w:color w:val="000000"/>
          <w:sz w:val="28"/>
        </w:rPr>
        <w:t xml:space="preserve">
                               Атырау облысының жергілікті атқарушы </w:t>
      </w:r>
      <w:r>
        <w:br/>
      </w:r>
      <w:r>
        <w:rPr>
          <w:rFonts w:ascii="Times New Roman"/>
          <w:b w:val="false"/>
          <w:i w:val="false"/>
          <w:color w:val="000000"/>
          <w:sz w:val="28"/>
        </w:rPr>
        <w:t xml:space="preserve">
                               органдарына сыйақының (мүдденің) </w:t>
      </w:r>
      <w:r>
        <w:br/>
      </w:r>
      <w:r>
        <w:rPr>
          <w:rFonts w:ascii="Times New Roman"/>
          <w:b w:val="false"/>
          <w:i w:val="false"/>
          <w:color w:val="000000"/>
          <w:sz w:val="28"/>
        </w:rPr>
        <w:t xml:space="preserve">
                               нөлдік ставкасы бойынша тұрғын үйді </w:t>
      </w:r>
      <w:r>
        <w:br/>
      </w:r>
      <w:r>
        <w:rPr>
          <w:rFonts w:ascii="Times New Roman"/>
          <w:b w:val="false"/>
          <w:i w:val="false"/>
          <w:color w:val="000000"/>
          <w:sz w:val="28"/>
        </w:rPr>
        <w:t xml:space="preserve">
                               жобалауға және салуға 2008 - 2009 </w:t>
      </w:r>
      <w:r>
        <w:br/>
      </w:r>
      <w:r>
        <w:rPr>
          <w:rFonts w:ascii="Times New Roman"/>
          <w:b w:val="false"/>
          <w:i w:val="false"/>
          <w:color w:val="000000"/>
          <w:sz w:val="28"/>
        </w:rPr>
        <w:t xml:space="preserve">
                               жылдары - 25 млрд. теңге, оның ішінде </w:t>
      </w:r>
      <w:r>
        <w:br/>
      </w:r>
      <w:r>
        <w:rPr>
          <w:rFonts w:ascii="Times New Roman"/>
          <w:b w:val="false"/>
          <w:i w:val="false"/>
          <w:color w:val="000000"/>
          <w:sz w:val="28"/>
        </w:rPr>
        <w:t xml:space="preserve">
                               2008 жылы - 15 млрд. теңге, 2009 жылы </w:t>
      </w:r>
      <w:r>
        <w:br/>
      </w:r>
      <w:r>
        <w:rPr>
          <w:rFonts w:ascii="Times New Roman"/>
          <w:b w:val="false"/>
          <w:i w:val="false"/>
          <w:color w:val="000000"/>
          <w:sz w:val="28"/>
        </w:rPr>
        <w:t xml:space="preserve">
                               -10 млрд. теңге; </w:t>
      </w:r>
      <w:r>
        <w:br/>
      </w:r>
      <w:r>
        <w:rPr>
          <w:rFonts w:ascii="Times New Roman"/>
          <w:b w:val="false"/>
          <w:i w:val="false"/>
          <w:color w:val="000000"/>
          <w:sz w:val="28"/>
        </w:rPr>
        <w:t xml:space="preserve">
                               Астана қаласының жергілікті атқарушы </w:t>
      </w:r>
      <w:r>
        <w:br/>
      </w:r>
      <w:r>
        <w:rPr>
          <w:rFonts w:ascii="Times New Roman"/>
          <w:b w:val="false"/>
          <w:i w:val="false"/>
          <w:color w:val="000000"/>
          <w:sz w:val="28"/>
        </w:rPr>
        <w:t xml:space="preserve">
                               органына сыйақының (мүдденің) нөлдік </w:t>
      </w:r>
      <w:r>
        <w:br/>
      </w:r>
      <w:r>
        <w:rPr>
          <w:rFonts w:ascii="Times New Roman"/>
          <w:b w:val="false"/>
          <w:i w:val="false"/>
          <w:color w:val="000000"/>
          <w:sz w:val="28"/>
        </w:rPr>
        <w:t xml:space="preserve">
                               ставкасы бойынша бюджет саласының </w:t>
      </w:r>
      <w:r>
        <w:br/>
      </w:r>
      <w:r>
        <w:rPr>
          <w:rFonts w:ascii="Times New Roman"/>
          <w:b w:val="false"/>
          <w:i w:val="false"/>
          <w:color w:val="000000"/>
          <w:sz w:val="28"/>
        </w:rPr>
        <w:t xml:space="preserve">
                               қызметкерлері үшін тұрғын үйді </w:t>
      </w:r>
      <w:r>
        <w:br/>
      </w:r>
      <w:r>
        <w:rPr>
          <w:rFonts w:ascii="Times New Roman"/>
          <w:b w:val="false"/>
          <w:i w:val="false"/>
          <w:color w:val="000000"/>
          <w:sz w:val="28"/>
        </w:rPr>
        <w:t xml:space="preserve">
                               жобалауға және салуға 2008 - 2010 </w:t>
      </w:r>
      <w:r>
        <w:br/>
      </w:r>
      <w:r>
        <w:rPr>
          <w:rFonts w:ascii="Times New Roman"/>
          <w:b w:val="false"/>
          <w:i w:val="false"/>
          <w:color w:val="000000"/>
          <w:sz w:val="28"/>
        </w:rPr>
        <w:t xml:space="preserve">
                               жылдары - 25 млрд. теңге, оның ішінде </w:t>
      </w:r>
      <w:r>
        <w:br/>
      </w:r>
      <w:r>
        <w:rPr>
          <w:rFonts w:ascii="Times New Roman"/>
          <w:b w:val="false"/>
          <w:i w:val="false"/>
          <w:color w:val="000000"/>
          <w:sz w:val="28"/>
        </w:rPr>
        <w:t xml:space="preserve">
                               2008 жылы - 7,9 млрд. теңге, 2009 </w:t>
      </w:r>
      <w:r>
        <w:br/>
      </w:r>
      <w:r>
        <w:rPr>
          <w:rFonts w:ascii="Times New Roman"/>
          <w:b w:val="false"/>
          <w:i w:val="false"/>
          <w:color w:val="000000"/>
          <w:sz w:val="28"/>
        </w:rPr>
        <w:t xml:space="preserve">
                               жылы -7,8 млрд. теңге, 2010 жылы - </w:t>
      </w:r>
      <w:r>
        <w:br/>
      </w:r>
      <w:r>
        <w:rPr>
          <w:rFonts w:ascii="Times New Roman"/>
          <w:b w:val="false"/>
          <w:i w:val="false"/>
          <w:color w:val="000000"/>
          <w:sz w:val="28"/>
        </w:rPr>
        <w:t xml:space="preserve">
                               9,3 млрд. теңге; </w:t>
      </w:r>
      <w:r>
        <w:br/>
      </w:r>
      <w:r>
        <w:rPr>
          <w:rFonts w:ascii="Times New Roman"/>
          <w:b w:val="false"/>
          <w:i w:val="false"/>
          <w:color w:val="000000"/>
          <w:sz w:val="28"/>
        </w:rPr>
        <w:t xml:space="preserve">
                               облыстардың және Алматы </w:t>
      </w:r>
      <w:r>
        <w:br/>
      </w:r>
      <w:r>
        <w:rPr>
          <w:rFonts w:ascii="Times New Roman"/>
          <w:b w:val="false"/>
          <w:i w:val="false"/>
          <w:color w:val="000000"/>
          <w:sz w:val="28"/>
        </w:rPr>
        <w:t xml:space="preserve">
                               қаласының жергілікті атқарушы </w:t>
      </w:r>
      <w:r>
        <w:br/>
      </w:r>
      <w:r>
        <w:rPr>
          <w:rFonts w:ascii="Times New Roman"/>
          <w:b w:val="false"/>
          <w:i w:val="false"/>
          <w:color w:val="000000"/>
          <w:sz w:val="28"/>
        </w:rPr>
        <w:t xml:space="preserve">
                               органдарына сыйақының (мүдденің) </w:t>
      </w:r>
      <w:r>
        <w:br/>
      </w:r>
      <w:r>
        <w:rPr>
          <w:rFonts w:ascii="Times New Roman"/>
          <w:b w:val="false"/>
          <w:i w:val="false"/>
          <w:color w:val="000000"/>
          <w:sz w:val="28"/>
        </w:rPr>
        <w:t xml:space="preserve">
                               нөлдік ставкасы бойынша салынатын 100 </w:t>
      </w:r>
      <w:r>
        <w:br/>
      </w:r>
      <w:r>
        <w:rPr>
          <w:rFonts w:ascii="Times New Roman"/>
          <w:b w:val="false"/>
          <w:i w:val="false"/>
          <w:color w:val="000000"/>
          <w:sz w:val="28"/>
        </w:rPr>
        <w:t xml:space="preserve">
                               мектеп пен 100 аурухана қызметкерлері </w:t>
      </w:r>
      <w:r>
        <w:br/>
      </w:r>
      <w:r>
        <w:rPr>
          <w:rFonts w:ascii="Times New Roman"/>
          <w:b w:val="false"/>
          <w:i w:val="false"/>
          <w:color w:val="000000"/>
          <w:sz w:val="28"/>
        </w:rPr>
        <w:t xml:space="preserve">
                               үшін тұрғын үйді жобалауға және </w:t>
      </w:r>
      <w:r>
        <w:br/>
      </w:r>
      <w:r>
        <w:rPr>
          <w:rFonts w:ascii="Times New Roman"/>
          <w:b w:val="false"/>
          <w:i w:val="false"/>
          <w:color w:val="000000"/>
          <w:sz w:val="28"/>
        </w:rPr>
        <w:t xml:space="preserve">
                               салуға 2008 - 2010 жылдары 24,8 млрд. </w:t>
      </w:r>
      <w:r>
        <w:br/>
      </w:r>
      <w:r>
        <w:rPr>
          <w:rFonts w:ascii="Times New Roman"/>
          <w:b w:val="false"/>
          <w:i w:val="false"/>
          <w:color w:val="000000"/>
          <w:sz w:val="28"/>
        </w:rPr>
        <w:t xml:space="preserve">
                               теңге, оның ішінде 2008 жылы - 8,3 </w:t>
      </w:r>
      <w:r>
        <w:br/>
      </w:r>
      <w:r>
        <w:rPr>
          <w:rFonts w:ascii="Times New Roman"/>
          <w:b w:val="false"/>
          <w:i w:val="false"/>
          <w:color w:val="000000"/>
          <w:sz w:val="28"/>
        </w:rPr>
        <w:t xml:space="preserve">
                               млрд. теңге, 2009 жылы -8,3 млрд. </w:t>
      </w:r>
      <w:r>
        <w:br/>
      </w:r>
      <w:r>
        <w:rPr>
          <w:rFonts w:ascii="Times New Roman"/>
          <w:b w:val="false"/>
          <w:i w:val="false"/>
          <w:color w:val="000000"/>
          <w:sz w:val="28"/>
        </w:rPr>
        <w:t xml:space="preserve">
                               теңге, 2010 жылы - 8,2 млрд. теңге; </w:t>
      </w:r>
      <w:r>
        <w:br/>
      </w:r>
      <w:r>
        <w:rPr>
          <w:rFonts w:ascii="Times New Roman"/>
          <w:b w:val="false"/>
          <w:i w:val="false"/>
          <w:color w:val="000000"/>
          <w:sz w:val="28"/>
        </w:rPr>
        <w:t xml:space="preserve">
                               "Қазақстандық ипотекалық </w:t>
      </w:r>
      <w:r>
        <w:br/>
      </w:r>
      <w:r>
        <w:rPr>
          <w:rFonts w:ascii="Times New Roman"/>
          <w:b w:val="false"/>
          <w:i w:val="false"/>
          <w:color w:val="000000"/>
          <w:sz w:val="28"/>
        </w:rPr>
        <w:t xml:space="preserve">
                               компания" АҚ-қа (бұдан әрі - ҚИК) </w:t>
      </w:r>
      <w:r>
        <w:br/>
      </w:r>
      <w:r>
        <w:rPr>
          <w:rFonts w:ascii="Times New Roman"/>
          <w:b w:val="false"/>
          <w:i w:val="false"/>
          <w:color w:val="000000"/>
          <w:sz w:val="28"/>
        </w:rPr>
        <w:t xml:space="preserve">
                               жылдық 0,5 % ставка бойынша -42 млрд.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"Тұрғын үй құрылыс жинақ банкі" АҚ-қа </w:t>
      </w:r>
      <w:r>
        <w:br/>
      </w:r>
      <w:r>
        <w:rPr>
          <w:rFonts w:ascii="Times New Roman"/>
          <w:b w:val="false"/>
          <w:i w:val="false"/>
          <w:color w:val="000000"/>
          <w:sz w:val="28"/>
        </w:rPr>
        <w:t xml:space="preserve">
                               (бұдан әрі -ТҚЖБ) жылдық 1 % ставка </w:t>
      </w:r>
      <w:r>
        <w:br/>
      </w:r>
      <w:r>
        <w:rPr>
          <w:rFonts w:ascii="Times New Roman"/>
          <w:b w:val="false"/>
          <w:i w:val="false"/>
          <w:color w:val="000000"/>
          <w:sz w:val="28"/>
        </w:rPr>
        <w:t xml:space="preserve">
                               бойынша -20 млрд. теңге; </w:t>
      </w:r>
      <w:r>
        <w:br/>
      </w:r>
      <w:r>
        <w:rPr>
          <w:rFonts w:ascii="Times New Roman"/>
          <w:b w:val="false"/>
          <w:i w:val="false"/>
          <w:color w:val="000000"/>
          <w:sz w:val="28"/>
        </w:rPr>
        <w:t xml:space="preserve">
                               Астана, Алматы қалалары мен </w:t>
      </w:r>
      <w:r>
        <w:br/>
      </w:r>
      <w:r>
        <w:rPr>
          <w:rFonts w:ascii="Times New Roman"/>
          <w:b w:val="false"/>
          <w:i w:val="false"/>
          <w:color w:val="000000"/>
          <w:sz w:val="28"/>
        </w:rPr>
        <w:t xml:space="preserve">
                               Атырау облысының жергілікті атқарушы </w:t>
      </w:r>
      <w:r>
        <w:br/>
      </w:r>
      <w:r>
        <w:rPr>
          <w:rFonts w:ascii="Times New Roman"/>
          <w:b w:val="false"/>
          <w:i w:val="false"/>
          <w:color w:val="000000"/>
          <w:sz w:val="28"/>
        </w:rPr>
        <w:t xml:space="preserve">
                               органдарының 2008 - 2009 жылдары </w:t>
      </w:r>
      <w:r>
        <w:br/>
      </w:r>
      <w:r>
        <w:rPr>
          <w:rFonts w:ascii="Times New Roman"/>
          <w:b w:val="false"/>
          <w:i w:val="false"/>
          <w:color w:val="000000"/>
          <w:sz w:val="28"/>
        </w:rPr>
        <w:t xml:space="preserve">
                               бөлінген 15 млрд. теңге бюджеттік </w:t>
      </w:r>
      <w:r>
        <w:br/>
      </w:r>
      <w:r>
        <w:rPr>
          <w:rFonts w:ascii="Times New Roman"/>
          <w:b w:val="false"/>
          <w:i w:val="false"/>
          <w:color w:val="000000"/>
          <w:sz w:val="28"/>
        </w:rPr>
        <w:t xml:space="preserve">
                               кредиттерді 2010 жылы қайта </w:t>
      </w:r>
      <w:r>
        <w:br/>
      </w:r>
      <w:r>
        <w:rPr>
          <w:rFonts w:ascii="Times New Roman"/>
          <w:b w:val="false"/>
          <w:i w:val="false"/>
          <w:color w:val="000000"/>
          <w:sz w:val="28"/>
        </w:rPr>
        <w:t xml:space="preserve">
                               пайдалануы; </w:t>
      </w:r>
      <w:r>
        <w:br/>
      </w:r>
      <w:r>
        <w:rPr>
          <w:rFonts w:ascii="Times New Roman"/>
          <w:b w:val="false"/>
          <w:i w:val="false"/>
          <w:color w:val="000000"/>
          <w:sz w:val="28"/>
        </w:rPr>
        <w:t xml:space="preserve">
                               облыстардың, Астана, Алматы </w:t>
      </w:r>
      <w:r>
        <w:br/>
      </w:r>
      <w:r>
        <w:rPr>
          <w:rFonts w:ascii="Times New Roman"/>
          <w:b w:val="false"/>
          <w:i w:val="false"/>
          <w:color w:val="000000"/>
          <w:sz w:val="28"/>
        </w:rPr>
        <w:t xml:space="preserve">
                               қалалары жергілікті атқарушы </w:t>
      </w:r>
      <w:r>
        <w:br/>
      </w:r>
      <w:r>
        <w:rPr>
          <w:rFonts w:ascii="Times New Roman"/>
          <w:b w:val="false"/>
          <w:i w:val="false"/>
          <w:color w:val="000000"/>
          <w:sz w:val="28"/>
        </w:rPr>
        <w:t xml:space="preserve">
                               органдарының 2006 - 2007 жылдары </w:t>
      </w:r>
      <w:r>
        <w:br/>
      </w:r>
      <w:r>
        <w:rPr>
          <w:rFonts w:ascii="Times New Roman"/>
          <w:b w:val="false"/>
          <w:i w:val="false"/>
          <w:color w:val="000000"/>
          <w:sz w:val="28"/>
        </w:rPr>
        <w:t xml:space="preserve">
                               бөлінген 44 млрд. теңге бюджеттік </w:t>
      </w:r>
      <w:r>
        <w:br/>
      </w:r>
      <w:r>
        <w:rPr>
          <w:rFonts w:ascii="Times New Roman"/>
          <w:b w:val="false"/>
          <w:i w:val="false"/>
          <w:color w:val="000000"/>
          <w:sz w:val="28"/>
        </w:rPr>
        <w:t xml:space="preserve">
                               кредиттерді 2008 - 2009 жылдары қайта </w:t>
      </w:r>
      <w:r>
        <w:br/>
      </w:r>
      <w:r>
        <w:rPr>
          <w:rFonts w:ascii="Times New Roman"/>
          <w:b w:val="false"/>
          <w:i w:val="false"/>
          <w:color w:val="000000"/>
          <w:sz w:val="28"/>
        </w:rPr>
        <w:t xml:space="preserve">
                               пайдалануы, оның ішінде 2008 жылы - </w:t>
      </w:r>
      <w:r>
        <w:br/>
      </w:r>
      <w:r>
        <w:rPr>
          <w:rFonts w:ascii="Times New Roman"/>
          <w:b w:val="false"/>
          <w:i w:val="false"/>
          <w:color w:val="000000"/>
          <w:sz w:val="28"/>
        </w:rPr>
        <w:t xml:space="preserve">
                               22 млрд. теңге, 2009 жылы - 22 млрд.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жергілікті атқарушы органдарға </w:t>
      </w:r>
      <w:r>
        <w:br/>
      </w:r>
      <w:r>
        <w:rPr>
          <w:rFonts w:ascii="Times New Roman"/>
          <w:b w:val="false"/>
          <w:i w:val="false"/>
          <w:color w:val="000000"/>
          <w:sz w:val="28"/>
        </w:rPr>
        <w:t xml:space="preserve">
                               және қаржы институттарына нысаналы </w:t>
      </w:r>
      <w:r>
        <w:br/>
      </w:r>
      <w:r>
        <w:rPr>
          <w:rFonts w:ascii="Times New Roman"/>
          <w:b w:val="false"/>
          <w:i w:val="false"/>
          <w:color w:val="000000"/>
          <w:sz w:val="28"/>
        </w:rPr>
        <w:t xml:space="preserve">
                               трансферттер 2008 - 2010 жылдары 164 </w:t>
      </w:r>
      <w:r>
        <w:br/>
      </w:r>
      <w:r>
        <w:rPr>
          <w:rFonts w:ascii="Times New Roman"/>
          <w:b w:val="false"/>
          <w:i w:val="false"/>
          <w:color w:val="000000"/>
          <w:sz w:val="28"/>
        </w:rPr>
        <w:t xml:space="preserve">
                               млрд. теңге, оның ішінде: </w:t>
      </w:r>
      <w:r>
        <w:br/>
      </w:r>
      <w:r>
        <w:rPr>
          <w:rFonts w:ascii="Times New Roman"/>
          <w:b w:val="false"/>
          <w:i w:val="false"/>
          <w:color w:val="000000"/>
          <w:sz w:val="28"/>
        </w:rPr>
        <w:t xml:space="preserve">
                               әкімдіктерде кезекте тұрған </w:t>
      </w:r>
      <w:r>
        <w:br/>
      </w:r>
      <w:r>
        <w:rPr>
          <w:rFonts w:ascii="Times New Roman"/>
          <w:b w:val="false"/>
          <w:i w:val="false"/>
          <w:color w:val="000000"/>
          <w:sz w:val="28"/>
        </w:rPr>
        <w:t xml:space="preserve">
                               азаматтар үшін жалға берілетін </w:t>
      </w:r>
      <w:r>
        <w:br/>
      </w:r>
      <w:r>
        <w:rPr>
          <w:rFonts w:ascii="Times New Roman"/>
          <w:b w:val="false"/>
          <w:i w:val="false"/>
          <w:color w:val="000000"/>
          <w:sz w:val="28"/>
        </w:rPr>
        <w:t xml:space="preserve">
                               (коммуналдық) тұрғын үйді жобалауға </w:t>
      </w:r>
      <w:r>
        <w:br/>
      </w:r>
      <w:r>
        <w:rPr>
          <w:rFonts w:ascii="Times New Roman"/>
          <w:b w:val="false"/>
          <w:i w:val="false"/>
          <w:color w:val="000000"/>
          <w:sz w:val="28"/>
        </w:rPr>
        <w:t xml:space="preserve">
                               және салуға - 21,7 млрд. теңге, оның </w:t>
      </w:r>
      <w:r>
        <w:br/>
      </w:r>
      <w:r>
        <w:rPr>
          <w:rFonts w:ascii="Times New Roman"/>
          <w:b w:val="false"/>
          <w:i w:val="false"/>
          <w:color w:val="000000"/>
          <w:sz w:val="28"/>
        </w:rPr>
        <w:t xml:space="preserve">
                               ішінде, 2008 жылы - 7,3 млрд. теңге, </w:t>
      </w:r>
      <w:r>
        <w:br/>
      </w:r>
      <w:r>
        <w:rPr>
          <w:rFonts w:ascii="Times New Roman"/>
          <w:b w:val="false"/>
          <w:i w:val="false"/>
          <w:color w:val="000000"/>
          <w:sz w:val="28"/>
        </w:rPr>
        <w:t xml:space="preserve">
                               2009 жылы -7,2 млрд. теңге, 2010 жылы </w:t>
      </w:r>
      <w:r>
        <w:br/>
      </w:r>
      <w:r>
        <w:rPr>
          <w:rFonts w:ascii="Times New Roman"/>
          <w:b w:val="false"/>
          <w:i w:val="false"/>
          <w:color w:val="000000"/>
          <w:sz w:val="28"/>
        </w:rPr>
        <w:t xml:space="preserve">
                               - 7,2 млрд. теңге; </w:t>
      </w:r>
      <w:r>
        <w:br/>
      </w:r>
      <w:r>
        <w:rPr>
          <w:rFonts w:ascii="Times New Roman"/>
          <w:b w:val="false"/>
          <w:i w:val="false"/>
          <w:color w:val="000000"/>
          <w:sz w:val="28"/>
        </w:rPr>
        <w:t xml:space="preserve">
                               тұрғын үй құрылысы салынатын </w:t>
      </w:r>
      <w:r>
        <w:br/>
      </w:r>
      <w:r>
        <w:rPr>
          <w:rFonts w:ascii="Times New Roman"/>
          <w:b w:val="false"/>
          <w:i w:val="false"/>
          <w:color w:val="000000"/>
          <w:sz w:val="28"/>
        </w:rPr>
        <w:t xml:space="preserve">
                               аудандардың </w:t>
      </w:r>
      <w:r>
        <w:br/>
      </w:r>
      <w:r>
        <w:rPr>
          <w:rFonts w:ascii="Times New Roman"/>
          <w:b w:val="false"/>
          <w:i w:val="false"/>
          <w:color w:val="000000"/>
          <w:sz w:val="28"/>
        </w:rPr>
        <w:t xml:space="preserve">
                               инженерлік-коммуникациялық </w:t>
      </w:r>
      <w:r>
        <w:br/>
      </w:r>
      <w:r>
        <w:rPr>
          <w:rFonts w:ascii="Times New Roman"/>
          <w:b w:val="false"/>
          <w:i w:val="false"/>
          <w:color w:val="000000"/>
          <w:sz w:val="28"/>
        </w:rPr>
        <w:t xml:space="preserve">
                               инфрақұрылымын жобалауға, дамытуға </w:t>
      </w:r>
      <w:r>
        <w:br/>
      </w:r>
      <w:r>
        <w:rPr>
          <w:rFonts w:ascii="Times New Roman"/>
          <w:b w:val="false"/>
          <w:i w:val="false"/>
          <w:color w:val="000000"/>
          <w:sz w:val="28"/>
        </w:rPr>
        <w:t xml:space="preserve">
                               және жайластыруға -90 млрд. теңге, </w:t>
      </w:r>
      <w:r>
        <w:br/>
      </w:r>
      <w:r>
        <w:rPr>
          <w:rFonts w:ascii="Times New Roman"/>
          <w:b w:val="false"/>
          <w:i w:val="false"/>
          <w:color w:val="000000"/>
          <w:sz w:val="28"/>
        </w:rPr>
        <w:t xml:space="preserve">
                               оның ішінде 2008 - 2010 жылдарға - </w:t>
      </w:r>
      <w:r>
        <w:br/>
      </w:r>
      <w:r>
        <w:rPr>
          <w:rFonts w:ascii="Times New Roman"/>
          <w:b w:val="false"/>
          <w:i w:val="false"/>
          <w:color w:val="000000"/>
          <w:sz w:val="28"/>
        </w:rPr>
        <w:t xml:space="preserve">
                               жыл сайын 30 млрд. теңгеден; </w:t>
      </w:r>
      <w:r>
        <w:br/>
      </w:r>
      <w:r>
        <w:rPr>
          <w:rFonts w:ascii="Times New Roman"/>
          <w:b w:val="false"/>
          <w:i w:val="false"/>
          <w:color w:val="000000"/>
          <w:sz w:val="28"/>
        </w:rPr>
        <w:t xml:space="preserve">
                               инженерлік-коммуникациялық </w:t>
      </w:r>
      <w:r>
        <w:br/>
      </w:r>
      <w:r>
        <w:rPr>
          <w:rFonts w:ascii="Times New Roman"/>
          <w:b w:val="false"/>
          <w:i w:val="false"/>
          <w:color w:val="000000"/>
          <w:sz w:val="28"/>
        </w:rPr>
        <w:t xml:space="preserve">
                               инфрақұрылымдарды жобалауға, қайта </w:t>
      </w:r>
      <w:r>
        <w:br/>
      </w:r>
      <w:r>
        <w:rPr>
          <w:rFonts w:ascii="Times New Roman"/>
          <w:b w:val="false"/>
          <w:i w:val="false"/>
          <w:color w:val="000000"/>
          <w:sz w:val="28"/>
        </w:rPr>
        <w:t xml:space="preserve">
                               жаңғыртуға және жөндеуге - 15 млрд. </w:t>
      </w:r>
      <w:r>
        <w:br/>
      </w:r>
      <w:r>
        <w:rPr>
          <w:rFonts w:ascii="Times New Roman"/>
          <w:b w:val="false"/>
          <w:i w:val="false"/>
          <w:color w:val="000000"/>
          <w:sz w:val="28"/>
        </w:rPr>
        <w:t xml:space="preserve">
                               теңге, оның ішінде 2008 - 2010 </w:t>
      </w:r>
      <w:r>
        <w:br/>
      </w:r>
      <w:r>
        <w:rPr>
          <w:rFonts w:ascii="Times New Roman"/>
          <w:b w:val="false"/>
          <w:i w:val="false"/>
          <w:color w:val="000000"/>
          <w:sz w:val="28"/>
        </w:rPr>
        <w:t xml:space="preserve">
                               жылдары - жыл сайын 5 млрд. теңгеден; </w:t>
      </w:r>
      <w:r>
        <w:br/>
      </w:r>
      <w:r>
        <w:rPr>
          <w:rFonts w:ascii="Times New Roman"/>
          <w:b w:val="false"/>
          <w:i w:val="false"/>
          <w:color w:val="000000"/>
          <w:sz w:val="28"/>
        </w:rPr>
        <w:t xml:space="preserve">
                               Алматы облысында Алматы </w:t>
      </w:r>
      <w:r>
        <w:br/>
      </w:r>
      <w:r>
        <w:rPr>
          <w:rFonts w:ascii="Times New Roman"/>
          <w:b w:val="false"/>
          <w:i w:val="false"/>
          <w:color w:val="000000"/>
          <w:sz w:val="28"/>
        </w:rPr>
        <w:t xml:space="preserve">
                               қаласының 4 серіктес қаласын дамыту </w:t>
      </w:r>
      <w:r>
        <w:br/>
      </w:r>
      <w:r>
        <w:rPr>
          <w:rFonts w:ascii="Times New Roman"/>
          <w:b w:val="false"/>
          <w:i w:val="false"/>
          <w:color w:val="000000"/>
          <w:sz w:val="28"/>
        </w:rPr>
        <w:t xml:space="preserve">
                               бойынша алдын ала жұмыстар жүргізуге </w:t>
      </w:r>
      <w:r>
        <w:br/>
      </w:r>
      <w:r>
        <w:rPr>
          <w:rFonts w:ascii="Times New Roman"/>
          <w:b w:val="false"/>
          <w:i w:val="false"/>
          <w:color w:val="000000"/>
          <w:sz w:val="28"/>
        </w:rPr>
        <w:t xml:space="preserve">
                               - 13 млрд. 492 млн. теңге, оның </w:t>
      </w:r>
      <w:r>
        <w:br/>
      </w:r>
      <w:r>
        <w:rPr>
          <w:rFonts w:ascii="Times New Roman"/>
          <w:b w:val="false"/>
          <w:i w:val="false"/>
          <w:color w:val="000000"/>
          <w:sz w:val="28"/>
        </w:rPr>
        <w:t xml:space="preserve">
                               ішінде 2008 жылы - 4 млрд. 531 млн. </w:t>
      </w:r>
      <w:r>
        <w:br/>
      </w:r>
      <w:r>
        <w:rPr>
          <w:rFonts w:ascii="Times New Roman"/>
          <w:b w:val="false"/>
          <w:i w:val="false"/>
          <w:color w:val="000000"/>
          <w:sz w:val="28"/>
        </w:rPr>
        <w:t xml:space="preserve">
                               теңге, 2009 жылы - 4 млрд. 531 млн. </w:t>
      </w:r>
      <w:r>
        <w:br/>
      </w:r>
      <w:r>
        <w:rPr>
          <w:rFonts w:ascii="Times New Roman"/>
          <w:b w:val="false"/>
          <w:i w:val="false"/>
          <w:color w:val="000000"/>
          <w:sz w:val="28"/>
        </w:rPr>
        <w:t xml:space="preserve">
                               теңге, 2010 жылы - 4 млрд. 430 </w:t>
      </w:r>
      <w:r>
        <w:br/>
      </w:r>
      <w:r>
        <w:rPr>
          <w:rFonts w:ascii="Times New Roman"/>
          <w:b w:val="false"/>
          <w:i w:val="false"/>
          <w:color w:val="000000"/>
          <w:sz w:val="28"/>
        </w:rPr>
        <w:t xml:space="preserve">
                               млн.теңге; </w:t>
      </w:r>
      <w:r>
        <w:br/>
      </w:r>
      <w:r>
        <w:rPr>
          <w:rFonts w:ascii="Times New Roman"/>
          <w:b w:val="false"/>
          <w:i w:val="false"/>
          <w:color w:val="000000"/>
          <w:sz w:val="28"/>
        </w:rPr>
        <w:t xml:space="preserve">
                               Ақмола облысында Астана </w:t>
      </w:r>
      <w:r>
        <w:br/>
      </w:r>
      <w:r>
        <w:rPr>
          <w:rFonts w:ascii="Times New Roman"/>
          <w:b w:val="false"/>
          <w:i w:val="false"/>
          <w:color w:val="000000"/>
          <w:sz w:val="28"/>
        </w:rPr>
        <w:t xml:space="preserve">
                               қаласының серіктес қаласы ретінде </w:t>
      </w:r>
      <w:r>
        <w:br/>
      </w:r>
      <w:r>
        <w:rPr>
          <w:rFonts w:ascii="Times New Roman"/>
          <w:b w:val="false"/>
          <w:i w:val="false"/>
          <w:color w:val="000000"/>
          <w:sz w:val="28"/>
        </w:rPr>
        <w:t xml:space="preserve">
                               Қосшы селосын дамыту бойынша алдын </w:t>
      </w:r>
      <w:r>
        <w:br/>
      </w:r>
      <w:r>
        <w:rPr>
          <w:rFonts w:ascii="Times New Roman"/>
          <w:b w:val="false"/>
          <w:i w:val="false"/>
          <w:color w:val="000000"/>
          <w:sz w:val="28"/>
        </w:rPr>
        <w:t xml:space="preserve">
                               ала жұмыстар жүргізуге - 6 млрд. 508 </w:t>
      </w:r>
      <w:r>
        <w:br/>
      </w:r>
      <w:r>
        <w:rPr>
          <w:rFonts w:ascii="Times New Roman"/>
          <w:b w:val="false"/>
          <w:i w:val="false"/>
          <w:color w:val="000000"/>
          <w:sz w:val="28"/>
        </w:rPr>
        <w:t xml:space="preserve">
                               млн. теңге, оның ішінде 2008 жылы - 2 </w:t>
      </w:r>
      <w:r>
        <w:br/>
      </w:r>
      <w:r>
        <w:rPr>
          <w:rFonts w:ascii="Times New Roman"/>
          <w:b w:val="false"/>
          <w:i w:val="false"/>
          <w:color w:val="000000"/>
          <w:sz w:val="28"/>
        </w:rPr>
        <w:t xml:space="preserve">
                               млрд. 169 млн. теңге, 2009 жылы - 2 </w:t>
      </w:r>
      <w:r>
        <w:br/>
      </w:r>
      <w:r>
        <w:rPr>
          <w:rFonts w:ascii="Times New Roman"/>
          <w:b w:val="false"/>
          <w:i w:val="false"/>
          <w:color w:val="000000"/>
          <w:sz w:val="28"/>
        </w:rPr>
        <w:t xml:space="preserve">
                               млрд. 169 млн. теңге, 2010 жылы - 2 </w:t>
      </w:r>
      <w:r>
        <w:br/>
      </w:r>
      <w:r>
        <w:rPr>
          <w:rFonts w:ascii="Times New Roman"/>
          <w:b w:val="false"/>
          <w:i w:val="false"/>
          <w:color w:val="000000"/>
          <w:sz w:val="28"/>
        </w:rPr>
        <w:t xml:space="preserve">
                               млрд. 170 млн.теңге; </w:t>
      </w:r>
      <w:r>
        <w:br/>
      </w:r>
      <w:r>
        <w:rPr>
          <w:rFonts w:ascii="Times New Roman"/>
          <w:b w:val="false"/>
          <w:i w:val="false"/>
          <w:color w:val="000000"/>
          <w:sz w:val="28"/>
        </w:rPr>
        <w:t xml:space="preserve">
                               ҚИК-тің жарғылық капиталын 6,9 </w:t>
      </w:r>
      <w:r>
        <w:br/>
      </w:r>
      <w:r>
        <w:rPr>
          <w:rFonts w:ascii="Times New Roman"/>
          <w:b w:val="false"/>
          <w:i w:val="false"/>
          <w:color w:val="000000"/>
          <w:sz w:val="28"/>
        </w:rPr>
        <w:t xml:space="preserve">
                               млрд. теңгеге ұлғайту; </w:t>
      </w:r>
      <w:r>
        <w:br/>
      </w:r>
      <w:r>
        <w:rPr>
          <w:rFonts w:ascii="Times New Roman"/>
          <w:b w:val="false"/>
          <w:i w:val="false"/>
          <w:color w:val="000000"/>
          <w:sz w:val="28"/>
        </w:rPr>
        <w:t xml:space="preserve">
                               ТҚЖБ-ның жарғылық капиталын 6,3 млрд. </w:t>
      </w:r>
      <w:r>
        <w:br/>
      </w:r>
      <w:r>
        <w:rPr>
          <w:rFonts w:ascii="Times New Roman"/>
          <w:b w:val="false"/>
          <w:i w:val="false"/>
          <w:color w:val="000000"/>
          <w:sz w:val="28"/>
        </w:rPr>
        <w:t xml:space="preserve">
                               теңгеге ұлғайтуға; </w:t>
      </w:r>
      <w:r>
        <w:br/>
      </w:r>
      <w:r>
        <w:rPr>
          <w:rFonts w:ascii="Times New Roman"/>
          <w:b w:val="false"/>
          <w:i w:val="false"/>
          <w:color w:val="000000"/>
          <w:sz w:val="28"/>
        </w:rPr>
        <w:t xml:space="preserve">
                               "Қазақстандық ипотекалық </w:t>
      </w:r>
      <w:r>
        <w:br/>
      </w:r>
      <w:r>
        <w:rPr>
          <w:rFonts w:ascii="Times New Roman"/>
          <w:b w:val="false"/>
          <w:i w:val="false"/>
          <w:color w:val="000000"/>
          <w:sz w:val="28"/>
        </w:rPr>
        <w:t xml:space="preserve">
                               кредиттерге кепілдік беру қоры" </w:t>
      </w:r>
      <w:r>
        <w:br/>
      </w:r>
      <w:r>
        <w:rPr>
          <w:rFonts w:ascii="Times New Roman"/>
          <w:b w:val="false"/>
          <w:i w:val="false"/>
          <w:color w:val="000000"/>
          <w:sz w:val="28"/>
        </w:rPr>
        <w:t xml:space="preserve">
                               АҚ-тың (бұдан әрі - ҚИКБҚ) жарғылық </w:t>
      </w:r>
      <w:r>
        <w:br/>
      </w:r>
      <w:r>
        <w:rPr>
          <w:rFonts w:ascii="Times New Roman"/>
          <w:b w:val="false"/>
          <w:i w:val="false"/>
          <w:color w:val="000000"/>
          <w:sz w:val="28"/>
        </w:rPr>
        <w:t xml:space="preserve">
                               капиталын 4,1 млрд. теңгеге ұлғайту. </w:t>
      </w:r>
      <w:r>
        <w:br/>
      </w:r>
      <w:r>
        <w:rPr>
          <w:rFonts w:ascii="Times New Roman"/>
          <w:b w:val="false"/>
          <w:i w:val="false"/>
          <w:color w:val="000000"/>
          <w:sz w:val="28"/>
        </w:rPr>
        <w:t xml:space="preserve">
                               2008 - 2010 жылдарға арналған </w:t>
      </w:r>
      <w:r>
        <w:br/>
      </w:r>
      <w:r>
        <w:rPr>
          <w:rFonts w:ascii="Times New Roman"/>
          <w:b w:val="false"/>
          <w:i w:val="false"/>
          <w:color w:val="000000"/>
          <w:sz w:val="28"/>
        </w:rPr>
        <w:t xml:space="preserve">
                               Бағдарламаны қаржыландыру көлемі </w:t>
      </w:r>
      <w:r>
        <w:br/>
      </w:r>
      <w:r>
        <w:rPr>
          <w:rFonts w:ascii="Times New Roman"/>
          <w:b w:val="false"/>
          <w:i w:val="false"/>
          <w:color w:val="000000"/>
          <w:sz w:val="28"/>
        </w:rPr>
        <w:t xml:space="preserve">
                               тиісті қаржы жылына арналған </w:t>
      </w:r>
      <w:r>
        <w:br/>
      </w:r>
      <w:r>
        <w:rPr>
          <w:rFonts w:ascii="Times New Roman"/>
          <w:b w:val="false"/>
          <w:i w:val="false"/>
          <w:color w:val="000000"/>
          <w:sz w:val="28"/>
        </w:rPr>
        <w:t xml:space="preserve">
                               республикалық бюджеттің болжамды </w:t>
      </w:r>
      <w:r>
        <w:br/>
      </w:r>
      <w:r>
        <w:rPr>
          <w:rFonts w:ascii="Times New Roman"/>
          <w:b w:val="false"/>
          <w:i w:val="false"/>
          <w:color w:val="000000"/>
          <w:sz w:val="28"/>
        </w:rPr>
        <w:t xml:space="preserve">
                               көрсеткіштері шеңберінде нақтыланатын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Күтілетін нәтижелер            Бағдарламаны іске асыру нәтижесінде: </w:t>
      </w:r>
      <w:r>
        <w:br/>
      </w:r>
      <w:r>
        <w:rPr>
          <w:rFonts w:ascii="Times New Roman"/>
          <w:b w:val="false"/>
          <w:i w:val="false"/>
          <w:color w:val="000000"/>
          <w:sz w:val="28"/>
        </w:rPr>
        <w:t xml:space="preserve">
                               2,1 млн. шаршы метр, оның ішінде 2008 </w:t>
      </w:r>
      <w:r>
        <w:br/>
      </w:r>
      <w:r>
        <w:rPr>
          <w:rFonts w:ascii="Times New Roman"/>
          <w:b w:val="false"/>
          <w:i w:val="false"/>
          <w:color w:val="000000"/>
          <w:sz w:val="28"/>
        </w:rPr>
        <w:t xml:space="preserve">
                               жылы - 0,86 млн. шаршы метр, 2009 </w:t>
      </w:r>
      <w:r>
        <w:br/>
      </w:r>
      <w:r>
        <w:rPr>
          <w:rFonts w:ascii="Times New Roman"/>
          <w:b w:val="false"/>
          <w:i w:val="false"/>
          <w:color w:val="000000"/>
          <w:sz w:val="28"/>
        </w:rPr>
        <w:t xml:space="preserve">
                               жылы - 0,73 млн. шаршы метр, 2010 </w:t>
      </w:r>
      <w:r>
        <w:br/>
      </w:r>
      <w:r>
        <w:rPr>
          <w:rFonts w:ascii="Times New Roman"/>
          <w:b w:val="false"/>
          <w:i w:val="false"/>
          <w:color w:val="000000"/>
          <w:sz w:val="28"/>
        </w:rPr>
        <w:t xml:space="preserve">
                               жылы - 0,51 млн. шаршы метр </w:t>
      </w:r>
      <w:r>
        <w:br/>
      </w:r>
      <w:r>
        <w:rPr>
          <w:rFonts w:ascii="Times New Roman"/>
          <w:b w:val="false"/>
          <w:i w:val="false"/>
          <w:color w:val="000000"/>
          <w:sz w:val="28"/>
        </w:rPr>
        <w:t xml:space="preserve">
                               қолжетімді тұрғын үй салынатын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тұрғын үйлерді пайдалануға беруді жыл </w:t>
      </w:r>
      <w:r>
        <w:br/>
      </w:r>
      <w:r>
        <w:rPr>
          <w:rFonts w:ascii="Times New Roman"/>
          <w:b w:val="false"/>
          <w:i w:val="false"/>
          <w:color w:val="000000"/>
          <w:sz w:val="28"/>
        </w:rPr>
        <w:t xml:space="preserve">
                               сайын өсіру қарқыны кезінде үш жыл </w:t>
      </w:r>
      <w:r>
        <w:br/>
      </w:r>
      <w:r>
        <w:rPr>
          <w:rFonts w:ascii="Times New Roman"/>
          <w:b w:val="false"/>
          <w:i w:val="false"/>
          <w:color w:val="000000"/>
          <w:sz w:val="28"/>
        </w:rPr>
        <w:t xml:space="preserve">
                               ішінде жалпы алаңы 26,1 млн. шаршы </w:t>
      </w:r>
      <w:r>
        <w:br/>
      </w:r>
      <w:r>
        <w:rPr>
          <w:rFonts w:ascii="Times New Roman"/>
          <w:b w:val="false"/>
          <w:i w:val="false"/>
          <w:color w:val="000000"/>
          <w:sz w:val="28"/>
        </w:rPr>
        <w:t xml:space="preserve">
                               метрге жуық тұрғын үй салынатын </w:t>
      </w:r>
      <w:r>
        <w:br/>
      </w:r>
      <w:r>
        <w:rPr>
          <w:rFonts w:ascii="Times New Roman"/>
          <w:b w:val="false"/>
          <w:i w:val="false"/>
          <w:color w:val="000000"/>
          <w:sz w:val="28"/>
        </w:rPr>
        <w:t xml:space="preserve">
                               болады (қосымшаны қараңыз); </w:t>
      </w:r>
      <w:r>
        <w:br/>
      </w:r>
      <w:r>
        <w:rPr>
          <w:rFonts w:ascii="Times New Roman"/>
          <w:b w:val="false"/>
          <w:i w:val="false"/>
          <w:color w:val="000000"/>
          <w:sz w:val="28"/>
        </w:rPr>
        <w:t xml:space="preserve">
                               2008 - 2010 жылдар ішінде </w:t>
      </w:r>
      <w:r>
        <w:br/>
      </w:r>
      <w:r>
        <w:rPr>
          <w:rFonts w:ascii="Times New Roman"/>
          <w:b w:val="false"/>
          <w:i w:val="false"/>
          <w:color w:val="000000"/>
          <w:sz w:val="28"/>
        </w:rPr>
        <w:t xml:space="preserve">
                               республикалық бюджет қаражаты </w:t>
      </w:r>
      <w:r>
        <w:br/>
      </w:r>
      <w:r>
        <w:rPr>
          <w:rFonts w:ascii="Times New Roman"/>
          <w:b w:val="false"/>
          <w:i w:val="false"/>
          <w:color w:val="000000"/>
          <w:sz w:val="28"/>
        </w:rPr>
        <w:t xml:space="preserve">
                               есебінен 363,1 мың шаршы метр жалға </w:t>
      </w:r>
      <w:r>
        <w:br/>
      </w:r>
      <w:r>
        <w:rPr>
          <w:rFonts w:ascii="Times New Roman"/>
          <w:b w:val="false"/>
          <w:i w:val="false"/>
          <w:color w:val="000000"/>
          <w:sz w:val="28"/>
        </w:rPr>
        <w:t xml:space="preserve">
                               берілетін (коммуналдық) тұрғын үй </w:t>
      </w:r>
      <w:r>
        <w:br/>
      </w:r>
      <w:r>
        <w:rPr>
          <w:rFonts w:ascii="Times New Roman"/>
          <w:b w:val="false"/>
          <w:i w:val="false"/>
          <w:color w:val="000000"/>
          <w:sz w:val="28"/>
        </w:rPr>
        <w:t xml:space="preserve">
                               (6051 пәтер) салынады; </w:t>
      </w:r>
      <w:r>
        <w:br/>
      </w:r>
      <w:r>
        <w:rPr>
          <w:rFonts w:ascii="Times New Roman"/>
          <w:b w:val="false"/>
          <w:i w:val="false"/>
          <w:color w:val="000000"/>
          <w:sz w:val="28"/>
        </w:rPr>
        <w:t xml:space="preserve">
                               сонымен бірге, жыл сайынғы көлемі </w:t>
      </w:r>
      <w:r>
        <w:br/>
      </w:r>
      <w:r>
        <w:rPr>
          <w:rFonts w:ascii="Times New Roman"/>
          <w:b w:val="false"/>
          <w:i w:val="false"/>
          <w:color w:val="000000"/>
          <w:sz w:val="28"/>
        </w:rPr>
        <w:t xml:space="preserve">
                               кемінде 96 мың шаршы метр (1600 </w:t>
      </w:r>
      <w:r>
        <w:br/>
      </w:r>
      <w:r>
        <w:rPr>
          <w:rFonts w:ascii="Times New Roman"/>
          <w:b w:val="false"/>
          <w:i w:val="false"/>
          <w:color w:val="000000"/>
          <w:sz w:val="28"/>
        </w:rPr>
        <w:t xml:space="preserve">
                               пәтер) жеке инвестициялар есебінен </w:t>
      </w:r>
      <w:r>
        <w:br/>
      </w:r>
      <w:r>
        <w:rPr>
          <w:rFonts w:ascii="Times New Roman"/>
          <w:b w:val="false"/>
          <w:i w:val="false"/>
          <w:color w:val="000000"/>
          <w:sz w:val="28"/>
        </w:rPr>
        <w:t xml:space="preserve">
                               жалға берілетін (коммерциялық) тұрғын </w:t>
      </w:r>
      <w:r>
        <w:br/>
      </w:r>
      <w:r>
        <w:rPr>
          <w:rFonts w:ascii="Times New Roman"/>
          <w:b w:val="false"/>
          <w:i w:val="false"/>
          <w:color w:val="000000"/>
          <w:sz w:val="28"/>
        </w:rPr>
        <w:t xml:space="preserve">
                               үй салу қамтамасыз етіледі; </w:t>
      </w:r>
      <w:r>
        <w:br/>
      </w:r>
      <w:r>
        <w:rPr>
          <w:rFonts w:ascii="Times New Roman"/>
          <w:b w:val="false"/>
          <w:i w:val="false"/>
          <w:color w:val="000000"/>
          <w:sz w:val="28"/>
        </w:rPr>
        <w:t xml:space="preserve">
                               2008 жылдың басында 200 мыңға </w:t>
      </w:r>
      <w:r>
        <w:br/>
      </w:r>
      <w:r>
        <w:rPr>
          <w:rFonts w:ascii="Times New Roman"/>
          <w:b w:val="false"/>
          <w:i w:val="false"/>
          <w:color w:val="000000"/>
          <w:sz w:val="28"/>
        </w:rPr>
        <w:t xml:space="preserve">
                               жуық учаске бөлінетін болады; </w:t>
      </w:r>
      <w:r>
        <w:br/>
      </w:r>
      <w:r>
        <w:rPr>
          <w:rFonts w:ascii="Times New Roman"/>
          <w:b w:val="false"/>
          <w:i w:val="false"/>
          <w:color w:val="000000"/>
          <w:sz w:val="28"/>
        </w:rPr>
        <w:t xml:space="preserve">
                               17,1 млн. шаршы метр, оның </w:t>
      </w:r>
      <w:r>
        <w:br/>
      </w:r>
      <w:r>
        <w:rPr>
          <w:rFonts w:ascii="Times New Roman"/>
          <w:b w:val="false"/>
          <w:i w:val="false"/>
          <w:color w:val="000000"/>
          <w:sz w:val="28"/>
        </w:rPr>
        <w:t xml:space="preserve">
                               ішінде: 2008 жылы - 5,3 млн. шаршы </w:t>
      </w:r>
      <w:r>
        <w:br/>
      </w:r>
      <w:r>
        <w:rPr>
          <w:rFonts w:ascii="Times New Roman"/>
          <w:b w:val="false"/>
          <w:i w:val="false"/>
          <w:color w:val="000000"/>
          <w:sz w:val="28"/>
        </w:rPr>
        <w:t xml:space="preserve">
                               метр, 2009 жылы -5,6 млн. шаршы метр, </w:t>
      </w:r>
      <w:r>
        <w:br/>
      </w:r>
      <w:r>
        <w:rPr>
          <w:rFonts w:ascii="Times New Roman"/>
          <w:b w:val="false"/>
          <w:i w:val="false"/>
          <w:color w:val="000000"/>
          <w:sz w:val="28"/>
        </w:rPr>
        <w:t xml:space="preserve">
                               2010 жылы - 6,2 млн. шаршы метр жеке </w:t>
      </w:r>
      <w:r>
        <w:br/>
      </w:r>
      <w:r>
        <w:rPr>
          <w:rFonts w:ascii="Times New Roman"/>
          <w:b w:val="false"/>
          <w:i w:val="false"/>
          <w:color w:val="000000"/>
          <w:sz w:val="28"/>
        </w:rPr>
        <w:t xml:space="preserve">
                               тұрғын үй салынады; </w:t>
      </w:r>
      <w:r>
        <w:br/>
      </w:r>
      <w:r>
        <w:rPr>
          <w:rFonts w:ascii="Times New Roman"/>
          <w:b w:val="false"/>
          <w:i w:val="false"/>
          <w:color w:val="000000"/>
          <w:sz w:val="28"/>
        </w:rPr>
        <w:t xml:space="preserve">
                               тұрғын үй құрылысы салынатын </w:t>
      </w:r>
      <w:r>
        <w:br/>
      </w:r>
      <w:r>
        <w:rPr>
          <w:rFonts w:ascii="Times New Roman"/>
          <w:b w:val="false"/>
          <w:i w:val="false"/>
          <w:color w:val="000000"/>
          <w:sz w:val="28"/>
        </w:rPr>
        <w:t xml:space="preserve">
                               аудандар инженерлік-коммуникациялық </w:t>
      </w:r>
      <w:r>
        <w:br/>
      </w:r>
      <w:r>
        <w:rPr>
          <w:rFonts w:ascii="Times New Roman"/>
          <w:b w:val="false"/>
          <w:i w:val="false"/>
          <w:color w:val="000000"/>
          <w:sz w:val="28"/>
        </w:rPr>
        <w:t xml:space="preserve">
                               инфрақұрылыммен қамтамасыз етіледі; </w:t>
      </w:r>
      <w:r>
        <w:br/>
      </w:r>
      <w:r>
        <w:rPr>
          <w:rFonts w:ascii="Times New Roman"/>
          <w:b w:val="false"/>
          <w:i w:val="false"/>
          <w:color w:val="000000"/>
          <w:sz w:val="28"/>
        </w:rPr>
        <w:t xml:space="preserve">
                               120 мыңнан астам адам үшін жаңа </w:t>
      </w:r>
      <w:r>
        <w:br/>
      </w:r>
      <w:r>
        <w:rPr>
          <w:rFonts w:ascii="Times New Roman"/>
          <w:b w:val="false"/>
          <w:i w:val="false"/>
          <w:color w:val="000000"/>
          <w:sz w:val="28"/>
        </w:rPr>
        <w:t xml:space="preserve">
                               жұмыс орындары ашылады; </w:t>
      </w:r>
      <w:r>
        <w:br/>
      </w:r>
      <w:r>
        <w:rPr>
          <w:rFonts w:ascii="Times New Roman"/>
          <w:b w:val="false"/>
          <w:i w:val="false"/>
          <w:color w:val="000000"/>
          <w:sz w:val="28"/>
        </w:rPr>
        <w:t xml:space="preserve">
                               құрылыс қызметінен бюджетке </w:t>
      </w:r>
      <w:r>
        <w:br/>
      </w:r>
      <w:r>
        <w:rPr>
          <w:rFonts w:ascii="Times New Roman"/>
          <w:b w:val="false"/>
          <w:i w:val="false"/>
          <w:color w:val="000000"/>
          <w:sz w:val="28"/>
        </w:rPr>
        <w:t xml:space="preserve">
                               түсетін салықтарды, соның ішінде </w:t>
      </w:r>
      <w:r>
        <w:br/>
      </w:r>
      <w:r>
        <w:rPr>
          <w:rFonts w:ascii="Times New Roman"/>
          <w:b w:val="false"/>
          <w:i w:val="false"/>
          <w:color w:val="000000"/>
          <w:sz w:val="28"/>
        </w:rPr>
        <w:t xml:space="preserve">
                               жылжымайтын мүлікке салынатын </w:t>
      </w:r>
      <w:r>
        <w:br/>
      </w:r>
      <w:r>
        <w:rPr>
          <w:rFonts w:ascii="Times New Roman"/>
          <w:b w:val="false"/>
          <w:i w:val="false"/>
          <w:color w:val="000000"/>
          <w:sz w:val="28"/>
        </w:rPr>
        <w:t xml:space="preserve">
                               салықты, құрылыс саласының </w:t>
      </w:r>
      <w:r>
        <w:br/>
      </w:r>
      <w:r>
        <w:rPr>
          <w:rFonts w:ascii="Times New Roman"/>
          <w:b w:val="false"/>
          <w:i w:val="false"/>
          <w:color w:val="000000"/>
          <w:sz w:val="28"/>
        </w:rPr>
        <w:t xml:space="preserve">
                               қызметкерлерінен түсетін табыс </w:t>
      </w:r>
      <w:r>
        <w:br/>
      </w:r>
      <w:r>
        <w:rPr>
          <w:rFonts w:ascii="Times New Roman"/>
          <w:b w:val="false"/>
          <w:i w:val="false"/>
          <w:color w:val="000000"/>
          <w:sz w:val="28"/>
        </w:rPr>
        <w:t xml:space="preserve">
                               салығын жинау ұлғаяды; </w:t>
      </w:r>
      <w:r>
        <w:br/>
      </w:r>
      <w:r>
        <w:rPr>
          <w:rFonts w:ascii="Times New Roman"/>
          <w:b w:val="false"/>
          <w:i w:val="false"/>
          <w:color w:val="000000"/>
          <w:sz w:val="28"/>
        </w:rPr>
        <w:t xml:space="preserve">
                               құрылыс материалдары </w:t>
      </w:r>
      <w:r>
        <w:br/>
      </w:r>
      <w:r>
        <w:rPr>
          <w:rFonts w:ascii="Times New Roman"/>
          <w:b w:val="false"/>
          <w:i w:val="false"/>
          <w:color w:val="000000"/>
          <w:sz w:val="28"/>
        </w:rPr>
        <w:t xml:space="preserve">
                               өнеркәсібі, электр-техникалық, </w:t>
      </w:r>
      <w:r>
        <w:br/>
      </w:r>
      <w:r>
        <w:rPr>
          <w:rFonts w:ascii="Times New Roman"/>
          <w:b w:val="false"/>
          <w:i w:val="false"/>
          <w:color w:val="000000"/>
          <w:sz w:val="28"/>
        </w:rPr>
        <w:t xml:space="preserve">
                               металлургиялық және химиялық </w:t>
      </w:r>
      <w:r>
        <w:br/>
      </w:r>
      <w:r>
        <w:rPr>
          <w:rFonts w:ascii="Times New Roman"/>
          <w:b w:val="false"/>
          <w:i w:val="false"/>
          <w:color w:val="000000"/>
          <w:sz w:val="28"/>
        </w:rPr>
        <w:t xml:space="preserve">
                               өнеркәсіп өнімдерін, сондай-ақ жаңа </w:t>
      </w:r>
      <w:r>
        <w:br/>
      </w:r>
      <w:r>
        <w:rPr>
          <w:rFonts w:ascii="Times New Roman"/>
          <w:b w:val="false"/>
          <w:i w:val="false"/>
          <w:color w:val="000000"/>
          <w:sz w:val="28"/>
        </w:rPr>
        <w:t xml:space="preserve">
                               тұрғын үйді жайластыру заттарын </w:t>
      </w:r>
      <w:r>
        <w:br/>
      </w:r>
      <w:r>
        <w:rPr>
          <w:rFonts w:ascii="Times New Roman"/>
          <w:b w:val="false"/>
          <w:i w:val="false"/>
          <w:color w:val="000000"/>
          <w:sz w:val="28"/>
        </w:rPr>
        <w:t xml:space="preserve">
                               шығаруды арттыру есебінен аралас </w:t>
      </w:r>
      <w:r>
        <w:br/>
      </w:r>
      <w:r>
        <w:rPr>
          <w:rFonts w:ascii="Times New Roman"/>
          <w:b w:val="false"/>
          <w:i w:val="false"/>
          <w:color w:val="000000"/>
          <w:sz w:val="28"/>
        </w:rPr>
        <w:t xml:space="preserve">
                               салаларда мультипликативтік тиімділік </w:t>
      </w:r>
      <w:r>
        <w:br/>
      </w:r>
      <w:r>
        <w:rPr>
          <w:rFonts w:ascii="Times New Roman"/>
          <w:b w:val="false"/>
          <w:i w:val="false"/>
          <w:color w:val="000000"/>
          <w:sz w:val="28"/>
        </w:rPr>
        <w:t xml:space="preserve">
                               күтілуде. </w:t>
      </w:r>
    </w:p>
    <w:p>
      <w:pPr>
        <w:spacing w:after="0"/>
        <w:ind w:left="0"/>
        <w:jc w:val="left"/>
      </w:pPr>
      <w:r>
        <w:rPr>
          <w:rFonts w:ascii="Times New Roman"/>
          <w:b/>
          <w:i w:val="false"/>
          <w:color w:val="000000"/>
        </w:rPr>
        <w:t xml:space="preserve"> 2. Кіріспе </w:t>
      </w:r>
    </w:p>
    <w:p>
      <w:pPr>
        <w:spacing w:after="0"/>
        <w:ind w:left="0"/>
        <w:jc w:val="both"/>
      </w:pPr>
      <w:r>
        <w:rPr>
          <w:rFonts w:ascii="Times New Roman"/>
          <w:b w:val="false"/>
          <w:i w:val="false"/>
          <w:color w:val="000000"/>
          <w:sz w:val="28"/>
        </w:rPr>
        <w:t xml:space="preserve">      Тұрғын үй құрылысы Қазақстанның 2030 жылға дейінгі даму стратегиясының басым бағыттарының бірі және ол жалпы ұлттық сипаттағы неғұрлым маңызды міндеттердің бірі болып табылады. </w:t>
      </w:r>
      <w:r>
        <w:br/>
      </w:r>
      <w:r>
        <w:rPr>
          <w:rFonts w:ascii="Times New Roman"/>
          <w:b w:val="false"/>
          <w:i w:val="false"/>
          <w:color w:val="000000"/>
          <w:sz w:val="28"/>
        </w:rPr>
        <w:t xml:space="preserve">
      Тұрғын үй саясатын іске асыру мақсатында Қазақстан Республикасы Президентінің 2004 жылғы 11 маусымдағы N 1388 Жарлығымен Қазақстан Республикасында тұрғын үй құрылысын дамытудың 2005 - 2007 жылдарға арналған мемлекеттік бағдарламасы (бұдан әрі - Мембағдарлама) бекітілген, осыған сәйкес үш жыл ішінде жалпы алаңы 12 млн. шаршы метр тұрғын үйді пайдалануға беру көзделген еді. 2005 - 2006 жылдардың нақты нәтижелері 11,2 млн. шаршы метрді құрады, яғни үш жылдың тапсырмасы іс жүзінде екі жылдың ішінде орындалды. </w:t>
      </w:r>
      <w:r>
        <w:br/>
      </w:r>
      <w:r>
        <w:rPr>
          <w:rFonts w:ascii="Times New Roman"/>
          <w:b w:val="false"/>
          <w:i w:val="false"/>
          <w:color w:val="000000"/>
          <w:sz w:val="28"/>
        </w:rPr>
        <w:t xml:space="preserve">
      Осыған байланысты, Мембағдарламаға тұрғын үйді іске қосу көлемін 15,8 млн. шаршы метрге дейін ұлғайту жағына түзетулер енгізілген. </w:t>
      </w:r>
      <w:r>
        <w:br/>
      </w:r>
      <w:r>
        <w:rPr>
          <w:rFonts w:ascii="Times New Roman"/>
          <w:b w:val="false"/>
          <w:i w:val="false"/>
          <w:color w:val="000000"/>
          <w:sz w:val="28"/>
        </w:rPr>
        <w:t xml:space="preserve">
      Болжамға сәйкес Мембағдарламаның аяқталуы бойынша көзделіп отырған 15,8 млн. шаршы метр тұрғын үй көлемінен 18 млн. шаршы метр тапсырылатын болады, тұрғын үй жағдайын 290 мыңға жуық отбасы жақсартады. </w:t>
      </w:r>
      <w:r>
        <w:br/>
      </w:r>
      <w:r>
        <w:rPr>
          <w:rFonts w:ascii="Times New Roman"/>
          <w:b w:val="false"/>
          <w:i w:val="false"/>
          <w:color w:val="000000"/>
          <w:sz w:val="28"/>
        </w:rPr>
        <w:t xml:space="preserve">
      45 мың жұмыс орнын ашу жөніндегі тапсырма кезінде 60 мың жұмыс орны болжанып отыр, 2004 жылғы көрсеткіштермен салыстырғанда негізгі отандық құрылыс материалдары, бұйымдары мен құрастырмаларын өндіру көлемі 70 %-ға ұлғаяды. </w:t>
      </w:r>
      <w:r>
        <w:br/>
      </w:r>
      <w:r>
        <w:rPr>
          <w:rFonts w:ascii="Times New Roman"/>
          <w:b w:val="false"/>
          <w:i w:val="false"/>
          <w:color w:val="000000"/>
          <w:sz w:val="28"/>
        </w:rPr>
        <w:t xml:space="preserve">
      Мемлекет басшысының 2007 жылғы 28 ақпандағы "Жаңа әлемдегі жаңа Қазақстан" атты Қазақстан халқына Жолдауында мынадай бағыттар анықталған: құрылыс индустриясын дамыту, қолжетімді жалға берілетін тұрғын үй кешендерін салу, жер учаскелерін бөлу рәсімдерінің ашықтығын қамтамасыз ету, жеке тұрғын үй құрылысының дамуын ынталандыру. </w:t>
      </w:r>
      <w:r>
        <w:br/>
      </w:r>
      <w:r>
        <w:rPr>
          <w:rFonts w:ascii="Times New Roman"/>
          <w:b w:val="false"/>
          <w:i w:val="false"/>
          <w:color w:val="000000"/>
          <w:sz w:val="28"/>
        </w:rPr>
        <w:t xml:space="preserve">
      Қазақстан Республикасы Үкіметінің 2007 жылғы 20 сәуірдегі N 319 қаулысымен бекітілген Мемлекет басшысының 2005 - 2007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2007 - 2009 жылдарға арналған бағдарламасын орындау жөніндегі іс-шаралар жоспарының 296-тармағында Қазақстан Республикасында тұрғын үй құрылысының 2008 - 2010 жылдарға арналған мемлекеттік бағдарламасын (бұдан әрі - Бағдарлама) әзірлеу және бекіту көзделген. Ішкі және сыртқы саясаттың маңызды бағыттарының бірі болып осы заманғы әлеуметтік саясат: басты назарда - адамдардың сұранысы мен мұқтаждықтары, жұмыс орындарын ашу белгіленген. Осыны негізге ала отырып, қолданыстағы Мембағдарламаның кемшіліктерін ескеретін және әлеуметтік бағыттағы, бірінші кезекте, түрлі табыс деңгейі бар азаматтар үшін тұрғын үйдің қолжетімділігін арттыруға арналған 2008 - 2010 жылдар кезеңіне жаңа Мемлекеттік бағдарлама әзірлеу және қабылдау қажет. </w:t>
      </w:r>
    </w:p>
    <w:p>
      <w:pPr>
        <w:spacing w:after="0"/>
        <w:ind w:left="0"/>
        <w:jc w:val="left"/>
      </w:pPr>
      <w:r>
        <w:rPr>
          <w:rFonts w:ascii="Times New Roman"/>
          <w:b/>
          <w:i w:val="false"/>
          <w:color w:val="000000"/>
        </w:rPr>
        <w:t xml:space="preserve"> 3. Тұрғын үй құрылысының қазіргі заманғы жай-күйін талдау  3.1. Қазақстан Республикасында тұрғын үй құрылысын дамытудың 2005 - 2007 жылдарға арналған мемлекеттік бағдарламасын іске асырудың қорытындылары </w:t>
      </w:r>
    </w:p>
    <w:p>
      <w:pPr>
        <w:spacing w:after="0"/>
        <w:ind w:left="0"/>
        <w:jc w:val="both"/>
      </w:pPr>
      <w:r>
        <w:rPr>
          <w:rFonts w:ascii="Times New Roman"/>
          <w:b w:val="false"/>
          <w:i w:val="false"/>
          <w:color w:val="000000"/>
          <w:sz w:val="28"/>
        </w:rPr>
        <w:t xml:space="preserve">       Қазақстан Республикасы Статистика агенттігінің деректері бойынша 2005 - 2006 жылдары қаржыландырудың барлық көздері бойынша тұрғын үй құрылысына 565,8 млрд. теңге инвестиция жұмсалды. Жалпы алаңы 11,23 млн. шаршы метр тұрғын үй, оның ішінде: </w:t>
      </w:r>
      <w:r>
        <w:br/>
      </w:r>
      <w:r>
        <w:rPr>
          <w:rFonts w:ascii="Times New Roman"/>
          <w:b w:val="false"/>
          <w:i w:val="false"/>
          <w:color w:val="000000"/>
          <w:sz w:val="28"/>
        </w:rPr>
        <w:t xml:space="preserve">
      2005 жылы - 5,04 млн. шаршы метр (2004 жылмен салыстырғанда 184,2%): </w:t>
      </w:r>
      <w:r>
        <w:br/>
      </w:r>
      <w:r>
        <w:rPr>
          <w:rFonts w:ascii="Times New Roman"/>
          <w:b w:val="false"/>
          <w:i w:val="false"/>
          <w:color w:val="000000"/>
          <w:sz w:val="28"/>
        </w:rPr>
        <w:t xml:space="preserve">
      2006 жылы - 6,19 млн. шаршы метр (2005 жылмен салыстырғанда 124 %) пайдалануға берілді. </w:t>
      </w:r>
      <w:r>
        <w:br/>
      </w:r>
      <w:r>
        <w:rPr>
          <w:rFonts w:ascii="Times New Roman"/>
          <w:b w:val="false"/>
          <w:i w:val="false"/>
          <w:color w:val="000000"/>
          <w:sz w:val="28"/>
        </w:rPr>
        <w:t xml:space="preserve">
      Мембағдарлама шеңберінде халықтың әлеуметтік қорғалатын жігі үшін коммуналдық тұрғын үй салынып жатыр. Екі жылдың ішінде жалпы алаңы 394,4 мың шаршы метр (4752 пәтер), оның ішінде 2005 жылы - 183,7 мың шаршы метр (2302 пәтер), 2006 жылы - 210,7 мың шаршы метр (2450 пәтер) коммуналдық тұрғын үй салынды. </w:t>
      </w:r>
      <w:r>
        <w:br/>
      </w:r>
      <w:r>
        <w:rPr>
          <w:rFonts w:ascii="Times New Roman"/>
          <w:b w:val="false"/>
          <w:i w:val="false"/>
          <w:color w:val="000000"/>
          <w:sz w:val="28"/>
        </w:rPr>
        <w:t xml:space="preserve">
      Екі жылдың ішінде жергілікті атқарушы органдарға ипотекалық тұрғын үй салуға бөлінген кредиттік қаражат есебінен жалпы алаңы 1618,7 мың шаршы метр 17878 пәтер, оның ішінде 2005 жылы - 11764 пәтер (953,9 мың шаршы метр), 2006 жылы - 7811 пәтер (664,8 мың шаршы метр) салынды. </w:t>
      </w:r>
      <w:r>
        <w:br/>
      </w:r>
      <w:r>
        <w:rPr>
          <w:rFonts w:ascii="Times New Roman"/>
          <w:b w:val="false"/>
          <w:i w:val="false"/>
          <w:color w:val="000000"/>
          <w:sz w:val="28"/>
        </w:rPr>
        <w:t xml:space="preserve">
      Мембағдарламаға сәйкес 2005 - 2007 жылдары қолжетімді тұрғын үй салуға 126 млрд. теңге көлемінде кредиттік қаражат бөлу көзделген еді. Бірақ, осы мақсатқа іс жүзінде 86 млрд. теңге бөлінді, өйткені 2006 - 2007 жылдары кредиттік қаражаттың жоспарланған көлемінен 40 млрд. теңге алынып тасталды және тұрғын үй құрылысы салынатын аудандардағы инженерлік-коммуникациялық инфрақұрылымдарды дамыту мен жайластыруға жіберілді. </w:t>
      </w:r>
      <w:r>
        <w:br/>
      </w:r>
      <w:r>
        <w:rPr>
          <w:rFonts w:ascii="Times New Roman"/>
          <w:b w:val="false"/>
          <w:i w:val="false"/>
          <w:color w:val="000000"/>
          <w:sz w:val="28"/>
        </w:rPr>
        <w:t xml:space="preserve">
      Алынып тасталған қаражаттың орнын толтыру мақсатында "Қазақстан Республикасы Үкіметінің 2005 жылғы 25 қаңтардағы N 57 және 2006 жылғы 3 наурыздағы N 146 қаулыларына өзгерістер енгізу туралы" Қазақстан Республикасы Үкіметтің 2006 жылғы 24 қазандағы N 1021 қаулысымен 2005 - 2006 жылдары бөлінген кредиттік қаражатты қайтару мерзімі 2 жылдан 3 жылға ұзартылды. Осының есебінен 86 млрд. теңге қосымша инвестицияланатын болады. </w:t>
      </w:r>
      <w:r>
        <w:br/>
      </w:r>
      <w:r>
        <w:rPr>
          <w:rFonts w:ascii="Times New Roman"/>
          <w:b w:val="false"/>
          <w:i w:val="false"/>
          <w:color w:val="000000"/>
          <w:sz w:val="28"/>
        </w:rPr>
        <w:t xml:space="preserve">
      Өткен кезең ішінде ең арзан болғандықтан жеке тұрғын үй құрылысының (ЖТҚ) дамуы кең етек алды. </w:t>
      </w:r>
      <w:r>
        <w:br/>
      </w:r>
      <w:r>
        <w:rPr>
          <w:rFonts w:ascii="Times New Roman"/>
          <w:b w:val="false"/>
          <w:i w:val="false"/>
          <w:color w:val="000000"/>
          <w:sz w:val="28"/>
        </w:rPr>
        <w:t xml:space="preserve">
      2005 жылы 2,5 млн. шаршы метр, 2006 жылы - 3,6 млн. шаршы метр ЖТҚ салынды. </w:t>
      </w:r>
      <w:r>
        <w:br/>
      </w:r>
      <w:r>
        <w:rPr>
          <w:rFonts w:ascii="Times New Roman"/>
          <w:b w:val="false"/>
          <w:i w:val="false"/>
          <w:color w:val="000000"/>
          <w:sz w:val="28"/>
        </w:rPr>
        <w:t xml:space="preserve">
      2006 жылы тұрғын үй құрылысы салынатын аудандардағы инженерлік-коммуникациялық инфрақұрылымды жайластыруға 20 млрд. теңге, оның ішінде ЖТҚ аудандарына 10 млрд. теңге бөлінді. 2007 жылы осы мақсатқа 30 млрд. теңге, оның ішінде ЖТҚ аудандарына 22,8 млрд. теңге бөлу көзделіп отыр. </w:t>
      </w:r>
      <w:r>
        <w:br/>
      </w:r>
      <w:r>
        <w:rPr>
          <w:rFonts w:ascii="Times New Roman"/>
          <w:b w:val="false"/>
          <w:i w:val="false"/>
          <w:color w:val="000000"/>
          <w:sz w:val="28"/>
        </w:rPr>
        <w:t xml:space="preserve">
      2005 - 2006 жылдары жеке меншік нысанындағы кәсіпорындар мен ұйымдар жалпы алаңы 2,8 млн. шаршы метр тұрғын үйді пайдалануға берді. </w:t>
      </w:r>
      <w:r>
        <w:br/>
      </w:r>
      <w:r>
        <w:rPr>
          <w:rFonts w:ascii="Times New Roman"/>
          <w:b w:val="false"/>
          <w:i w:val="false"/>
          <w:color w:val="000000"/>
          <w:sz w:val="28"/>
        </w:rPr>
        <w:t xml:space="preserve">
      Мембағдарламаны іске асыру барысында оған үш жылдың ішінде құрылыстың көлемін 12 млн. шаршы метрден 15,8 млн. шаршы метрге дейін ұлғайтуды көздейтін өзгерістер енгізілді. </w:t>
      </w:r>
      <w:r>
        <w:br/>
      </w:r>
      <w:r>
        <w:rPr>
          <w:rFonts w:ascii="Times New Roman"/>
          <w:b w:val="false"/>
          <w:i w:val="false"/>
          <w:color w:val="000000"/>
          <w:sz w:val="28"/>
        </w:rPr>
        <w:t xml:space="preserve">
      Мембағдарламаның күшті жақтарына тұрғын үй құрылысы қарқынының өсуін ынталандыру, инвестиция үшін тұрғын үй құрылысының тартымдылығын арттыратын жағдай жасау, азаматтардың басым құқық берілген санаттарына қолжетімді тұрғын үйді сата отырып, оны салуға жергілікті атқарушы органдардың кредит беру тетігін жасау, ипотекалық кредит беру және тұрғын үй құрылысы жинақтары жүйелерінің ең төменгі параметрлерін белгілеу, қолжетімді тұрғын үй сатып алуға берілген ипотекалық кредиттерге кепілдік беру жүйесін енгізу, коммуналдық тұрғын үй құрылысын қайта жандандыру және 290 мыңға жуық отбасының (болжам) тұрғын үй жағдайын жақсарту жатады. </w:t>
      </w:r>
      <w:r>
        <w:br/>
      </w:r>
      <w:r>
        <w:rPr>
          <w:rFonts w:ascii="Times New Roman"/>
          <w:b w:val="false"/>
          <w:i w:val="false"/>
          <w:color w:val="000000"/>
          <w:sz w:val="28"/>
        </w:rPr>
        <w:t xml:space="preserve">
      Мембағдарламаны іске асыру мақсатында Қазақстан Республикасының Үкіметі регламенттейтін нормативтік құқықтық актілер қабылдады. </w:t>
      </w:r>
      <w:r>
        <w:br/>
      </w:r>
      <w:r>
        <w:rPr>
          <w:rFonts w:ascii="Times New Roman"/>
          <w:b w:val="false"/>
          <w:i w:val="false"/>
          <w:color w:val="000000"/>
          <w:sz w:val="28"/>
        </w:rPr>
        <w:t xml:space="preserve">
      Жеке құрылыс салушылардың жалға берілетін тұрғын үйлер салуы үшін салықтық преференцияларды көздейтін заңнамалық негіз жасалған. </w:t>
      </w:r>
      <w:r>
        <w:br/>
      </w:r>
      <w:r>
        <w:rPr>
          <w:rFonts w:ascii="Times New Roman"/>
          <w:b w:val="false"/>
          <w:i w:val="false"/>
          <w:color w:val="000000"/>
          <w:sz w:val="28"/>
        </w:rPr>
        <w:t xml:space="preserve">
      Тұрғын үйдің жалға берілетін секторын дамытуға жағдай жасауды көздейтін "Қазақстан Республикасының кейбір заңнамалық актілеріне тұрғын үйдің жалға берілетін секторын дамыту мәселелері бойынша өзгерістер мен толықтырулар енгізу туралы" 2006 жылғы 7 шілдедегі Қазақстан Республикасының Заңы қабылданды. </w:t>
      </w:r>
      <w:r>
        <w:br/>
      </w:r>
      <w:r>
        <w:rPr>
          <w:rFonts w:ascii="Times New Roman"/>
          <w:b w:val="false"/>
          <w:i w:val="false"/>
          <w:color w:val="000000"/>
          <w:sz w:val="28"/>
        </w:rPr>
        <w:t xml:space="preserve">
      Сонымен катар, Мембағдарламаның әлсіз жақтары: жеке тұрғын үй құрылысына жер учаскелерін бөлу жөніндегі жергілікті атқарушы органдардың кемшіліктері, тұрғын үй құрылысына арналған кредиттерді бөлудің өңірлер бөлігіндегі сәйкессіздігі, коммерциялық тұрғын үйді сату бағасы өсуінің жалғасуы, тұрғын үйге ұсыныстан сұраныстың өсуі мен асуы, әкімдіктердің Мембағдарламада бекітілген коммуналдық және кредиттік тұрғын үйдің орташа параметрлерін сақтамауы, тұрғын үй кооперативтері және мемлекеттік-жеке меншік серіктестігі сияқты баламалы тұрғын үй құрылысы тетіктерінің есепке алынбауы, Мембағдарламаны іске асыруға жинақтық құрылыс жинақтары жүйесінің іс жүзінде қатыспауы және құрылыс индустрия дамуының артта қалуы. </w:t>
      </w:r>
      <w:r>
        <w:br/>
      </w:r>
      <w:r>
        <w:rPr>
          <w:rFonts w:ascii="Times New Roman"/>
          <w:b w:val="false"/>
          <w:i w:val="false"/>
          <w:color w:val="000000"/>
          <w:sz w:val="28"/>
        </w:rPr>
        <w:t xml:space="preserve">
      Республикадағы құрылыс қарқынының өсуі 2007 жылы қаржыландырудың барлық көздері есебінен Мембағдарлама бойынша 5,7 млн. шаршы метр деп көзделген көлем кезінде жалпы алаңы 6,8 млн. шаршы метр тұрғын үйді пайдалануға беруді болжауға мүмкіндік береді. </w:t>
      </w:r>
      <w:r>
        <w:br/>
      </w:r>
      <w:r>
        <w:rPr>
          <w:rFonts w:ascii="Times New Roman"/>
          <w:b w:val="false"/>
          <w:i w:val="false"/>
          <w:color w:val="000000"/>
          <w:sz w:val="28"/>
        </w:rPr>
        <w:t xml:space="preserve">
      Үш жыл ішінде 2005 жылдан бастап 2007 жылға дейін 15,8 млн. шаршы метр деген жоспар кезінде тұрғын үйді іске қосудың болжамы 17,9 млн. шаршы метрді құрайды, 290 мыңға жуық отбасы тұрғын үй жағдайларын жақсартады. </w:t>
      </w:r>
      <w:r>
        <w:br/>
      </w:r>
      <w:r>
        <w:rPr>
          <w:rFonts w:ascii="Times New Roman"/>
          <w:b w:val="false"/>
          <w:i w:val="false"/>
          <w:color w:val="000000"/>
          <w:sz w:val="28"/>
        </w:rPr>
        <w:t xml:space="preserve">
      Үш жыл ішінде әрбір облыста, Астана және Алматы қалаларында халықтың әлеуметтік қорғалатын жігі үшін 300 пәтерлі тұрғын үй салу бойынша коммуналдық тұрғын үй немесе 4880 пәтер салу көзделіп отыр. Күтіліп отырған іске қосу 442,4 мың шаршы метрді немесе 5352 пәтерді құрайды. </w:t>
      </w:r>
      <w:r>
        <w:br/>
      </w:r>
      <w:r>
        <w:rPr>
          <w:rFonts w:ascii="Times New Roman"/>
          <w:b w:val="false"/>
          <w:i w:val="false"/>
          <w:color w:val="000000"/>
          <w:sz w:val="28"/>
        </w:rPr>
        <w:t xml:space="preserve">
      2406,8 мың шаршы метр (29512 пәтер) жоспары кезінде 2005 - 2007 жылдары бюджеттік кредиттер беру есебінен азаматтардың басым құқық берілген санаттары үшін 2618,7 мың шаршы метр (32075 пәтер) салынатын болады. </w:t>
      </w:r>
      <w:r>
        <w:br/>
      </w:r>
      <w:r>
        <w:rPr>
          <w:rFonts w:ascii="Times New Roman"/>
          <w:b w:val="false"/>
          <w:i w:val="false"/>
          <w:color w:val="000000"/>
          <w:sz w:val="28"/>
        </w:rPr>
        <w:t xml:space="preserve">
      2005 - 2007 жылдары мемлекеттік емес сектордың кәсіпорындары мен ұйымдарының меншікті қаражаты есебінен 5,04 млн. шаршы метр коммерциялық тұрғын үй салынатын болады. </w:t>
      </w:r>
      <w:r>
        <w:br/>
      </w:r>
      <w:r>
        <w:rPr>
          <w:rFonts w:ascii="Times New Roman"/>
          <w:b w:val="false"/>
          <w:i w:val="false"/>
          <w:color w:val="000000"/>
          <w:sz w:val="28"/>
        </w:rPr>
        <w:t xml:space="preserve">
      Осы кәсіпорындар мен ұйымдар орташа табысы бар және мол табысты сатып алушыларға тікелей сатылатын тұрғын үйлерді пайдалануға беріп отыр. Көрсетілген құрылыс салушылар сәулет және техникалық күрделілігі бойынша бірегей жаңа технологиялар мен материалдарды қолданып, жаңа буынның көп пәтерлі тұрғын үйлерін жобалау мен салу жөніндегі кешенді міндеттерді шешіп отыр. </w:t>
      </w:r>
      <w:r>
        <w:br/>
      </w:r>
      <w:r>
        <w:rPr>
          <w:rFonts w:ascii="Times New Roman"/>
          <w:b w:val="false"/>
          <w:i w:val="false"/>
          <w:color w:val="000000"/>
          <w:sz w:val="28"/>
        </w:rPr>
        <w:t xml:space="preserve">
      Сонымен бірге, жеке тұрғын үй құрылысына жер учаскелерін бөлу бойынша жергілікті атқарушы органдардың жұмысында, кредиттік қаражат есебінен салынып жатқан тұрғын үйді есепке алудың және бөлудің бірыңғай транспаренттік жүйесін айқындауда проблемалар бар, </w:t>
      </w:r>
      <w:r>
        <w:br/>
      </w:r>
      <w:r>
        <w:rPr>
          <w:rFonts w:ascii="Times New Roman"/>
          <w:b w:val="false"/>
          <w:i w:val="false"/>
          <w:color w:val="000000"/>
          <w:sz w:val="28"/>
        </w:rPr>
        <w:t xml:space="preserve">
бұл бірқатар өңірлерде оны іске асыру кезінде дөрекі бұзушылықтарға және алып сатарлық фактісіне, коммерциялық тұрғын үй бағасы өсуінің жалғасуына, тұрғын үйге ұсыныстан сұраныстың артуына алып келді. </w:t>
      </w:r>
    </w:p>
    <w:p>
      <w:pPr>
        <w:spacing w:after="0"/>
        <w:ind w:left="0"/>
        <w:jc w:val="left"/>
      </w:pPr>
      <w:r>
        <w:rPr>
          <w:rFonts w:ascii="Times New Roman"/>
          <w:b/>
          <w:i w:val="false"/>
          <w:color w:val="000000"/>
        </w:rPr>
        <w:t xml:space="preserve"> 3.2. Тұрғын үй құнын талдау </w:t>
      </w:r>
    </w:p>
    <w:p>
      <w:pPr>
        <w:spacing w:after="0"/>
        <w:ind w:left="0"/>
        <w:jc w:val="both"/>
      </w:pPr>
      <w:r>
        <w:rPr>
          <w:rFonts w:ascii="Times New Roman"/>
          <w:b w:val="false"/>
          <w:i w:val="false"/>
          <w:color w:val="000000"/>
          <w:sz w:val="28"/>
        </w:rPr>
        <w:t xml:space="preserve">      Статистикалық деректер бойынша көп пәтерлі тұрғын үйдің 1 шаршы метрін салудың нақты құны 2007 жылғы мамырда 76,6 мың теңгені ($627*), ал сату құны - 145,5 мың теңгені ($1192) құрады. Яғни салынған тұрғын үйді сату құны оны салу құнынан 1,9 есе асып отыр. </w:t>
      </w:r>
      <w:r>
        <w:br/>
      </w:r>
      <w:r>
        <w:rPr>
          <w:rFonts w:ascii="Times New Roman"/>
          <w:b w:val="false"/>
          <w:i w:val="false"/>
          <w:color w:val="000000"/>
          <w:sz w:val="28"/>
        </w:rPr>
        <w:t xml:space="preserve">
      Өңірлердегі тұрғын үйдің 1 шаршы метрін салудың ең жоғарғы құны: </w:t>
      </w:r>
      <w:r>
        <w:br/>
      </w:r>
      <w:r>
        <w:rPr>
          <w:rFonts w:ascii="Times New Roman"/>
          <w:b w:val="false"/>
          <w:i w:val="false"/>
          <w:color w:val="000000"/>
          <w:sz w:val="28"/>
        </w:rPr>
        <w:t xml:space="preserve">
      Астана қаласында - 82,5 мың теңге ($676), сату - 170,1 мың теңге ($1393); </w:t>
      </w:r>
      <w:r>
        <w:br/>
      </w:r>
      <w:r>
        <w:rPr>
          <w:rFonts w:ascii="Times New Roman"/>
          <w:b w:val="false"/>
          <w:i w:val="false"/>
          <w:color w:val="000000"/>
          <w:sz w:val="28"/>
        </w:rPr>
        <w:t xml:space="preserve">
      Алматы қаласында - 91,3 мың теңге ($748), сату - 319,0 мың теңге ($2614); </w:t>
      </w:r>
      <w:r>
        <w:br/>
      </w:r>
      <w:r>
        <w:rPr>
          <w:rFonts w:ascii="Times New Roman"/>
          <w:b w:val="false"/>
          <w:i w:val="false"/>
          <w:color w:val="000000"/>
          <w:sz w:val="28"/>
        </w:rPr>
        <w:t xml:space="preserve">
      Атырау қаласында - 78,8 мың теңге ($646), сату - 118,8 мың теңге ($974). </w:t>
      </w:r>
      <w:r>
        <w:br/>
      </w:r>
      <w:r>
        <w:rPr>
          <w:rFonts w:ascii="Times New Roman"/>
          <w:b w:val="false"/>
          <w:i w:val="false"/>
          <w:color w:val="000000"/>
          <w:sz w:val="28"/>
        </w:rPr>
        <w:t xml:space="preserve">
      Өңірлердегі тұрғын үйдің 1 шаршы метрін салудың ең төменгі құны: </w:t>
      </w:r>
      <w:r>
        <w:br/>
      </w:r>
      <w:r>
        <w:rPr>
          <w:rFonts w:ascii="Times New Roman"/>
          <w:b w:val="false"/>
          <w:i w:val="false"/>
          <w:color w:val="000000"/>
          <w:sz w:val="28"/>
        </w:rPr>
        <w:t xml:space="preserve">
      Петропавл қаласында - 32,2 мың теңге ($264), сату - 95,6 мың теңге ($783); </w:t>
      </w:r>
      <w:r>
        <w:br/>
      </w:r>
      <w:r>
        <w:rPr>
          <w:rFonts w:ascii="Times New Roman"/>
          <w:b w:val="false"/>
          <w:i w:val="false"/>
          <w:color w:val="000000"/>
          <w:sz w:val="28"/>
        </w:rPr>
        <w:t xml:space="preserve">
      Шымкент қаласында - 34,7 мың теңге ($284), сату - 111,3 мың теңге ($912); </w:t>
      </w:r>
      <w:r>
        <w:br/>
      </w:r>
      <w:r>
        <w:rPr>
          <w:rFonts w:ascii="Times New Roman"/>
          <w:b w:val="false"/>
          <w:i w:val="false"/>
          <w:color w:val="000000"/>
          <w:sz w:val="28"/>
        </w:rPr>
        <w:t xml:space="preserve">
      Қарағанды қаласында - 46,3 мың теңге ($379), сату - 121,1 мың теңге ($992). </w:t>
      </w:r>
      <w:r>
        <w:br/>
      </w:r>
      <w:r>
        <w:rPr>
          <w:rFonts w:ascii="Times New Roman"/>
          <w:b w:val="false"/>
          <w:i w:val="false"/>
          <w:color w:val="000000"/>
          <w:sz w:val="28"/>
        </w:rPr>
        <w:t xml:space="preserve">
      *Ескертпе: 1 доллар- 122,03 теңге. </w:t>
      </w:r>
      <w:r>
        <w:br/>
      </w:r>
      <w:r>
        <w:rPr>
          <w:rFonts w:ascii="Times New Roman"/>
          <w:b w:val="false"/>
          <w:i w:val="false"/>
          <w:color w:val="000000"/>
          <w:sz w:val="28"/>
        </w:rPr>
        <w:t xml:space="preserve">
      Сатудың жоғарғы құны салынған коммерциялық тұрғын үйлерге тән екенін атап өткен жөн. Тұрғын үй құрылысының жалпы көлеміндегі оның үлесі 2005 - 2007 жылдары шамамен 25 %-ды құрайды. </w:t>
      </w:r>
      <w:r>
        <w:br/>
      </w:r>
      <w:r>
        <w:rPr>
          <w:rFonts w:ascii="Times New Roman"/>
          <w:b w:val="false"/>
          <w:i w:val="false"/>
          <w:color w:val="000000"/>
          <w:sz w:val="28"/>
        </w:rPr>
        <w:t xml:space="preserve">
      Бағаның өсу себептері мыналар болып табылады: </w:t>
      </w:r>
      <w:r>
        <w:br/>
      </w:r>
      <w:r>
        <w:rPr>
          <w:rFonts w:ascii="Times New Roman"/>
          <w:b w:val="false"/>
          <w:i w:val="false"/>
          <w:color w:val="000000"/>
          <w:sz w:val="28"/>
        </w:rPr>
        <w:t xml:space="preserve">
      коммерциялық тұрғын үй салу үшін ескі үйлерді бұзу қажеттілігі; </w:t>
      </w:r>
      <w:r>
        <w:br/>
      </w:r>
      <w:r>
        <w:rPr>
          <w:rFonts w:ascii="Times New Roman"/>
          <w:b w:val="false"/>
          <w:i w:val="false"/>
          <w:color w:val="000000"/>
          <w:sz w:val="28"/>
        </w:rPr>
        <w:t xml:space="preserve">
      кейіннен қайта сату үшін пәтерлер сатып алу; </w:t>
      </w:r>
      <w:r>
        <w:br/>
      </w:r>
      <w:r>
        <w:rPr>
          <w:rFonts w:ascii="Times New Roman"/>
          <w:b w:val="false"/>
          <w:i w:val="false"/>
          <w:color w:val="000000"/>
          <w:sz w:val="28"/>
        </w:rPr>
        <w:t xml:space="preserve">
      халыққа өздерінің бос қаражатын жинақтауға мүмкіндік беретін жылжымайтын мүлікке қаражат жинақтаудың баламасы ретінде қаржы құралдарының жетіспеуі. </w:t>
      </w:r>
    </w:p>
    <w:p>
      <w:pPr>
        <w:spacing w:after="0"/>
        <w:ind w:left="0"/>
        <w:jc w:val="left"/>
      </w:pPr>
      <w:r>
        <w:rPr>
          <w:rFonts w:ascii="Times New Roman"/>
          <w:b/>
          <w:i w:val="false"/>
          <w:color w:val="000000"/>
        </w:rPr>
        <w:t xml:space="preserve"> 3.3. Құрылыс материалдарын өндіру саласының жай-күйі </w:t>
      </w:r>
    </w:p>
    <w:p>
      <w:pPr>
        <w:spacing w:after="0"/>
        <w:ind w:left="0"/>
        <w:jc w:val="both"/>
      </w:pPr>
      <w:r>
        <w:rPr>
          <w:rFonts w:ascii="Times New Roman"/>
          <w:b w:val="false"/>
          <w:i w:val="false"/>
          <w:color w:val="000000"/>
          <w:sz w:val="28"/>
        </w:rPr>
        <w:t xml:space="preserve">      Бүгінгі таңда құрылыс материалдарының отандық өнеркәсібі құрылыс өндірісінің қажеттілігін толық түрде қанағаттандырмайды. </w:t>
      </w:r>
      <w:r>
        <w:br/>
      </w:r>
      <w:r>
        <w:rPr>
          <w:rFonts w:ascii="Times New Roman"/>
          <w:b w:val="false"/>
          <w:i w:val="false"/>
          <w:color w:val="000000"/>
          <w:sz w:val="28"/>
        </w:rPr>
        <w:t xml:space="preserve">
      Құрылыс индустриясы дамуының артта қалуын жеңе алмадық, осыған байланысты отандық өндірістің құрылыс материалдарымен, бұйымдарымен және құрастырмаларымен қамтамасыз етілуі 2006 жылы небәрі 43 %-ды құрады. </w:t>
      </w:r>
      <w:r>
        <w:br/>
      </w:r>
      <w:r>
        <w:rPr>
          <w:rFonts w:ascii="Times New Roman"/>
          <w:b w:val="false"/>
          <w:i w:val="false"/>
          <w:color w:val="000000"/>
          <w:sz w:val="28"/>
        </w:rPr>
        <w:t xml:space="preserve">
      Құрылыстың құнын төмендету мақсатында тиімді құрылыс материалдарының өндірісін дамыту, жаңа технологиялар енгізу және құрылыс материалдарының жоғары сапалы ассортиментін ұлғайту жөнінде шаралар қабылдау қажет. </w:t>
      </w:r>
    </w:p>
    <w:p>
      <w:pPr>
        <w:spacing w:after="0"/>
        <w:ind w:left="0"/>
        <w:jc w:val="left"/>
      </w:pPr>
      <w:r>
        <w:rPr>
          <w:rFonts w:ascii="Times New Roman"/>
          <w:b/>
          <w:i w:val="false"/>
          <w:color w:val="000000"/>
        </w:rPr>
        <w:t xml:space="preserve"> 3.4. Тұрғын үй құрылысы сапасының жай-күйін талдау </w:t>
      </w:r>
    </w:p>
    <w:p>
      <w:pPr>
        <w:spacing w:after="0"/>
        <w:ind w:left="0"/>
        <w:jc w:val="both"/>
      </w:pPr>
      <w:r>
        <w:rPr>
          <w:rFonts w:ascii="Times New Roman"/>
          <w:b w:val="false"/>
          <w:i w:val="false"/>
          <w:color w:val="000000"/>
          <w:sz w:val="28"/>
        </w:rPr>
        <w:t xml:space="preserve">      Мемлекеттік басқару деңгейлері арасындағы өкілеттіктердің аражігін ажырату жөніндегі жұмыстарға жүргізілген талдау жергілікті органдарға құрылыс туралы шешім қабылдау, лицензиялауды және құрылыс барысындағы құрылыс-монтаж жұмыстарының сапасына бақылауды жүзеге асыру және берілетін объектілерді қабылдау жөніндегі жұмыстарды ұйымдастыру өкілеттіктері берілгенін көрсетеді. </w:t>
      </w:r>
      <w:r>
        <w:br/>
      </w:r>
      <w:r>
        <w:rPr>
          <w:rFonts w:ascii="Times New Roman"/>
          <w:b w:val="false"/>
          <w:i w:val="false"/>
          <w:color w:val="000000"/>
          <w:sz w:val="28"/>
        </w:rPr>
        <w:t xml:space="preserve">
      Сонымен бірге, тұрғын үй құрылысы сапасының төмендігіне азаматтардың шағымдардың саны артып отырғаны байқалып отыр. </w:t>
      </w:r>
      <w:r>
        <w:br/>
      </w:r>
      <w:r>
        <w:rPr>
          <w:rFonts w:ascii="Times New Roman"/>
          <w:b w:val="false"/>
          <w:i w:val="false"/>
          <w:color w:val="000000"/>
          <w:sz w:val="28"/>
        </w:rPr>
        <w:t xml:space="preserve">
      Барлық деңгейлерде мемлекеттік сәулет-құрылыс бақылау жүйесінің пәрменділігін және тиімділігін арттыру, жобалау-іздестіру және құрылыс-монтаж жұмыстарының тиісті сапасына қол жеткізу, пайдалануға берілген ғимараттардың, құрылыстардың сенімділігін, қауіпсіздігін және тұрақты жұмыс істеуін қамтамасыз ету қажеттілігі туындап отыр. </w:t>
      </w:r>
    </w:p>
    <w:p>
      <w:pPr>
        <w:spacing w:after="0"/>
        <w:ind w:left="0"/>
        <w:jc w:val="left"/>
      </w:pPr>
      <w:r>
        <w:rPr>
          <w:rFonts w:ascii="Times New Roman"/>
          <w:b/>
          <w:i w:val="false"/>
          <w:color w:val="000000"/>
        </w:rPr>
        <w:t xml:space="preserve"> 3.5. Ипотекалық кредит беру </w:t>
      </w:r>
    </w:p>
    <w:p>
      <w:pPr>
        <w:spacing w:after="0"/>
        <w:ind w:left="0"/>
        <w:jc w:val="both"/>
      </w:pPr>
      <w:r>
        <w:rPr>
          <w:rFonts w:ascii="Times New Roman"/>
          <w:b w:val="false"/>
          <w:i w:val="false"/>
          <w:color w:val="000000"/>
          <w:sz w:val="28"/>
        </w:rPr>
        <w:t xml:space="preserve">      Ипотекалық кредит беру - тұрғын үй саласына инвестициялар тартудың тиімді тәсілдерінің бірі. Дәл осы ипотека халықтың - тұрғын үй жағдайларын жақсарту, банктердің - тиімді және пайдалы жұмыс істеу, құрылыс кешенінің - өндірісті ырғақты жұмыспен жүктеу және халыққа ипотекалық кредит беруді кең қолдануға жәрдемдесетін экономикалық өсуге ынталы мемлекеттің мүдделерін үйлестіруге мүмкіндік береді. </w:t>
      </w:r>
      <w:r>
        <w:br/>
      </w:r>
      <w:r>
        <w:rPr>
          <w:rFonts w:ascii="Times New Roman"/>
          <w:b w:val="false"/>
          <w:i w:val="false"/>
          <w:color w:val="000000"/>
          <w:sz w:val="28"/>
        </w:rPr>
        <w:t xml:space="preserve">
      Азаматтарға ипотекалық кредиттер беруді екінші деңгейдегі банктер 1998 жылдан бастап жүзеге асыруда. Ипотекалық кредиттер бойынша сыйақының бастапқы ставкасы жылдық 20 %-ды құрады, бастапқы жарна мөлшері 40-50 %-ке жуықты құрады, кредит 5-10 жылдан аспайтын мерзімге берілді. </w:t>
      </w:r>
      <w:r>
        <w:br/>
      </w:r>
      <w:r>
        <w:rPr>
          <w:rFonts w:ascii="Times New Roman"/>
          <w:b w:val="false"/>
          <w:i w:val="false"/>
          <w:color w:val="000000"/>
          <w:sz w:val="28"/>
        </w:rPr>
        <w:t xml:space="preserve">
      Елдегі ипотекалық кредит берудің дамуымен ипотекалық кредит берудің негізгі өлшемдері азаю жағына қарай өзгерістерге ұшырады. Мәселен, 2005 жылдан бастап екінші деңгейдегі банктердегі сыйақы ставкалары жылдық шамамен 10-13 %-ды құрайды, бастапқы жарна мөлшері жылдық 10-15 %-ға дейін төмендеді, кредит беру мерзімі орта есеппен 10 жылды құрады. </w:t>
      </w:r>
      <w:r>
        <w:br/>
      </w:r>
      <w:r>
        <w:rPr>
          <w:rFonts w:ascii="Times New Roman"/>
          <w:b w:val="false"/>
          <w:i w:val="false"/>
          <w:color w:val="000000"/>
          <w:sz w:val="28"/>
        </w:rPr>
        <w:t xml:space="preserve">
      Алайда, ипотекалық кредит беру жүйесінің осындай дамуы кезінің өзінде қызметтер көрсетудің бұл түрі қазіргі уақытта Қазақстан Республикасы азаматтарының жекелеген санаттарына ғана қолжетімді. Негізгі себептердің бірі халықта сыйақы мен бастапқы жарна төлеу үшін жеткілікті қаражаттың жоқтығы болып табылады. Осыған байланысты ҚИК және ҚИКБҚ құрылды. </w:t>
      </w:r>
      <w:r>
        <w:br/>
      </w:r>
      <w:r>
        <w:rPr>
          <w:rFonts w:ascii="Times New Roman"/>
          <w:b w:val="false"/>
          <w:i w:val="false"/>
          <w:color w:val="000000"/>
          <w:sz w:val="28"/>
        </w:rPr>
        <w:t xml:space="preserve">
      Екінші деңгейдегі банктердің ипотекалық кредиттер беру көлемін ұлғайту үшін ипотекалық кредиттер бойынша талап ету құқықтарын сатып алу жолымен екінші деңгейдегі банктерді қайта қаржыландыру ҚИК қызметінің мақсаты болып табылады. </w:t>
      </w:r>
      <w:r>
        <w:br/>
      </w:r>
      <w:r>
        <w:rPr>
          <w:rFonts w:ascii="Times New Roman"/>
          <w:b w:val="false"/>
          <w:i w:val="false"/>
          <w:color w:val="000000"/>
          <w:sz w:val="28"/>
        </w:rPr>
        <w:t xml:space="preserve">
      ҚИК инфляцияның, инвесторлар маржаларының, ҚИК маржаларының, сақтандыру резервтері мен эмиссияға жұмсалатын шығыстардың деңгейіне байланысты болатын котталған ставка бойынша талап ету құқығын сатып алады. </w:t>
      </w:r>
      <w:r>
        <w:br/>
      </w:r>
      <w:r>
        <w:rPr>
          <w:rFonts w:ascii="Times New Roman"/>
          <w:b w:val="false"/>
          <w:i w:val="false"/>
          <w:color w:val="000000"/>
          <w:sz w:val="28"/>
        </w:rPr>
        <w:t xml:space="preserve">
      ҚИК қызметінің барлық кезеңінде 2007 жылғы 1 наурыздағы жағдай бойынша ҚИК екінші деңгейдегі банктерден және ипотекалық ұйымдардан сомасы 79 млрд. теңге 30899 ипотекалық кредиттер, оның ішінде компанияның нарықтық бағдарламасы шеңберінде жалпы сомасы 62,8 млрд. теңге 24024 ипотекалық кредиттер, Мембағдарлама шеңберінде - жалпы сомасы 16,5 млрд. теңге 6875 ипотекалық кредиттер бойынша талап ету құқықтарын сатып алды. </w:t>
      </w:r>
      <w:r>
        <w:br/>
      </w:r>
      <w:r>
        <w:rPr>
          <w:rFonts w:ascii="Times New Roman"/>
          <w:b w:val="false"/>
          <w:i w:val="false"/>
          <w:color w:val="000000"/>
          <w:sz w:val="28"/>
        </w:rPr>
        <w:t xml:space="preserve">
      Екінші деңгейдегі банктер мен ипотекалық кредит беруші ипотекалық компаниялар, инвесторлар мен сақтандыру ұйымдары арасындағы кредиттік тәуекелдерді бөлу жолымен ипотекалық кредиттерге қолжетімділікті арттыру үшін қолайлы жағдай жасау ҚИКБҚ қызметінің мақсаты болып табылады. </w:t>
      </w:r>
      <w:r>
        <w:br/>
      </w:r>
      <w:r>
        <w:rPr>
          <w:rFonts w:ascii="Times New Roman"/>
          <w:b w:val="false"/>
          <w:i w:val="false"/>
          <w:color w:val="000000"/>
          <w:sz w:val="28"/>
        </w:rPr>
        <w:t xml:space="preserve">
      Ипотекалық кредиттерге кепілдік беру жүйесін құру Қазақстанға ипотекалық кредиттер нарығын оңтайландыруға және кеңейтуге мүмкіндік береді. Ипотекалық кредиттерге кепілдік беру (сақтандыру) жүйесі бүкіл кредиттің мерзімі ішінде таза шығындардың 100 %-ын ҚИКБҚ-тың жабуын көздейді. </w:t>
      </w:r>
      <w:r>
        <w:br/>
      </w:r>
      <w:r>
        <w:rPr>
          <w:rFonts w:ascii="Times New Roman"/>
          <w:b w:val="false"/>
          <w:i w:val="false"/>
          <w:color w:val="000000"/>
          <w:sz w:val="28"/>
        </w:rPr>
        <w:t xml:space="preserve">
      2007 жылғы 1 наурыздағы жағдай бойынша ҚИКБҚ жалпы сомасы 28,5 млрд. теңге ипотекалық кредиттерге 9399 кепілдік беру міндеттемесін, оның ішінде қолжетімді тұрғын үй сатып алу үшін жалпы сомасы 20,1 млрд. теңге ипотекалық кредиттерге - 7912 кепілдік беру міндеттемесін берді. </w:t>
      </w:r>
      <w:r>
        <w:br/>
      </w:r>
      <w:r>
        <w:rPr>
          <w:rFonts w:ascii="Times New Roman"/>
          <w:b w:val="false"/>
          <w:i w:val="false"/>
          <w:color w:val="000000"/>
          <w:sz w:val="28"/>
        </w:rPr>
        <w:t xml:space="preserve">
      Қолжетімді тұрғын үйді сату бағдарламасына ҚИКБҚ қатысу үлесінің салмағы тұтастай республика бойынша іске қосылған пәтерлер санының 51 %-ын, сатылған пәтерлер санының - 61 %-ын құрады. Бұл, тұтастай республика бойынша бюджет есебінен салынған әрбір пәтердің екіншісі ҚИКБҚ-тің жәрдемімен азаматтардың алғанын көрсетеді. </w:t>
      </w:r>
      <w:r>
        <w:br/>
      </w:r>
      <w:r>
        <w:rPr>
          <w:rFonts w:ascii="Times New Roman"/>
          <w:b w:val="false"/>
          <w:i w:val="false"/>
          <w:color w:val="000000"/>
          <w:sz w:val="28"/>
        </w:rPr>
        <w:t xml:space="preserve">
      Республиканың жеті өңірінде, оның ішінде Алматы және Астана қалаларында екі көрсеткіш бойынша үлес салмақ жоғары. </w:t>
      </w:r>
      <w:r>
        <w:br/>
      </w:r>
      <w:r>
        <w:rPr>
          <w:rFonts w:ascii="Times New Roman"/>
          <w:b w:val="false"/>
          <w:i w:val="false"/>
          <w:color w:val="000000"/>
          <w:sz w:val="28"/>
        </w:rPr>
        <w:t xml:space="preserve">
      Мембағдрламаны іске асыруды талдау екінші деңгейдегі банктер мен ипотекалық ұйымдар Мембағдарламаны іске асыруда ипотекалық кредит берудің белгіленген 10/10/20 (проценттік ставка/% ең төменгі бастапқы жарна/кредит беру мерзімі) шарттарына қолдау көрсеткісі келмегенін, олардың қолжетімді тұрғын үй алушы үміткерлерге қосымша талаптар қойғандығын көрсетеді, бұл Бағдарламаның әлеуметтік бағытын айтарлықтай төмендетеді. </w:t>
      </w:r>
    </w:p>
    <w:p>
      <w:pPr>
        <w:spacing w:after="0"/>
        <w:ind w:left="0"/>
        <w:jc w:val="left"/>
      </w:pPr>
      <w:r>
        <w:rPr>
          <w:rFonts w:ascii="Times New Roman"/>
          <w:b/>
          <w:i w:val="false"/>
          <w:color w:val="000000"/>
        </w:rPr>
        <w:t xml:space="preserve"> 3.6. Тұрғын үй құрылысы жинақтарының жүйесі </w:t>
      </w:r>
    </w:p>
    <w:p>
      <w:pPr>
        <w:spacing w:after="0"/>
        <w:ind w:left="0"/>
        <w:jc w:val="both"/>
      </w:pPr>
      <w:r>
        <w:rPr>
          <w:rFonts w:ascii="Times New Roman"/>
          <w:b w:val="false"/>
          <w:i w:val="false"/>
          <w:color w:val="000000"/>
          <w:sz w:val="28"/>
        </w:rPr>
        <w:t xml:space="preserve">      Тұрғын үй құрылысы жинақтарының жүйесі Қазақстан Республикасының аумағында тұрғын үй жағдайын жақсарту үшін қарыз алу мақсатында жеке жинақтардың (қазіргі кезде тұрғын үй құнының 25 %-ынан кем емес) қорлануына негізделген тұрғын үйлерді қаржыландыру тетігін білдіреді. </w:t>
      </w:r>
      <w:r>
        <w:br/>
      </w:r>
      <w:r>
        <w:rPr>
          <w:rFonts w:ascii="Times New Roman"/>
          <w:b w:val="false"/>
          <w:i w:val="false"/>
          <w:color w:val="000000"/>
          <w:sz w:val="28"/>
        </w:rPr>
        <w:t xml:space="preserve">
      Тұрғын үй құрылысы жинақтарының осы жүйесі көп жағдайда екінші деңгейдегі банктерден ипотекалық кредиттер алу кезінде бастапқы жарнаны енгізу үшін жеткілікті қаражаты жоқ бірақ жеткілікті тұрақты кірісі бар азаматтардың санаттарына арналған. </w:t>
      </w:r>
      <w:r>
        <w:br/>
      </w:r>
      <w:r>
        <w:rPr>
          <w:rFonts w:ascii="Times New Roman"/>
          <w:b w:val="false"/>
          <w:i w:val="false"/>
          <w:color w:val="000000"/>
          <w:sz w:val="28"/>
        </w:rPr>
        <w:t xml:space="preserve">
      Құрылыс жинақтары жүйесінің субъектілері арасындағы қатынастардағы мемлекеттің рөлі Қазақстан Республикасының азаматтары-салымшыларға көрсетілген жинақтарға салымдар бойынша сыйлық беру жолымен тұрғын үй құрылысы жинақтарының жүйесіне қолдау көрсету болып табылады. </w:t>
      </w:r>
      <w:r>
        <w:br/>
      </w:r>
      <w:r>
        <w:rPr>
          <w:rFonts w:ascii="Times New Roman"/>
          <w:b w:val="false"/>
          <w:i w:val="false"/>
          <w:color w:val="000000"/>
          <w:sz w:val="28"/>
        </w:rPr>
        <w:t xml:space="preserve">
      Тұрғын үй құрылыс жинақ банктері, банк салымшылары және салымдар бойынша сыйлықтарды тұрғын үй құрылыс жинақ банкіне аудару мен төлеуді жүзеге асыратын мемлекет құрылыс жинақтары жүйесінің қатысушылары болып табылады. </w:t>
      </w:r>
      <w:r>
        <w:br/>
      </w:r>
      <w:r>
        <w:rPr>
          <w:rFonts w:ascii="Times New Roman"/>
          <w:b w:val="false"/>
          <w:i w:val="false"/>
          <w:color w:val="000000"/>
          <w:sz w:val="28"/>
        </w:rPr>
        <w:t xml:space="preserve">
      Тұрғын үй құрылыс жинақтары жүйесінің Мембағдарламаны іске асыруға іс жүзінде қатыспайтындығы оның әлсіз жақтары болып табылады. 2005 жылы Мембағдарлама бойынша ТҚЖБ жүйесін енгізе бастағанда қаражатты жинақтау мерзімі 3 жыл болған, осы жүйенің іске асуы 2008 жылы ғана басталады. </w:t>
      </w:r>
    </w:p>
    <w:p>
      <w:pPr>
        <w:spacing w:after="0"/>
        <w:ind w:left="0"/>
        <w:jc w:val="left"/>
      </w:pPr>
      <w:r>
        <w:rPr>
          <w:rFonts w:ascii="Times New Roman"/>
          <w:b/>
          <w:i w:val="false"/>
          <w:color w:val="000000"/>
        </w:rPr>
        <w:t xml:space="preserve"> 4. Бағдарламаның мақсаты мен міндеттері </w:t>
      </w:r>
    </w:p>
    <w:p>
      <w:pPr>
        <w:spacing w:after="0"/>
        <w:ind w:left="0"/>
        <w:jc w:val="both"/>
      </w:pPr>
      <w:r>
        <w:rPr>
          <w:rFonts w:ascii="Times New Roman"/>
          <w:b w:val="false"/>
          <w:i w:val="false"/>
          <w:color w:val="000000"/>
          <w:sz w:val="28"/>
        </w:rPr>
        <w:t xml:space="preserve">      Бағдарламаның негізгі мақсаты халықтың қалың жігіне тұрғын үйдің қолжетімділігін қамтамасыз ететін тұрғын үй құрылысын дамыту проблемаларын кешенді шешу болып табылады. </w:t>
      </w:r>
      <w:r>
        <w:br/>
      </w:r>
      <w:r>
        <w:rPr>
          <w:rFonts w:ascii="Times New Roman"/>
          <w:b w:val="false"/>
          <w:i w:val="false"/>
          <w:color w:val="000000"/>
          <w:sz w:val="28"/>
        </w:rPr>
        <w:t xml:space="preserve">
      Мақсатқа қол жеткізу үшін мынадай міндеттерді шешу көзделеді: </w:t>
      </w:r>
      <w:r>
        <w:br/>
      </w:r>
      <w:r>
        <w:rPr>
          <w:rFonts w:ascii="Times New Roman"/>
          <w:b w:val="false"/>
          <w:i w:val="false"/>
          <w:color w:val="000000"/>
          <w:sz w:val="28"/>
        </w:rPr>
        <w:t xml:space="preserve">
      ұсыныс тарапынан да, сұраныс тарапынан да толыққанды теңдестірілген тұрғын үй нарығын жасау; </w:t>
      </w:r>
      <w:r>
        <w:br/>
      </w:r>
      <w:r>
        <w:rPr>
          <w:rFonts w:ascii="Times New Roman"/>
          <w:b w:val="false"/>
          <w:i w:val="false"/>
          <w:color w:val="000000"/>
          <w:sz w:val="28"/>
        </w:rPr>
        <w:t xml:space="preserve">
      тұрғын үй құрылысына жекеше инвестицияларды тарту және мемлекеттік-жеке меншік серіктестікті ынталандыру; </w:t>
      </w:r>
      <w:r>
        <w:br/>
      </w:r>
      <w:r>
        <w:rPr>
          <w:rFonts w:ascii="Times New Roman"/>
          <w:b w:val="false"/>
          <w:i w:val="false"/>
          <w:color w:val="000000"/>
          <w:sz w:val="28"/>
        </w:rPr>
        <w:t xml:space="preserve">
      жеке тұрғын үй құрылысын дамытуды ынталандыру; </w:t>
      </w:r>
      <w:r>
        <w:br/>
      </w:r>
      <w:r>
        <w:rPr>
          <w:rFonts w:ascii="Times New Roman"/>
          <w:b w:val="false"/>
          <w:i w:val="false"/>
          <w:color w:val="000000"/>
          <w:sz w:val="28"/>
        </w:rPr>
        <w:t xml:space="preserve">
      тұрғын үй құрылысы салынатын аудандардың инженерлік-коммуникациялық инфрақұрылымдарын дамыту; </w:t>
      </w:r>
      <w:r>
        <w:br/>
      </w:r>
      <w:r>
        <w:rPr>
          <w:rFonts w:ascii="Times New Roman"/>
          <w:b w:val="false"/>
          <w:i w:val="false"/>
          <w:color w:val="000000"/>
          <w:sz w:val="28"/>
        </w:rPr>
        <w:t xml:space="preserve">
      ипотекалық кредит беру, тұрғын үй құрылысы жинақтарының және ипотекалық кредиттерге кепілдік беру (сақтандыру) жүйелерін жетілдіру. </w:t>
      </w:r>
    </w:p>
    <w:p>
      <w:pPr>
        <w:spacing w:after="0"/>
        <w:ind w:left="0"/>
        <w:jc w:val="left"/>
      </w:pPr>
      <w:r>
        <w:rPr>
          <w:rFonts w:ascii="Times New Roman"/>
          <w:b/>
          <w:i w:val="false"/>
          <w:color w:val="000000"/>
        </w:rPr>
        <w:t xml:space="preserve"> 5. Бағдарламаның негізгі бағыттары мен оны іске асырудың тетіктері  5.1. Ұсыныс тарапынан да, сұраныс тарапынан да толыққанды теңдестірілген тұрғын үй нарығын құру </w:t>
      </w:r>
    </w:p>
    <w:p>
      <w:pPr>
        <w:spacing w:after="0"/>
        <w:ind w:left="0"/>
        <w:jc w:val="both"/>
      </w:pPr>
      <w:r>
        <w:rPr>
          <w:rFonts w:ascii="Times New Roman"/>
          <w:b w:val="false"/>
          <w:i w:val="false"/>
          <w:color w:val="000000"/>
          <w:sz w:val="28"/>
        </w:rPr>
        <w:t xml:space="preserve">      Бағдарламаны іске асыру мақсатында мемлекет бір шаршы метрі 56515 теңгеден аспайтын құны арзан және қолжетімді тұрғын үйлерді (бұдан әрі - қолжетімді тұрғын үй) салу арқылы азаматтарды тұрғын үйлермен қамтамасыз ету үшін жағдай жасайтын болады. Бұл ретте, өңірлер бойынша пәтердің жалпы алаңының бір шаршы метрінің құны жобаларға мемлекеттік сараптама жүргізген кезде реттелетін болады. Сейсмикалығы жоғары аудандар үшін қолжетімді тұрғын үйдің бір шаршы метрі құрылысының көрсетілген құнына: </w:t>
      </w:r>
      <w:r>
        <w:br/>
      </w:r>
      <w:r>
        <w:rPr>
          <w:rFonts w:ascii="Times New Roman"/>
          <w:b w:val="false"/>
          <w:i w:val="false"/>
          <w:color w:val="000000"/>
          <w:sz w:val="28"/>
        </w:rPr>
        <w:t xml:space="preserve">
      Алматы қаласы - 1,27; </w:t>
      </w:r>
      <w:r>
        <w:br/>
      </w:r>
      <w:r>
        <w:rPr>
          <w:rFonts w:ascii="Times New Roman"/>
          <w:b w:val="false"/>
          <w:i w:val="false"/>
          <w:color w:val="000000"/>
          <w:sz w:val="28"/>
        </w:rPr>
        <w:t xml:space="preserve">
      Алматы және Шығыс Қазақстан облыстары - 1,15; </w:t>
      </w:r>
      <w:r>
        <w:br/>
      </w:r>
      <w:r>
        <w:rPr>
          <w:rFonts w:ascii="Times New Roman"/>
          <w:b w:val="false"/>
          <w:i w:val="false"/>
          <w:color w:val="000000"/>
          <w:sz w:val="28"/>
        </w:rPr>
        <w:t xml:space="preserve">
      Жамбыл және Оңтүстік Қазақстан облыстары - 1,12; </w:t>
      </w:r>
      <w:r>
        <w:br/>
      </w:r>
      <w:r>
        <w:rPr>
          <w:rFonts w:ascii="Times New Roman"/>
          <w:b w:val="false"/>
          <w:i w:val="false"/>
          <w:color w:val="000000"/>
          <w:sz w:val="28"/>
        </w:rPr>
        <w:t xml:space="preserve">
      Қызылорда облысы - 1,11; </w:t>
      </w:r>
      <w:r>
        <w:br/>
      </w:r>
      <w:r>
        <w:rPr>
          <w:rFonts w:ascii="Times New Roman"/>
          <w:b w:val="false"/>
          <w:i w:val="false"/>
          <w:color w:val="000000"/>
          <w:sz w:val="28"/>
        </w:rPr>
        <w:t xml:space="preserve">
      Маңғыстау облысы -1,1 түзету коэффициенттерін енгізуге рұқсат етіледі. </w:t>
      </w:r>
      <w:r>
        <w:br/>
      </w:r>
      <w:r>
        <w:rPr>
          <w:rFonts w:ascii="Times New Roman"/>
          <w:b w:val="false"/>
          <w:i w:val="false"/>
          <w:color w:val="000000"/>
          <w:sz w:val="28"/>
        </w:rPr>
        <w:t xml:space="preserve">
      Қолжетімді тұрғын үйді мемлекеттің қаражаты есебінен жергілікті атқарушы органдар салатын болады және оның жайлылық деңгейі бойынша ғимараттарды жіктеуге сәйкес белгілі бір техникалық параметрлері болады. </w:t>
      </w:r>
      <w:r>
        <w:br/>
      </w:r>
      <w:r>
        <w:rPr>
          <w:rFonts w:ascii="Times New Roman"/>
          <w:b w:val="false"/>
          <w:i w:val="false"/>
          <w:color w:val="000000"/>
          <w:sz w:val="28"/>
        </w:rPr>
        <w:t xml:space="preserve">
      Қолжетімді тұрғын үйдің (пәтерлердің) орташа алаңы 80 шаршы метрден аспауға тиіс. </w:t>
      </w:r>
      <w:r>
        <w:br/>
      </w:r>
      <w:r>
        <w:rPr>
          <w:rFonts w:ascii="Times New Roman"/>
          <w:b w:val="false"/>
          <w:i w:val="false"/>
          <w:color w:val="000000"/>
          <w:sz w:val="28"/>
        </w:rPr>
        <w:t xml:space="preserve">
      Табыс деңгейлері әр түрлі азаматтарды тұрғын үймен қамтамасыз ету үшін тұрғын үй ғимараттары жайлылық деңгейі бойынша жіктелуге тиіс. Оның құрылысының құны, тиісінше, оның қолжетімділік деңгейі осыған байланысты. </w:t>
      </w:r>
      <w:r>
        <w:br/>
      </w:r>
      <w:r>
        <w:rPr>
          <w:rFonts w:ascii="Times New Roman"/>
          <w:b w:val="false"/>
          <w:i w:val="false"/>
          <w:color w:val="000000"/>
          <w:sz w:val="28"/>
        </w:rPr>
        <w:t xml:space="preserve">
      Қазақстан Республикасы Индустрия және сауда министрлігі Құрылыс және тұрғын үй-коммуналдық шаруашылық істері комитетінің 2007 жылғы 16 мамырдағы N 149 бұйрығымен бекітілген "Тұрғын ғимараттар" ҚР ҚНжЕ 3.02-43-2007 деген нормативтік-техникалық құжаттың талаптарына сәйкес ғимаратты жайлылық деңгейі бойынша жіктеде 1 адамға шаққандағы пәтер алаңының және тұрғын алаңның мөлшері, еденнен төбеге дейін тұрғын үй-жайдың биіктігі, тұрғын бөлмелердің саны, ас бөлмесінің ең төменгі мөлшері, ванна бөлмесі мен санитарлық тораптардың саны мен орны, қауіпсіздік жүйесімен және өзге де көрсеткіштермен қамтамасыз етілуі бойынша класс градациясы көзделуге тиіс. </w:t>
      </w:r>
      <w:r>
        <w:br/>
      </w:r>
      <w:r>
        <w:rPr>
          <w:rFonts w:ascii="Times New Roman"/>
          <w:b w:val="false"/>
          <w:i w:val="false"/>
          <w:color w:val="000000"/>
          <w:sz w:val="28"/>
        </w:rPr>
        <w:t xml:space="preserve">
      ЖАО-дағы тұрғын үй құрылысы үшін белгіленген тәртіппен 2008 - 2009 жылдары тұрғын үйді жобалауға және салуға республикалық бюджеттен 25 млрд. теңге сомасында сыйақының (мүдденің) нөлдік ставкасы бойынша кредит бөлінеді, 2010 жылы осы кредиттер қайта пайдаланылады. </w:t>
      </w:r>
      <w:r>
        <w:br/>
      </w:r>
      <w:r>
        <w:rPr>
          <w:rFonts w:ascii="Times New Roman"/>
          <w:b w:val="false"/>
          <w:i w:val="false"/>
          <w:color w:val="000000"/>
          <w:sz w:val="28"/>
        </w:rPr>
        <w:t xml:space="preserve">
      Осындай тұрғын үйге қажеттіліктің көп болуына байланысты кредиттер Астана, Алматы және Атырау қалаларына бөлінетін болады. </w:t>
      </w:r>
      <w:r>
        <w:br/>
      </w:r>
      <w:r>
        <w:rPr>
          <w:rFonts w:ascii="Times New Roman"/>
          <w:b w:val="false"/>
          <w:i w:val="false"/>
          <w:color w:val="000000"/>
          <w:sz w:val="28"/>
        </w:rPr>
        <w:t xml:space="preserve">
      Халыққа қолжетімді тұрғын үйлер Қазақстан Республикасының Үкіметі бекітетін Тұрғын үйді сату ережесіне сәйкес азаматтардың басым құқық берілген санаттарына сатылады. Рәсімдердің ашықтығын арттыру және қолжетімді тұрғын үйді әділ бөлу мақсатында осындай тұрғын үйге үміткерлерді іріктеудің критерийлері анықталады және халық табысының шекті деңгейі белгіленетін болады, осыларды ескере отырып қолжетімді тұрғын үй бөлінеді. </w:t>
      </w:r>
      <w:r>
        <w:br/>
      </w:r>
      <w:r>
        <w:rPr>
          <w:rFonts w:ascii="Times New Roman"/>
          <w:b w:val="false"/>
          <w:i w:val="false"/>
          <w:color w:val="000000"/>
          <w:sz w:val="28"/>
        </w:rPr>
        <w:t xml:space="preserve">
      Халықтың басым құқық берілген санаттарына мыналар жатады: </w:t>
      </w:r>
      <w:r>
        <w:br/>
      </w:r>
      <w:r>
        <w:rPr>
          <w:rFonts w:ascii="Times New Roman"/>
          <w:b w:val="false"/>
          <w:i w:val="false"/>
          <w:color w:val="000000"/>
          <w:sz w:val="28"/>
        </w:rPr>
        <w:t xml:space="preserve">
      балалары бар жас отбасылар; </w:t>
      </w:r>
      <w:r>
        <w:br/>
      </w:r>
      <w:r>
        <w:rPr>
          <w:rFonts w:ascii="Times New Roman"/>
          <w:b w:val="false"/>
          <w:i w:val="false"/>
          <w:color w:val="000000"/>
          <w:sz w:val="28"/>
        </w:rPr>
        <w:t xml:space="preserve">
      мемлекеттік қызметшілер; </w:t>
      </w:r>
      <w:r>
        <w:br/>
      </w:r>
      <w:r>
        <w:rPr>
          <w:rFonts w:ascii="Times New Roman"/>
          <w:b w:val="false"/>
          <w:i w:val="false"/>
          <w:color w:val="000000"/>
          <w:sz w:val="28"/>
        </w:rPr>
        <w:t xml:space="preserve">
      мемлекеттік қызметші емес мемлекеттік мекеменің қызметкерлері; </w:t>
      </w:r>
      <w:r>
        <w:br/>
      </w:r>
      <w:r>
        <w:rPr>
          <w:rFonts w:ascii="Times New Roman"/>
          <w:b w:val="false"/>
          <w:i w:val="false"/>
          <w:color w:val="000000"/>
          <w:sz w:val="28"/>
        </w:rPr>
        <w:t xml:space="preserve">
      мемлекеттік кәсіпорындардың қызметкерлері. </w:t>
      </w:r>
      <w:r>
        <w:br/>
      </w:r>
      <w:r>
        <w:rPr>
          <w:rFonts w:ascii="Times New Roman"/>
          <w:b w:val="false"/>
          <w:i w:val="false"/>
          <w:color w:val="000000"/>
          <w:sz w:val="28"/>
        </w:rPr>
        <w:t xml:space="preserve">
      Пәтерлерді сата отырып, оның ішінде тұрғын үй құрылысы жинақтары жүйесі арқылы Астана, Алматы, Атырау қалаларында, Астана қаласында бюджет саласының қызметкерлері, сондай-ақ республикада салынатын 100 мектеп пен 100 аурухана қызметкерлері үшін жайлылығы 3 және 4 класты қолжетімді тұрғын үй салу көзделіп отыр. </w:t>
      </w:r>
      <w:r>
        <w:br/>
      </w:r>
      <w:r>
        <w:rPr>
          <w:rFonts w:ascii="Times New Roman"/>
          <w:b w:val="false"/>
          <w:i w:val="false"/>
          <w:color w:val="000000"/>
          <w:sz w:val="28"/>
        </w:rPr>
        <w:t xml:space="preserve">
      Азаматтардың басым құқық берілген санаттарын, сондай-ақ көрсетілген қызметкерлерді тұрғын үймен қамтамасыз етудің тетігі мынадай: </w:t>
      </w:r>
      <w:r>
        <w:br/>
      </w:r>
      <w:r>
        <w:rPr>
          <w:rFonts w:ascii="Times New Roman"/>
          <w:b w:val="false"/>
          <w:i w:val="false"/>
          <w:color w:val="000000"/>
          <w:sz w:val="28"/>
        </w:rPr>
        <w:t xml:space="preserve">
      1. Республикалық бюджет қаражаты есебінен жергілікті атқарушы органдардың бюджеттік кредиттер беруі; </w:t>
      </w:r>
      <w:r>
        <w:br/>
      </w:r>
      <w:r>
        <w:rPr>
          <w:rFonts w:ascii="Times New Roman"/>
          <w:b w:val="false"/>
          <w:i w:val="false"/>
          <w:color w:val="000000"/>
          <w:sz w:val="28"/>
        </w:rPr>
        <w:t xml:space="preserve">
      2. Жергілікті атқарушы органдардың тұрғын үй салуы; </w:t>
      </w:r>
      <w:r>
        <w:br/>
      </w:r>
      <w:r>
        <w:rPr>
          <w:rFonts w:ascii="Times New Roman"/>
          <w:b w:val="false"/>
          <w:i w:val="false"/>
          <w:color w:val="000000"/>
          <w:sz w:val="28"/>
        </w:rPr>
        <w:t xml:space="preserve">
      3. Ипотекалық кредит беру немесе тұрғын үй құрылыс жинақтары жүйелері (оның ішінде алдын ала тұрғын үй заемдары) арқылы тұрғын үйді сату; </w:t>
      </w:r>
      <w:r>
        <w:br/>
      </w:r>
      <w:r>
        <w:rPr>
          <w:rFonts w:ascii="Times New Roman"/>
          <w:b w:val="false"/>
          <w:i w:val="false"/>
          <w:color w:val="000000"/>
          <w:sz w:val="28"/>
        </w:rPr>
        <w:t xml:space="preserve">
      4. Жергілікті атқарушы орган республикалық бюджетке кредиттердің қайтарылуын жүзеге асырады. </w:t>
      </w:r>
      <w:r>
        <w:br/>
      </w:r>
      <w:r>
        <w:rPr>
          <w:rFonts w:ascii="Times New Roman"/>
          <w:b w:val="false"/>
          <w:i w:val="false"/>
          <w:color w:val="000000"/>
          <w:sz w:val="28"/>
        </w:rPr>
        <w:t xml:space="preserve">
      Халықтың қолжетімді тұрғын үйлерді сатып алуы басым түрде ипотекалық кредит беру арқылы немесе тұрғын үй құрылыс жинақ банкінің кредиттері есебінен жүзеге асырылатын болады. </w:t>
      </w:r>
      <w:r>
        <w:br/>
      </w:r>
      <w:r>
        <w:rPr>
          <w:rFonts w:ascii="Times New Roman"/>
          <w:b w:val="false"/>
          <w:i w:val="false"/>
          <w:color w:val="000000"/>
          <w:sz w:val="28"/>
        </w:rPr>
        <w:t xml:space="preserve">
      Рәсімдердің ашықтығын қамтамасыз ету және жер учаскелерінің бөлінуін, мердігерлік ұйымдарды таңдауға, құрылыс барысы мен тұрғын үйді бөлуге бақылауды қамтамасыз ету үшін ЖАО қоғамдық ұйымдар, бұқаралық ақпарат құралдары өкілдерінің қатысуымен облыстар (қалалар, аудандар) әкімдерінің басшылық етуімен комиссиялар құрады. </w:t>
      </w:r>
    </w:p>
    <w:p>
      <w:pPr>
        <w:spacing w:after="0"/>
        <w:ind w:left="0"/>
        <w:jc w:val="left"/>
      </w:pPr>
      <w:r>
        <w:rPr>
          <w:rFonts w:ascii="Times New Roman"/>
          <w:b/>
          <w:i w:val="false"/>
          <w:color w:val="000000"/>
        </w:rPr>
        <w:t xml:space="preserve"> 5.2. Тұрғын үй құрылысына жекеше инвестицияларды тарту және мемлекеттік-жеке меншік серіктестікті ынталандыру  5.2.1. Тұрғын үйдің жалға берілетін секторын дамыту </w:t>
      </w:r>
    </w:p>
    <w:p>
      <w:pPr>
        <w:spacing w:after="0"/>
        <w:ind w:left="0"/>
        <w:jc w:val="both"/>
      </w:pPr>
      <w:r>
        <w:rPr>
          <w:rFonts w:ascii="Times New Roman"/>
          <w:b w:val="false"/>
          <w:i w:val="false"/>
          <w:color w:val="000000"/>
          <w:sz w:val="28"/>
        </w:rPr>
        <w:t xml:space="preserve">     Қолданыстағы 2005 - 2007 жылдарға арналған мемлекеттік бағдарламаның шеңберінде коммуналдық тұрғын үй салу кезекте тұрғандардың санын азайтуға айтарлықтай ықпал ете алмады. Себебі халықтың әлеуметтік қорғалатын жігіне жататын тұрғын үйге мұқтаж азаматтардың есебін ЖАО-ның барлығы "Тұрғын үй қатынастары туралы" 1997 жылғы 16 сәуірдегі Қазақстан Республикасы Заңының 67-бабына сәйкес жүргізбейді. </w:t>
      </w:r>
      <w:r>
        <w:br/>
      </w:r>
      <w:r>
        <w:rPr>
          <w:rFonts w:ascii="Times New Roman"/>
          <w:b w:val="false"/>
          <w:i w:val="false"/>
          <w:color w:val="000000"/>
          <w:sz w:val="28"/>
        </w:rPr>
        <w:t xml:space="preserve">
      Сондықтан, қолданыстағы заңнамаға сәйкес келтіру мақсатында халықтың әлеуметтік қорғалатын жігіне жатқызылған азаматтардың тізімдеріне түгендеу жүргізу ЖАО-ның бірінші кезектегі міндеті болып саналады. </w:t>
      </w:r>
      <w:r>
        <w:br/>
      </w:r>
      <w:r>
        <w:rPr>
          <w:rFonts w:ascii="Times New Roman"/>
          <w:b w:val="false"/>
          <w:i w:val="false"/>
          <w:color w:val="000000"/>
          <w:sz w:val="28"/>
        </w:rPr>
        <w:t xml:space="preserve">
      Қазақстан Республикасының Конституциясына сәйкес заңда көрсетілген тұрғын үйге мұқтаж азаматтардың санаттарына ол заңмен белгіленген нормаларға сәйкес мемлекеттік тұрғын үй қорларынан қолжетімді ақыға беріледі. </w:t>
      </w:r>
      <w:r>
        <w:br/>
      </w:r>
      <w:r>
        <w:rPr>
          <w:rFonts w:ascii="Times New Roman"/>
          <w:b w:val="false"/>
          <w:i w:val="false"/>
          <w:color w:val="000000"/>
          <w:sz w:val="28"/>
        </w:rPr>
        <w:t xml:space="preserve">
      Осыған орай, Бағдарламада қолданыстағы Мемлекеттік бағдарламаның критерийлері бойынша коммуналдық тұрғын үй салудың орнына республикалық бюджет қаражаты есебінен жалға берілетін (коммуналдық) тұрғын үйлерді жобалау мен салу және жеке меншік жалға берілетін (коммерциялық) үйлер салу үшін жағдай жасау көзделіп отыр. </w:t>
      </w:r>
      <w:r>
        <w:br/>
      </w:r>
      <w:r>
        <w:rPr>
          <w:rFonts w:ascii="Times New Roman"/>
          <w:b w:val="false"/>
          <w:i w:val="false"/>
          <w:color w:val="000000"/>
          <w:sz w:val="28"/>
        </w:rPr>
        <w:t xml:space="preserve">
      Әлемдік тәжірибеге сүйенетін болсақ, тұрғын үйдің жалға берілетін секторын дамыту мемлекеттік қаражат есебінен жалға берілетін үйлер салу және жеке инвестициялар есебінен жалға берілетін тұрғын үй салуға жағдай жасау арқылы жүзеге асырылады. </w:t>
      </w:r>
      <w:r>
        <w:br/>
      </w:r>
      <w:r>
        <w:rPr>
          <w:rFonts w:ascii="Times New Roman"/>
          <w:b w:val="false"/>
          <w:i w:val="false"/>
          <w:color w:val="000000"/>
          <w:sz w:val="28"/>
        </w:rPr>
        <w:t xml:space="preserve">
      Бюджет қаражаты есебінен жайлылығы 3 және 4 класты жалға берілетін тұрғын үй салу, жеке инвестициялар есебінен - барлық класты тұрғын үй салу жүргізіледі. </w:t>
      </w:r>
      <w:r>
        <w:br/>
      </w:r>
      <w:r>
        <w:rPr>
          <w:rFonts w:ascii="Times New Roman"/>
          <w:b w:val="false"/>
          <w:i w:val="false"/>
          <w:color w:val="000000"/>
          <w:sz w:val="28"/>
        </w:rPr>
        <w:t xml:space="preserve">
      Жалға берілетін (коммуналдық) тұрғын үйдің (пәтерлердің) жалпы алаңы 70 шаршы метрден аспауға тиіс. </w:t>
      </w:r>
      <w:r>
        <w:br/>
      </w:r>
      <w:r>
        <w:rPr>
          <w:rFonts w:ascii="Times New Roman"/>
          <w:b w:val="false"/>
          <w:i w:val="false"/>
          <w:color w:val="000000"/>
          <w:sz w:val="28"/>
        </w:rPr>
        <w:t xml:space="preserve">
      Жалға берілетін (коммуналдық) тұрғын үйдің 1 шаршы метрінің құны қолжетімді тұрғын үйдің 1 шаршы метрінің құнына сәйкес белгіленеді. </w:t>
      </w:r>
      <w:r>
        <w:br/>
      </w:r>
      <w:r>
        <w:rPr>
          <w:rFonts w:ascii="Times New Roman"/>
          <w:b w:val="false"/>
          <w:i w:val="false"/>
          <w:color w:val="000000"/>
          <w:sz w:val="28"/>
        </w:rPr>
        <w:t xml:space="preserve">
      Сейсмикалығы жоғары аудандар үшін қолжетімді тұрғын үйге сәйкес жалға берілетін тұрғын үйдің бір шаршы метрі құрылысының көрсетілген құнына түзету коэффициенттерін ескеруге рұқсат етіледі. </w:t>
      </w:r>
    </w:p>
    <w:p>
      <w:pPr>
        <w:spacing w:after="0"/>
        <w:ind w:left="0"/>
        <w:jc w:val="left"/>
      </w:pPr>
      <w:r>
        <w:rPr>
          <w:rFonts w:ascii="Times New Roman"/>
          <w:b/>
          <w:i w:val="false"/>
          <w:color w:val="000000"/>
        </w:rPr>
        <w:t xml:space="preserve"> 5.2.2. Кен ауқымда тұрғын үй салу үшін қосымша ынталандыру шараларын жасау </w:t>
      </w:r>
    </w:p>
    <w:p>
      <w:pPr>
        <w:spacing w:after="0"/>
        <w:ind w:left="0"/>
        <w:jc w:val="both"/>
      </w:pPr>
      <w:r>
        <w:rPr>
          <w:rFonts w:ascii="Times New Roman"/>
          <w:b w:val="false"/>
          <w:i w:val="false"/>
          <w:color w:val="000000"/>
          <w:sz w:val="28"/>
        </w:rPr>
        <w:t xml:space="preserve">      Тұрғын үйдің қолжетімділік деңгейін арттыру жөніндегі шаралар кешенімен катар Бағдарламада тұрғын үй құрылысының көлемін ұлғайту үшін қосымша ынталандыру шараларын жасау көзделіп отыр. </w:t>
      </w:r>
      <w:r>
        <w:br/>
      </w:r>
      <w:r>
        <w:rPr>
          <w:rFonts w:ascii="Times New Roman"/>
          <w:b w:val="false"/>
          <w:i w:val="false"/>
          <w:color w:val="000000"/>
          <w:sz w:val="28"/>
        </w:rPr>
        <w:t xml:space="preserve">
      Осы мақсатта тұрғын үй проблемасын дербес шешетін азаматтардың бастамаларына жәрдем жасау керек. Жергілікті атқарушы органдар түсіндіру жұмыстарын жүргізуге және тәуекел деңгейі үлестік құрылысқа қарағанда мейлінше төмен тұрғын үй құрылыс кооперативтерін (ТҚК) құруда азаматтарға жәрдем жасауға тиіс. Мемлекеттің меншігіндегі және жер пайдалануға берілмеген жер учаскесін құрылыс үшін тегін бөлу ТҚК құрудың міндетті шарты болуға тиіс. ТҚК-тың меншігіне жер учаскесін беру тұрғын үй пайдалануға берілгеннен кейін, бірақ үй-жайды (пәтерді) беру актісі бойынша үйдің тұрғындарына берілгенге дейін жүзеге асырылуға тиіс. Бұл ретте, құрылыс салынатын учаскеге қажетті коммуникациялар жүргізілуге тиіс. </w:t>
      </w:r>
      <w:r>
        <w:br/>
      </w:r>
      <w:r>
        <w:rPr>
          <w:rFonts w:ascii="Times New Roman"/>
          <w:b w:val="false"/>
          <w:i w:val="false"/>
          <w:color w:val="000000"/>
          <w:sz w:val="28"/>
        </w:rPr>
        <w:t xml:space="preserve">
      Тұрғын үй салудың көлемін ұлғайту мақсатында әкімдіктерге коммерциялық құрылыс салушылармен мемлекеттік-жеке меншіктік серіктестік қағидаттары бойынша елді мекендердің аумақтарына құрылыс салуды жүргізуге ұсынымдар берген жөн. Осы мақсат үшін 1 шаршы метрі 56515 теңге деп белгіленген бағалық параметр бойынша азаматтардың басым құқық берілген санаттары үшін олар пәтердің бір бөлігін салған жағдайда жеке құрылыс салушыларға мемлекеттің меншігіндегі және жер пайдалануға берілмеген, коммуникация жүргізілген жер учаскелерін тегін бөлуді көздеу қажет. </w:t>
      </w:r>
      <w:r>
        <w:br/>
      </w:r>
      <w:r>
        <w:rPr>
          <w:rFonts w:ascii="Times New Roman"/>
          <w:b w:val="false"/>
          <w:i w:val="false"/>
          <w:color w:val="000000"/>
          <w:sz w:val="28"/>
        </w:rPr>
        <w:t xml:space="preserve">
      Құрылыстың құнын төмендету мақсатында және құрылыс өндірісінің қажеттілігін қанағаттандыру үшін Қазақстан Республикасында құрылыс материалдары, бұйымдары мен құрастырмалары өнеркәсібін дамытудың 2005 - 2014 жылдарға арналған бағдарламасын іске асыру арқылы құрылыс индустриясын дамытуды жеделдету қажет. </w:t>
      </w:r>
    </w:p>
    <w:p>
      <w:pPr>
        <w:spacing w:after="0"/>
        <w:ind w:left="0"/>
        <w:jc w:val="left"/>
      </w:pPr>
      <w:r>
        <w:rPr>
          <w:rFonts w:ascii="Times New Roman"/>
          <w:b/>
          <w:i w:val="false"/>
          <w:color w:val="000000"/>
        </w:rPr>
        <w:t xml:space="preserve"> 5.3. Жеке тұрғын үй құрылысын дамытуды ынталандыру </w:t>
      </w:r>
    </w:p>
    <w:p>
      <w:pPr>
        <w:spacing w:after="0"/>
        <w:ind w:left="0"/>
        <w:jc w:val="both"/>
      </w:pPr>
      <w:r>
        <w:rPr>
          <w:rFonts w:ascii="Times New Roman"/>
          <w:b w:val="false"/>
          <w:i w:val="false"/>
          <w:color w:val="000000"/>
          <w:sz w:val="28"/>
        </w:rPr>
        <w:t xml:space="preserve">      Дайын инженерлік және көліктік инфрақұрылымдары бар жер учаскелерінің жетіспеушілігі жеке тұрғын үй құрылысының (ЖТҚ) дамуын тежеп отырған негізгі фактор болып табылады. </w:t>
      </w:r>
      <w:r>
        <w:br/>
      </w:r>
      <w:r>
        <w:rPr>
          <w:rFonts w:ascii="Times New Roman"/>
          <w:b w:val="false"/>
          <w:i w:val="false"/>
          <w:color w:val="000000"/>
          <w:sz w:val="28"/>
        </w:rPr>
        <w:t xml:space="preserve">
      Жеке тұрғын үй құрылысын ынталандырудың әлемдік тәжірибесін негізге ала отырып, мемлекет тарапынан ЖТҚ-ты тиісті инженерлік-коммуникациялық инфрақұрылымдары бар жер учаскелерімен қамтамасыз ету жүзеге асырылады. </w:t>
      </w:r>
      <w:r>
        <w:br/>
      </w:r>
      <w:r>
        <w:rPr>
          <w:rFonts w:ascii="Times New Roman"/>
          <w:b w:val="false"/>
          <w:i w:val="false"/>
          <w:color w:val="000000"/>
          <w:sz w:val="28"/>
        </w:rPr>
        <w:t xml:space="preserve">
      Жеке тұрғын үй құрылысын одан әрі дамыту үшін жеке тұрғын үй құрылысына жер учаскелерін берудің мынадай қағидаттарын енгізуді көздеу қажет: </w:t>
      </w:r>
      <w:r>
        <w:br/>
      </w:r>
      <w:r>
        <w:rPr>
          <w:rFonts w:ascii="Times New Roman"/>
          <w:b w:val="false"/>
          <w:i w:val="false"/>
          <w:color w:val="000000"/>
          <w:sz w:val="28"/>
        </w:rPr>
        <w:t xml:space="preserve">
      1. ЖТҚ үшін жер учаскелеріне құқық беру Қазақстан Республикасы Үкіметінің 2006 жылғы 1 тамыздағы N 726 қаулысымен бекітілген Жеке тұрғын үй құрылысы үшін жер учаскелеріне құқық беру ережесіне сәйкес жүзеге асырылуға тиіс. Бұл ретте: </w:t>
      </w:r>
      <w:r>
        <w:br/>
      </w:r>
      <w:r>
        <w:rPr>
          <w:rFonts w:ascii="Times New Roman"/>
          <w:b w:val="false"/>
          <w:i w:val="false"/>
          <w:color w:val="000000"/>
          <w:sz w:val="28"/>
        </w:rPr>
        <w:t xml:space="preserve">
      алаңы 10 сотоктан аспайтын жер учаскелерін тегін беру жүзеге асырылады; </w:t>
      </w:r>
      <w:r>
        <w:br/>
      </w:r>
      <w:r>
        <w:rPr>
          <w:rFonts w:ascii="Times New Roman"/>
          <w:b w:val="false"/>
          <w:i w:val="false"/>
          <w:color w:val="000000"/>
          <w:sz w:val="28"/>
        </w:rPr>
        <w:t xml:space="preserve">
      жеке тұрғын үй құрылысы үшін бөлінген массивтер тұрғын үйлер құрылысы басталғанға дейін инженерлік-коммуникациялық инфрақұрылыммен қамтамасыз етілуге тиіс; </w:t>
      </w:r>
      <w:r>
        <w:br/>
      </w:r>
      <w:r>
        <w:rPr>
          <w:rFonts w:ascii="Times New Roman"/>
          <w:b w:val="false"/>
          <w:i w:val="false"/>
          <w:color w:val="000000"/>
          <w:sz w:val="28"/>
        </w:rPr>
        <w:t xml:space="preserve">
      жеке тұрғын үй құрылысына арналған алаңдар бекітілген басты жоспарларға, толық жоспарлау жобаларына, құрылыс ережелері мен елді мекендер аумағының жер-шаруашылық құрылысының жобаларына сәйкес массивтермен бөлінуге тиіс. </w:t>
      </w:r>
      <w:r>
        <w:br/>
      </w:r>
      <w:r>
        <w:rPr>
          <w:rFonts w:ascii="Times New Roman"/>
          <w:b w:val="false"/>
          <w:i w:val="false"/>
          <w:color w:val="000000"/>
          <w:sz w:val="28"/>
        </w:rPr>
        <w:t xml:space="preserve">
      2. Азаматтардың жеке тұрғын үй салуы тиісті органдармен белгіленген тәртіппен келісілген жоба бойынша жүзеге асырылады. </w:t>
      </w:r>
    </w:p>
    <w:p>
      <w:pPr>
        <w:spacing w:after="0"/>
        <w:ind w:left="0"/>
        <w:jc w:val="left"/>
      </w:pPr>
      <w:r>
        <w:rPr>
          <w:rFonts w:ascii="Times New Roman"/>
          <w:b/>
          <w:i w:val="false"/>
          <w:color w:val="000000"/>
        </w:rPr>
        <w:t xml:space="preserve"> 5.4. Тұрғын үй құрылысы салынатын аудандардың инженерлік-коммуникациялық инфрақұрылымын дамыту </w:t>
      </w:r>
    </w:p>
    <w:p>
      <w:pPr>
        <w:spacing w:after="0"/>
        <w:ind w:left="0"/>
        <w:jc w:val="both"/>
      </w:pPr>
      <w:r>
        <w:rPr>
          <w:rFonts w:ascii="Times New Roman"/>
          <w:b w:val="false"/>
          <w:i w:val="false"/>
          <w:color w:val="000000"/>
          <w:sz w:val="28"/>
        </w:rPr>
        <w:t xml:space="preserve">      Құрылыс салынатын аудандарда тиісті инженерлік-коммуникациялық инфрақұрылымдардың: жылумен, сумен және электрмен жабдықтайтын кварталішілік инженерлік желілердің, кәріздің, инженерлік құрылыстар мен жолдардың болуы салынып жатқан тұрғын үйді пайдалануға уақтылы беруді қамтамасыз етудің негізгі факторы болып табылады. </w:t>
      </w:r>
      <w:r>
        <w:br/>
      </w:r>
      <w:r>
        <w:rPr>
          <w:rFonts w:ascii="Times New Roman"/>
          <w:b w:val="false"/>
          <w:i w:val="false"/>
          <w:color w:val="000000"/>
          <w:sz w:val="28"/>
        </w:rPr>
        <w:t xml:space="preserve">
      Республиканың өңірлеріндегі тұрғын үй құрылысы көлемінің өсуі жұмыс істеп тұрған энергия көздерінің қуатын арттыру, сондай-ақ жаңасын салу қажеттілігіне алып келеді. </w:t>
      </w:r>
      <w:r>
        <w:br/>
      </w:r>
      <w:r>
        <w:rPr>
          <w:rFonts w:ascii="Times New Roman"/>
          <w:b w:val="false"/>
          <w:i w:val="false"/>
          <w:color w:val="000000"/>
          <w:sz w:val="28"/>
        </w:rPr>
        <w:t xml:space="preserve">
      Осыған байланысты Энергетика және минералдық ресурстар министрлігі мүдделі министрліктермен, ведомстволармен, облыстардың, республикалық маңызы бар қаланың және астананың жергілікті атқарушы органдарымен бірлесіп, Электр энергетикасын дамытудың 2030 жылға дейінгі бағдарламасына түзету енгізуі қажет. </w:t>
      </w:r>
      <w:r>
        <w:br/>
      </w:r>
      <w:r>
        <w:rPr>
          <w:rFonts w:ascii="Times New Roman"/>
          <w:b w:val="false"/>
          <w:i w:val="false"/>
          <w:color w:val="000000"/>
          <w:sz w:val="28"/>
        </w:rPr>
        <w:t xml:space="preserve">
      Тұрғын үй құрылысы салынатын аудандарда жаңа инженерлік желілер, құрылыстар мен жолдарды салумен проблема шешілмейді. Салынып жатқан тұрғын үйге арналған коммуналдық қызметтерді тасымалдау бұрын салынған тұрғын массивтер арқылы өтетін қолданыстағы коммуникациялар мен құрылыстар бойынша жүргізіледі. Қолданыстағы коммуникациялар мен құрылыстардың жағдайы мен өткізу мүмкіндігі салынып жатқан тұрғын үйдің қажеттілігін қамтамасыз етуге мүмкіндік бермейді. </w:t>
      </w:r>
      <w:r>
        <w:br/>
      </w:r>
      <w:r>
        <w:rPr>
          <w:rFonts w:ascii="Times New Roman"/>
          <w:b w:val="false"/>
          <w:i w:val="false"/>
          <w:color w:val="000000"/>
          <w:sz w:val="28"/>
        </w:rPr>
        <w:t xml:space="preserve">
      Сондықтан тұрғын үй құрылысы салынатын аудандардың инженерлік-коммуникациялық инфрақұрылымын дамытуды республикалық бюджеттің қаражаты есебінен екі бағыт бойынша жүзеге асыру көзделіп отыр: </w:t>
      </w:r>
      <w:r>
        <w:br/>
      </w:r>
      <w:r>
        <w:rPr>
          <w:rFonts w:ascii="Times New Roman"/>
          <w:b w:val="false"/>
          <w:i w:val="false"/>
          <w:color w:val="000000"/>
          <w:sz w:val="28"/>
        </w:rPr>
        <w:t xml:space="preserve">
      1. Аула ішіндегі аумақтарды, кіреберістер мен үйге кіретін жолдарды абаттандыруды қоса алғанда, тұрғын үй құрылысы салынатын аудандарда инженерлік-коммуникациялық инфрақұрылымды жобалау және салу. </w:t>
      </w:r>
      <w:r>
        <w:br/>
      </w:r>
      <w:r>
        <w:rPr>
          <w:rFonts w:ascii="Times New Roman"/>
          <w:b w:val="false"/>
          <w:i w:val="false"/>
          <w:color w:val="000000"/>
          <w:sz w:val="28"/>
        </w:rPr>
        <w:t xml:space="preserve">
      2. Инженерлік-коммуникациялық инфрақұрылымды, құрылыстарды, энергиямен жабдықтайтын және жылумен жабдықтайтын көздерді жобалау және қайта жаңарту. </w:t>
      </w:r>
      <w:r>
        <w:br/>
      </w:r>
      <w:r>
        <w:rPr>
          <w:rFonts w:ascii="Times New Roman"/>
          <w:b w:val="false"/>
          <w:i w:val="false"/>
          <w:color w:val="000000"/>
          <w:sz w:val="28"/>
        </w:rPr>
        <w:t xml:space="preserve">
      Осы мақсаттар үшін жергілікті атқарушы органдарға нысаналы трансферттер бөлу көзделіп отыр. </w:t>
      </w:r>
    </w:p>
    <w:p>
      <w:pPr>
        <w:spacing w:after="0"/>
        <w:ind w:left="0"/>
        <w:jc w:val="left"/>
      </w:pPr>
      <w:r>
        <w:rPr>
          <w:rFonts w:ascii="Times New Roman"/>
          <w:b/>
          <w:i w:val="false"/>
          <w:color w:val="000000"/>
        </w:rPr>
        <w:t xml:space="preserve"> 5.4.1. Серіктес қалаларда инженерлік-коммуникациялық инфрақұрылымдар салу </w:t>
      </w:r>
    </w:p>
    <w:p>
      <w:pPr>
        <w:spacing w:after="0"/>
        <w:ind w:left="0"/>
        <w:jc w:val="both"/>
      </w:pPr>
      <w:r>
        <w:rPr>
          <w:rFonts w:ascii="Times New Roman"/>
          <w:b w:val="false"/>
          <w:i w:val="false"/>
          <w:color w:val="000000"/>
          <w:sz w:val="28"/>
        </w:rPr>
        <w:t xml:space="preserve">      Аумақтық даму стратегиясы шеңберінде Алматы облысында Алматы қаласының 4 серіктес қаласын және Ақмола облысында Астана қаласының серіктес қаласы ретінде Қосшы селосын салу көзделіп отыр. </w:t>
      </w:r>
      <w:r>
        <w:br/>
      </w:r>
      <w:r>
        <w:rPr>
          <w:rFonts w:ascii="Times New Roman"/>
          <w:b w:val="false"/>
          <w:i w:val="false"/>
          <w:color w:val="000000"/>
          <w:sz w:val="28"/>
        </w:rPr>
        <w:t xml:space="preserve">
      Бағдарлама шеңберінде Алматы облысында Алматы қаласының 4 серіктес қаласын дамыту жөніндегі алдын ала жұмыстар жүргізу көзделіп отыр. Бұл ретте, топогеодезиялық іздестірулер жүргізуге - 152,3 млн. теңге және инженерлік-геологиялық іздестірулер жүргізуге - 632,5 млн. теңге, жобаның техника-экономикалық негіздемесін әзірлеуге - 10 млн. теңге, жобаның Бас жоспарын әзірлеуге - 70 млн. теңге, инженерлік-коммуникациялық инфрақұрылымды жобалауға және салуға - 6945 млн. теңге, Алматы қаласының инженерлік-коммуникациялық тораптарына қосуға - 5682,2 млн. теңге республикалық бюджеттен қаржыландыру көзделіп отыр. </w:t>
      </w:r>
      <w:r>
        <w:br/>
      </w:r>
      <w:r>
        <w:rPr>
          <w:rFonts w:ascii="Times New Roman"/>
          <w:b w:val="false"/>
          <w:i w:val="false"/>
          <w:color w:val="000000"/>
          <w:sz w:val="28"/>
        </w:rPr>
        <w:t xml:space="preserve">
      Ақмола облысында Астана қаласының серіктес қаласы ретінде Қосшы селосын дамыту жөніндегі алдын ала жұмыстар жүргізу көзделіп отыр. Бұл ретте, үш жыл ішінде топогеодезиялық іздестірулер жүргізуге - 38,0 млн. теңге, жобаның техника-экономикалық негіздемесін әзірлеуге - 10 млн. теңге, Қосшы селосының Бас жоспарын әзірлеуге - 10 млн. теңге, инженерлік-коммуникациялық инфрақұрылымды жобалауға және салуға - 6000 млн. теңге, кіреберіс және кварталішілік жолдарды дамытуға - 450 млн. теңге республикалық бюджеттен қаржыландыру көзделіп отыр. </w:t>
      </w:r>
    </w:p>
    <w:p>
      <w:pPr>
        <w:spacing w:after="0"/>
        <w:ind w:left="0"/>
        <w:jc w:val="left"/>
      </w:pPr>
      <w:r>
        <w:rPr>
          <w:rFonts w:ascii="Times New Roman"/>
          <w:b/>
          <w:i w:val="false"/>
          <w:color w:val="000000"/>
        </w:rPr>
        <w:t xml:space="preserve"> 5.5. Ипотекалық кредит беру, тұрғын үй құрылысы жинақтарының және ипотекалық кредиттерге кепілдік беру (сақтандыру) жүйелерін жетілдіру </w:t>
      </w:r>
    </w:p>
    <w:p>
      <w:pPr>
        <w:spacing w:after="0"/>
        <w:ind w:left="0"/>
        <w:jc w:val="both"/>
      </w:pPr>
      <w:r>
        <w:rPr>
          <w:rFonts w:ascii="Times New Roman"/>
          <w:b w:val="false"/>
          <w:i w:val="false"/>
          <w:color w:val="000000"/>
          <w:sz w:val="28"/>
        </w:rPr>
        <w:t xml:space="preserve">      Халықтың қалың жігі үшін тұрғын үйлерге қол жетімділікті арттыру халыққа ипотекалық кредит беру тетіктерін және тұрғын үй құрылысы жинақтарының жүйесін жетілдіру жолымен қамтамасыз етілетін болады. </w:t>
      </w:r>
      <w:r>
        <w:br/>
      </w:r>
      <w:r>
        <w:rPr>
          <w:rFonts w:ascii="Times New Roman"/>
          <w:b w:val="false"/>
          <w:i w:val="false"/>
          <w:color w:val="000000"/>
          <w:sz w:val="28"/>
        </w:rPr>
        <w:t xml:space="preserve">
      Ипотекалық кредит беруді дамыту </w:t>
      </w:r>
      <w:r>
        <w:br/>
      </w:r>
      <w:r>
        <w:rPr>
          <w:rFonts w:ascii="Times New Roman"/>
          <w:b w:val="false"/>
          <w:i w:val="false"/>
          <w:color w:val="000000"/>
          <w:sz w:val="28"/>
        </w:rPr>
        <w:t xml:space="preserve">
      Ипотекалық кредит беру жүйесін одан әрі дамыту жөнінде шаралар қабылданатын болады. </w:t>
      </w:r>
      <w:r>
        <w:br/>
      </w:r>
      <w:r>
        <w:rPr>
          <w:rFonts w:ascii="Times New Roman"/>
          <w:b w:val="false"/>
          <w:i w:val="false"/>
          <w:color w:val="000000"/>
          <w:sz w:val="28"/>
        </w:rPr>
        <w:t xml:space="preserve">
      1. Қор нарығындағы жағдайға байланысты сыйақы ставкаларын кезең кезеңмен төмендету. </w:t>
      </w:r>
      <w:r>
        <w:br/>
      </w:r>
      <w:r>
        <w:rPr>
          <w:rFonts w:ascii="Times New Roman"/>
          <w:b w:val="false"/>
          <w:i w:val="false"/>
          <w:color w:val="000000"/>
          <w:sz w:val="28"/>
        </w:rPr>
        <w:t xml:space="preserve">
      2. ҚИК-тің ұзақ мерзімді ипотекалық облигациялар шығаруы. Көрсетілген облигациялар зейнетақы қорларының және басқа да институционалдық инвесторлар арасында орналастырылады. Облигацияның бір бөлігі төменгі ставка бойынша ұлттық компаниялардың арасында орналастырылатын болады. </w:t>
      </w:r>
      <w:r>
        <w:br/>
      </w:r>
      <w:r>
        <w:rPr>
          <w:rFonts w:ascii="Times New Roman"/>
          <w:b w:val="false"/>
          <w:i w:val="false"/>
          <w:color w:val="000000"/>
          <w:sz w:val="28"/>
        </w:rPr>
        <w:t xml:space="preserve">
      3. Ұзақ мерзімді ипотекалық облигациялар шығару үшін ҚИК-тің жарғылық капиталын толықтыру. </w:t>
      </w:r>
      <w:r>
        <w:br/>
      </w:r>
      <w:r>
        <w:rPr>
          <w:rFonts w:ascii="Times New Roman"/>
          <w:b w:val="false"/>
          <w:i w:val="false"/>
          <w:color w:val="000000"/>
          <w:sz w:val="28"/>
        </w:rPr>
        <w:t xml:space="preserve">
      4. Қаржы құралдарына инвестициялаудан алынған табыс есебінен қарыз алудың орташа өлшемді ставкасын төмендету үшін ҚИК-тің таза табысын пайдалану. </w:t>
      </w:r>
      <w:r>
        <w:br/>
      </w:r>
      <w:r>
        <w:rPr>
          <w:rFonts w:ascii="Times New Roman"/>
          <w:b w:val="false"/>
          <w:i w:val="false"/>
          <w:color w:val="000000"/>
          <w:sz w:val="28"/>
        </w:rPr>
        <w:t xml:space="preserve">
      5. Жылдық 0,5 %-дан аспайтын сыйақының жеңілдік ставкасы бойынша және ипотекалық кредит беру жүйесі арқылы сатылуы көзделіп отырған қолжетімді тұрғын үй салуға бағытталған қаражаттың сомасына ҚИК-ке ұзақ мерзімді бюджеттік кредиттер беру. Осы бюджеттік кредиттер Қазақстан Республикасының Үкіметі бекіткен Қолжетімді тұрғын үйді сату ережесіне сәйкес ҚИК-тің серіктес банктері арқылы халықтың басым құқық берілген санаттарына ипотекалық кредит беру үшін ғана пайдаланылатын болады. Бұл ретте, ҚИҚ серіктес банктерінің ең жоғарғы маржасы жылдық үш пайыздан аспауға, ал ҚИК-тің маржасы - жылдық бір пайыздан аспауға тиіс. </w:t>
      </w:r>
      <w:r>
        <w:br/>
      </w:r>
      <w:r>
        <w:rPr>
          <w:rFonts w:ascii="Times New Roman"/>
          <w:b w:val="false"/>
          <w:i w:val="false"/>
          <w:color w:val="000000"/>
          <w:sz w:val="28"/>
        </w:rPr>
        <w:t xml:space="preserve">
      Бұдан басқа, ипотекалық кредит берген кезде бастапқы жарнаны төлеу үшін азаматтардың зейнетақы жинақтарының бір бөлігін пайдалану мүмкіндігін қарау қажет. </w:t>
      </w:r>
      <w:r>
        <w:br/>
      </w:r>
      <w:r>
        <w:rPr>
          <w:rFonts w:ascii="Times New Roman"/>
          <w:b w:val="false"/>
          <w:i w:val="false"/>
          <w:color w:val="000000"/>
          <w:sz w:val="28"/>
        </w:rPr>
        <w:t xml:space="preserve">
      Осылайша, халықтың басым құқық берілген санаттары үшін ипотекалық кредиттер бойынша сыйақының түпкілікті ставкасы жылдық 8 %-ды құрауы мүмкін. </w:t>
      </w:r>
    </w:p>
    <w:p>
      <w:pPr>
        <w:spacing w:after="0"/>
        <w:ind w:left="0"/>
        <w:jc w:val="left"/>
      </w:pPr>
      <w:r>
        <w:rPr>
          <w:rFonts w:ascii="Times New Roman"/>
          <w:b/>
          <w:i w:val="false"/>
          <w:color w:val="000000"/>
        </w:rPr>
        <w:t xml:space="preserve"> Тұрғын үй құрылысы жинақтарының жүйесін дамыту </w:t>
      </w:r>
    </w:p>
    <w:p>
      <w:pPr>
        <w:spacing w:after="0"/>
        <w:ind w:left="0"/>
        <w:jc w:val="both"/>
      </w:pPr>
      <w:r>
        <w:rPr>
          <w:rFonts w:ascii="Times New Roman"/>
          <w:b w:val="false"/>
          <w:i w:val="false"/>
          <w:color w:val="000000"/>
          <w:sz w:val="28"/>
        </w:rPr>
        <w:t xml:space="preserve">      Халықтың басым құқық берілген санаттарына тұрғын үй құрылысы жинақтарының жүйесі арқылы сыйақының жеңілдікті ставкасы бойынша ұзақ мерзімді тұрғын үй заемдарын беру жөнінде шаралар көзделетін болады. </w:t>
      </w:r>
      <w:r>
        <w:br/>
      </w:r>
      <w:r>
        <w:rPr>
          <w:rFonts w:ascii="Times New Roman"/>
          <w:b w:val="false"/>
          <w:i w:val="false"/>
          <w:color w:val="000000"/>
          <w:sz w:val="28"/>
        </w:rPr>
        <w:t xml:space="preserve">
      Жеңілдікті тұрғын үй заемдарын беруді қамтамасыз ету үшін тұрғын үй құрылысы жинақтарының жүйесін дамыту жөнінде мынадай шаралар қабылдаудың мүмкіндігін қарастыру қажет: </w:t>
      </w:r>
      <w:r>
        <w:br/>
      </w:r>
      <w:r>
        <w:rPr>
          <w:rFonts w:ascii="Times New Roman"/>
          <w:b w:val="false"/>
          <w:i w:val="false"/>
          <w:color w:val="000000"/>
          <w:sz w:val="28"/>
        </w:rPr>
        <w:t xml:space="preserve">
      1) жаңа қаржы құралын енгізу - тұрғын үй құрылысы жинақтарының қатысушыларына тұрғын үй заемдарын алуға мүмкіндік беретін, тұрғын үй құрылыс жинақтары туралы шарт бойынша жинақтаудың үш жылын күтпей-ақ және бастапқы жарнасыз алдын ала тұрғын үй заемын беру; </w:t>
      </w:r>
      <w:r>
        <w:br/>
      </w:r>
      <w:r>
        <w:rPr>
          <w:rFonts w:ascii="Times New Roman"/>
          <w:b w:val="false"/>
          <w:i w:val="false"/>
          <w:color w:val="000000"/>
          <w:sz w:val="28"/>
        </w:rPr>
        <w:t xml:space="preserve">
      2) тұрғын үй заемдарын беретін оператор етіп ТҚЖБ-ты белгілеу; </w:t>
      </w:r>
      <w:r>
        <w:br/>
      </w:r>
      <w:r>
        <w:rPr>
          <w:rFonts w:ascii="Times New Roman"/>
          <w:b w:val="false"/>
          <w:i w:val="false"/>
          <w:color w:val="000000"/>
          <w:sz w:val="28"/>
        </w:rPr>
        <w:t xml:space="preserve">
      3) жылдық 1 %-дан аспайтын сыйақының жеңілдік ставкасы бойынша және тұрғын үй құрылысы жинақтарының жүйесі арқылы сатылуы көзделіп отырған қолжетімді тұрғын үй салуға бағытталған қаражаттың сомасына ТҚЖБ-қа ұзақ мерзімді бюджеттік кредиттер беру; </w:t>
      </w:r>
      <w:r>
        <w:br/>
      </w:r>
      <w:r>
        <w:rPr>
          <w:rFonts w:ascii="Times New Roman"/>
          <w:b w:val="false"/>
          <w:i w:val="false"/>
          <w:color w:val="000000"/>
          <w:sz w:val="28"/>
        </w:rPr>
        <w:t xml:space="preserve">
      4) бюджеттік кредиттер есебінен халықтың басым құқық берілген санаттарына алдын ала тұрғын үй заемдарын беру; </w:t>
      </w:r>
      <w:r>
        <w:br/>
      </w:r>
      <w:r>
        <w:rPr>
          <w:rFonts w:ascii="Times New Roman"/>
          <w:b w:val="false"/>
          <w:i w:val="false"/>
          <w:color w:val="000000"/>
          <w:sz w:val="28"/>
        </w:rPr>
        <w:t xml:space="preserve">
      5) бюджеттік кредиттер есебінен халықтың басым құқық берілген санаттарына берілетін алдын ала тұрғын үй заемдары бойынша сыйақының ставкасы мен ТҚЖБ-қа берілген осындай бюджеттік кредиттер бойынша ставканың арасындағы ең жоғарғы айырманы жылдық үш пайыз деп белгілеу. </w:t>
      </w:r>
      <w:r>
        <w:br/>
      </w:r>
      <w:r>
        <w:rPr>
          <w:rFonts w:ascii="Times New Roman"/>
          <w:b w:val="false"/>
          <w:i w:val="false"/>
          <w:color w:val="000000"/>
          <w:sz w:val="28"/>
        </w:rPr>
        <w:t xml:space="preserve">
      Бюджеттік кредиттер есебінен сыйақы ставкасы жылдық 8 %-дан аспайтын Қолжетімді тұрғын үйді сату ережесіне сәйкес қолжетімді тұрғын үй сатып алу үшін халықтың басым құқық берілген санаттарына ғана алдын ала тұрғын үй заемдары беріледі. </w:t>
      </w:r>
      <w:r>
        <w:br/>
      </w:r>
      <w:r>
        <w:rPr>
          <w:rFonts w:ascii="Times New Roman"/>
          <w:b w:val="false"/>
          <w:i w:val="false"/>
          <w:color w:val="000000"/>
          <w:sz w:val="28"/>
        </w:rPr>
        <w:t xml:space="preserve">
      Ипотекалық кредиттерге кепілдік беру (сақтандыру) жүйесін дамыту </w:t>
      </w:r>
      <w:r>
        <w:br/>
      </w:r>
      <w:r>
        <w:rPr>
          <w:rFonts w:ascii="Times New Roman"/>
          <w:b w:val="false"/>
          <w:i w:val="false"/>
          <w:color w:val="000000"/>
          <w:sz w:val="28"/>
        </w:rPr>
        <w:t xml:space="preserve">
      Ипотекалық және тұрғын үй кредиттеріне жаңа көзқарас, олардың көлемі мен тәуекелдерін ұлғайту осы нарықтың сенімді тұрақтылығын қамтамасыз ету мақсатында ипотекалық кредиттерге кепілдік беру (сақтандыру) жүйесінің рөлін арттырады. </w:t>
      </w:r>
      <w:r>
        <w:br/>
      </w:r>
      <w:r>
        <w:rPr>
          <w:rFonts w:ascii="Times New Roman"/>
          <w:b w:val="false"/>
          <w:i w:val="false"/>
          <w:color w:val="000000"/>
          <w:sz w:val="28"/>
        </w:rPr>
        <w:t xml:space="preserve">
      Ипотекалық кредиттерге кепілдік беру (сақтандыру) жүйесін одан әрі дамыту жөнінде мынадай шаралар көзделіп отыр: </w:t>
      </w:r>
      <w:r>
        <w:br/>
      </w:r>
      <w:r>
        <w:rPr>
          <w:rFonts w:ascii="Times New Roman"/>
          <w:b w:val="false"/>
          <w:i w:val="false"/>
          <w:color w:val="000000"/>
          <w:sz w:val="28"/>
        </w:rPr>
        <w:t xml:space="preserve">
      1) сыйақы ставкасын 8 %-ға дейін төмендету және кредит беру мерзімін ұзарту мақсатында ҚИК және ТҚЖБ ұсынып отырған тетіктерді іске асырудың қаржылық тұрақтылығын қамтамасыз ету үшін ҚИКБҚ-та тиімді және икемді бағалық саясат жүргізу; </w:t>
      </w:r>
      <w:r>
        <w:br/>
      </w:r>
      <w:r>
        <w:rPr>
          <w:rFonts w:ascii="Times New Roman"/>
          <w:b w:val="false"/>
          <w:i w:val="false"/>
          <w:color w:val="000000"/>
          <w:sz w:val="28"/>
        </w:rPr>
        <w:t xml:space="preserve">
      2) бастапқы жарнасыз азаматтардың басым құқық берілген санаттарына ҚИКБҚ-тың алдын ала тұрғын үй заемдарын беру жөніндегі ипотекалық тәуекелдерді бөлу үшін кепілдік берудің жаңа тетіктерін жасау; </w:t>
      </w:r>
      <w:r>
        <w:br/>
      </w:r>
      <w:r>
        <w:rPr>
          <w:rFonts w:ascii="Times New Roman"/>
          <w:b w:val="false"/>
          <w:i w:val="false"/>
          <w:color w:val="000000"/>
          <w:sz w:val="28"/>
        </w:rPr>
        <w:t xml:space="preserve">
      3) жергілікті атқарушы органдар беретін бюджеттік кредиттік қаражат есебінен салынған тұрғын үйді сатып алушы халықтың қалың жігі үшін ипотекалық кредит берудің және тұрғын үй заемдарының қолжетімділігін қамтамасыз ету үшін ҚИКБҚ-тың жарғылық капиталын толықтыру; </w:t>
      </w:r>
      <w:r>
        <w:br/>
      </w:r>
      <w:r>
        <w:rPr>
          <w:rFonts w:ascii="Times New Roman"/>
          <w:b w:val="false"/>
          <w:i w:val="false"/>
          <w:color w:val="000000"/>
          <w:sz w:val="28"/>
        </w:rPr>
        <w:t xml:space="preserve">
      4) ЖТҚ мен коммерциялық тұрғын үйге ипотекалық кредит беру бағдарламаларына қатысу үшін ҚИКБҚ-тың таза табысының бір бөлігін пайдалану; </w:t>
      </w:r>
      <w:r>
        <w:br/>
      </w:r>
      <w:r>
        <w:rPr>
          <w:rFonts w:ascii="Times New Roman"/>
          <w:b w:val="false"/>
          <w:i w:val="false"/>
          <w:color w:val="000000"/>
          <w:sz w:val="28"/>
        </w:rPr>
        <w:t xml:space="preserve">
      5) ипотекалық тәуекелдерді тиімді басқару мақсатында қаржы құралдарының бірыңғай ақпараттық базасын қалыптастыру; </w:t>
      </w:r>
      <w:r>
        <w:br/>
      </w:r>
      <w:r>
        <w:rPr>
          <w:rFonts w:ascii="Times New Roman"/>
          <w:b w:val="false"/>
          <w:i w:val="false"/>
          <w:color w:val="000000"/>
          <w:sz w:val="28"/>
        </w:rPr>
        <w:t xml:space="preserve">
      6) ипотекалық кредиттерге кепілдік беру (сақтандыру) жүйесін ЕО стандартына сәйкес келтіру және ипотекалық кредит беру саласында сақтандыру нарығының ашықтығын арттыру үшін озық әлемдік тәжірибені пайдалану. </w:t>
      </w:r>
      <w:r>
        <w:br/>
      </w:r>
      <w:r>
        <w:rPr>
          <w:rFonts w:ascii="Times New Roman"/>
          <w:b w:val="false"/>
          <w:i w:val="false"/>
          <w:color w:val="000000"/>
          <w:sz w:val="28"/>
        </w:rPr>
        <w:t xml:space="preserve">
      Осы шаралар ипотекалық кредит беру саласында тәуекелдерді төмендетуді және басты мақсатқа қол жеткізе - халықтың қалың жігінің тұрғын үйге қолжетімділігін арттыра отырып, қаржы жүйесінің тұрақтылығын қамтамасыз етуге мүмкіндік береді. </w:t>
      </w:r>
    </w:p>
    <w:p>
      <w:pPr>
        <w:spacing w:after="0"/>
        <w:ind w:left="0"/>
        <w:jc w:val="left"/>
      </w:pPr>
      <w:r>
        <w:rPr>
          <w:rFonts w:ascii="Times New Roman"/>
          <w:b/>
          <w:i w:val="false"/>
          <w:color w:val="000000"/>
        </w:rPr>
        <w:t xml:space="preserve"> 6. Қажетті ресурстар мен қаржыландыру көздері </w:t>
      </w:r>
    </w:p>
    <w:p>
      <w:pPr>
        <w:spacing w:after="0"/>
        <w:ind w:left="0"/>
        <w:jc w:val="both"/>
      </w:pPr>
      <w:r>
        <w:rPr>
          <w:rFonts w:ascii="Times New Roman"/>
          <w:b w:val="false"/>
          <w:i w:val="false"/>
          <w:color w:val="000000"/>
          <w:sz w:val="28"/>
        </w:rPr>
        <w:t xml:space="preserve">      Бюджеттен шығындардың қажеттілігі мынаны құрайды: </w:t>
      </w:r>
      <w:r>
        <w:br/>
      </w:r>
      <w:r>
        <w:rPr>
          <w:rFonts w:ascii="Times New Roman"/>
          <w:b w:val="false"/>
          <w:i w:val="false"/>
          <w:color w:val="000000"/>
          <w:sz w:val="28"/>
        </w:rPr>
        <w:t xml:space="preserve">
      барлығы: 300,8 млрд. теңге, оның ішінде 2008 жылы - 110,3 млрд. теңге, 2009 жылы - 102,8 млрд. теңге, 2010 жылы - 87,7 млрд. теңге, оның ішінде: </w:t>
      </w:r>
      <w:r>
        <w:br/>
      </w:r>
      <w:r>
        <w:rPr>
          <w:rFonts w:ascii="Times New Roman"/>
          <w:b w:val="false"/>
          <w:i w:val="false"/>
          <w:color w:val="000000"/>
          <w:sz w:val="28"/>
        </w:rPr>
        <w:t xml:space="preserve">
      бюджеттік кредиттер беру- 136,8 млрд. теңге, оның ішінде: </w:t>
      </w:r>
      <w:r>
        <w:br/>
      </w:r>
      <w:r>
        <w:rPr>
          <w:rFonts w:ascii="Times New Roman"/>
          <w:b w:val="false"/>
          <w:i w:val="false"/>
          <w:color w:val="000000"/>
          <w:sz w:val="28"/>
        </w:rPr>
        <w:t xml:space="preserve">
      Астана, Алматы қалаларының және Атырау облысының жергілікті атқарушы органдарына тұрғын үйді жобалауға және салуға сыйақының (мүдденің) нөлдік ставкасы бойынша 2008 - 2009 жылдары - 25 млрд. теңге, оның ішінде 2008 жылы - 15 млрд. теңге, 2009 жылы - 10 млрд. теңге; </w:t>
      </w:r>
      <w:r>
        <w:br/>
      </w:r>
      <w:r>
        <w:rPr>
          <w:rFonts w:ascii="Times New Roman"/>
          <w:b w:val="false"/>
          <w:i w:val="false"/>
          <w:color w:val="000000"/>
          <w:sz w:val="28"/>
        </w:rPr>
        <w:t xml:space="preserve">
      Астана қаласының жергілікті атқарушы органына сыйақының (мүдденің) нөлдік ставкасы бойынша бюджет саласының қызметкерлері үшін тұрғын үйді жобалауға және салуға 2008 - 2010 жылдары - 25 млрд. теңге, оның ішінде 2008 жылы - 7,9 млрд. теңге, 2009 жылы - 7,8 млрд. теңге, 2010 жылы -9,3 млрд. теңге; </w:t>
      </w:r>
      <w:r>
        <w:br/>
      </w:r>
      <w:r>
        <w:rPr>
          <w:rFonts w:ascii="Times New Roman"/>
          <w:b w:val="false"/>
          <w:i w:val="false"/>
          <w:color w:val="000000"/>
          <w:sz w:val="28"/>
        </w:rPr>
        <w:t xml:space="preserve">
      облыстардың, Алматы қаласының жергілікті атқарушы органдарына сыйақының (мүдденің) нөлдік ставкасы бойынша салынатын 100 мектеп пен 100 аурухана қызметкерлері үшін тұрғын үйді жобалауға және салуға 2008 - 2010 жылдары 24,8 млрд. теңге, оның ішінде 2008 жылы - 8,3 млрд. теңге, 2009 жылы - 8,3 млрд. теңге, 2010 жылы - 8,2 млрд. теңге; </w:t>
      </w:r>
      <w:r>
        <w:br/>
      </w:r>
      <w:r>
        <w:rPr>
          <w:rFonts w:ascii="Times New Roman"/>
          <w:b w:val="false"/>
          <w:i w:val="false"/>
          <w:color w:val="000000"/>
          <w:sz w:val="28"/>
        </w:rPr>
        <w:t xml:space="preserve">
      ҚИК-ке жылдық 0,5 % ставка бойынша - 42 млрд. теңге; </w:t>
      </w:r>
      <w:r>
        <w:br/>
      </w:r>
      <w:r>
        <w:rPr>
          <w:rFonts w:ascii="Times New Roman"/>
          <w:b w:val="false"/>
          <w:i w:val="false"/>
          <w:color w:val="000000"/>
          <w:sz w:val="28"/>
        </w:rPr>
        <w:t xml:space="preserve">
      ТҚЖБ-қа жылдық 2,5 % ставка бойынша - 20 млрд. теңге; 2008 - 2009 жылдары бөлінген 15 млрд. теңге бюджеттік кредиттерді Астана, Алматы қалаларының және Атырау облысының жергілікті атқарушы органдарының 2010 жылы қайта пайдалануы; </w:t>
      </w:r>
      <w:r>
        <w:br/>
      </w:r>
      <w:r>
        <w:rPr>
          <w:rFonts w:ascii="Times New Roman"/>
          <w:b w:val="false"/>
          <w:i w:val="false"/>
          <w:color w:val="000000"/>
          <w:sz w:val="28"/>
        </w:rPr>
        <w:t xml:space="preserve">
      2006 - 2007 жылдары бөлінген 44 млрд. теңге бюджеттік кредиттерді облыстардың, Астана және Алматы қалаларының жергілікті атқарушы органдарының 2008 - 2009 жылдары қайта пайдалануы, оның ішінде 2008 жылы - 22 млрд. теңге, 2009 жылы - 22 млрд. теңге; </w:t>
      </w:r>
      <w:r>
        <w:br/>
      </w:r>
      <w:r>
        <w:rPr>
          <w:rFonts w:ascii="Times New Roman"/>
          <w:b w:val="false"/>
          <w:i w:val="false"/>
          <w:color w:val="000000"/>
          <w:sz w:val="28"/>
        </w:rPr>
        <w:t xml:space="preserve">
      жергілікті атқарушы органдарға және қаржы институттарына нысаналы трансферттер 2008 - 2010 жылдары 164 млрд. теңге, оның ішінде: </w:t>
      </w:r>
      <w:r>
        <w:br/>
      </w:r>
      <w:r>
        <w:rPr>
          <w:rFonts w:ascii="Times New Roman"/>
          <w:b w:val="false"/>
          <w:i w:val="false"/>
          <w:color w:val="000000"/>
          <w:sz w:val="28"/>
        </w:rPr>
        <w:t xml:space="preserve">
      әкімдіктерде кезекте тұрған азаматтар үшін жалға берілетін (коммуналдық) тұрғын үйді жобалауға және салуға - 21,7 млрд. теңге, оның ішінде, 2008 жылы - 7,3 млрд. теңге, 2009 жылы - 7,2 млрд. теңге, 2010 жылы -7,2 млрд. теңге; </w:t>
      </w:r>
      <w:r>
        <w:br/>
      </w:r>
      <w:r>
        <w:rPr>
          <w:rFonts w:ascii="Times New Roman"/>
          <w:b w:val="false"/>
          <w:i w:val="false"/>
          <w:color w:val="000000"/>
          <w:sz w:val="28"/>
        </w:rPr>
        <w:t xml:space="preserve">
      тұрғын үй құрылысы салынатын аудандардың инженерлік-коммуникациялық инфрақұрылымын жобалауға, дамытуға және жайластыруға - 90 млрд. теңге, оның ішінде 2008 - 2010 жылдары - жыл сайын 30 млрд. теңгеден; </w:t>
      </w:r>
      <w:r>
        <w:br/>
      </w:r>
      <w:r>
        <w:rPr>
          <w:rFonts w:ascii="Times New Roman"/>
          <w:b w:val="false"/>
          <w:i w:val="false"/>
          <w:color w:val="000000"/>
          <w:sz w:val="28"/>
        </w:rPr>
        <w:t xml:space="preserve">
      инженерлік-коммуникациялық инфрақұрылымды жобалауға, қайта жаңартуға және жөндеуге - 15 млрд. теңге, оның ішінде 2008 - 2010 жылдары - жыл сайын 5 млрд. теңгеден; </w:t>
      </w:r>
      <w:r>
        <w:br/>
      </w:r>
      <w:r>
        <w:rPr>
          <w:rFonts w:ascii="Times New Roman"/>
          <w:b w:val="false"/>
          <w:i w:val="false"/>
          <w:color w:val="000000"/>
          <w:sz w:val="28"/>
        </w:rPr>
        <w:t xml:space="preserve">
      Алматы облысында Алматы қаласының 4 серіктес қаласын дамыту жөнінде алдын ала жұмыстар жүргізуге - 13 млрд. 492 млн. теңге, оның ішінде 2008 жылы - 4 млрд. 531 млн. теңге, 2009 жылы - 4 млрд. 531 млн. теңге, 2010 жылы - 4 млрд. 430 млн.теңге; </w:t>
      </w:r>
      <w:r>
        <w:br/>
      </w:r>
      <w:r>
        <w:rPr>
          <w:rFonts w:ascii="Times New Roman"/>
          <w:b w:val="false"/>
          <w:i w:val="false"/>
          <w:color w:val="000000"/>
          <w:sz w:val="28"/>
        </w:rPr>
        <w:t xml:space="preserve">
      Ақмола облысында Астана қаласының серіктес қаласы ретінде Қосшы селосын дамыту жөнінде алдын ала жұмыстар жүргізуге - 6 млрд. 508 млн. теңге, оның ішінде 2008 жылы - 2 млрд. 169 млн. теңге, 2009 жылы - 2 млрд. 169 млн. теңге, 2010 жылы - 2 млрд. 170 млн.теңге; </w:t>
      </w:r>
      <w:r>
        <w:br/>
      </w:r>
      <w:r>
        <w:rPr>
          <w:rFonts w:ascii="Times New Roman"/>
          <w:b w:val="false"/>
          <w:i w:val="false"/>
          <w:color w:val="000000"/>
          <w:sz w:val="28"/>
        </w:rPr>
        <w:t xml:space="preserve">
      ҚИК-тің жарғылық капиталын ұлғайтуға - 6,9 млрд. теңге; </w:t>
      </w:r>
      <w:r>
        <w:br/>
      </w:r>
      <w:r>
        <w:rPr>
          <w:rFonts w:ascii="Times New Roman"/>
          <w:b w:val="false"/>
          <w:i w:val="false"/>
          <w:color w:val="000000"/>
          <w:sz w:val="28"/>
        </w:rPr>
        <w:t xml:space="preserve">
      ТҚЖБ-тың жарғылық капиталын ұлғайтуға - 6,3 млрд. теңге; </w:t>
      </w:r>
      <w:r>
        <w:br/>
      </w:r>
      <w:r>
        <w:rPr>
          <w:rFonts w:ascii="Times New Roman"/>
          <w:b w:val="false"/>
          <w:i w:val="false"/>
          <w:color w:val="000000"/>
          <w:sz w:val="28"/>
        </w:rPr>
        <w:t xml:space="preserve">
      ҚИКБҚ-ның жарғылық капиталын ұлғайтуға - 4,1 млрд. теңге. </w:t>
      </w:r>
      <w:r>
        <w:br/>
      </w:r>
      <w:r>
        <w:rPr>
          <w:rFonts w:ascii="Times New Roman"/>
          <w:b w:val="false"/>
          <w:i w:val="false"/>
          <w:color w:val="000000"/>
          <w:sz w:val="28"/>
        </w:rPr>
        <w:t xml:space="preserve">
      2008 - 2010 жылдарға арналған Бағдарламаны қаржыландыру көлемі тиісті қаржы жылына арналған республикалық бюджеттің болжамды көрсеткіштері шеңберінде нақтыланатын болады. </w:t>
      </w:r>
    </w:p>
    <w:p>
      <w:pPr>
        <w:spacing w:after="0"/>
        <w:ind w:left="0"/>
        <w:jc w:val="left"/>
      </w:pPr>
      <w:r>
        <w:rPr>
          <w:rFonts w:ascii="Times New Roman"/>
          <w:b/>
          <w:i w:val="false"/>
          <w:color w:val="000000"/>
        </w:rPr>
        <w:t xml:space="preserve"> 7. Бағдарламаны іске асырудан күтілетін нәтиже </w:t>
      </w:r>
    </w:p>
    <w:p>
      <w:pPr>
        <w:spacing w:after="0"/>
        <w:ind w:left="0"/>
        <w:jc w:val="both"/>
      </w:pPr>
      <w:r>
        <w:rPr>
          <w:rFonts w:ascii="Times New Roman"/>
          <w:b w:val="false"/>
          <w:i w:val="false"/>
          <w:color w:val="000000"/>
          <w:sz w:val="28"/>
        </w:rPr>
        <w:t xml:space="preserve">      Бағдарламаны іске асыру нәтижесінде: </w:t>
      </w:r>
      <w:r>
        <w:br/>
      </w:r>
      <w:r>
        <w:rPr>
          <w:rFonts w:ascii="Times New Roman"/>
          <w:b w:val="false"/>
          <w:i w:val="false"/>
          <w:color w:val="000000"/>
          <w:sz w:val="28"/>
        </w:rPr>
        <w:t xml:space="preserve">
      тұрғын үйлерді пайдалануға беру қарқыны жыл сайын өскен кезде үш жыл ішінде жалпы алаңы 26,1 млн. шаршы метрге жуық, оның ішінде жалпы алаңы 2008 жылы - 8,2 млн. шаршы метр, 2009 жылы - 8,6 млн. шаршы метр, 2010 жылы - 9,3 млн. шаршы метр тұрғын үй салынатын болады. Үш жылдың ішінде қаржыландырудың барлық көздері бойынша 236 мыңға жуық пәтер салынатын болады; </w:t>
      </w:r>
      <w:r>
        <w:br/>
      </w:r>
      <w:r>
        <w:rPr>
          <w:rFonts w:ascii="Times New Roman"/>
          <w:b w:val="false"/>
          <w:i w:val="false"/>
          <w:color w:val="000000"/>
          <w:sz w:val="28"/>
        </w:rPr>
        <w:t xml:space="preserve">
      2,1 млн. шаршы метр (21800 пәтер), оның ішінде 2008 жылы - 0,86 млн. шаршы метр, 2009 жылы - 0,73 млн. шаршы метр, 2010 жылы - 0,51 млн. шаршы метр қолжетімді тұрғын үй салу көзделіп отыр; </w:t>
      </w:r>
      <w:r>
        <w:br/>
      </w:r>
      <w:r>
        <w:rPr>
          <w:rFonts w:ascii="Times New Roman"/>
          <w:b w:val="false"/>
          <w:i w:val="false"/>
          <w:color w:val="000000"/>
          <w:sz w:val="28"/>
        </w:rPr>
        <w:t xml:space="preserve">
      республикалық бюджет қаражаты есебінен 363,1 мың шаршы метр жалға берілетін (коммуналдық) тұрғын үй (4320 пәтер) салу көзделіп отыр; </w:t>
      </w:r>
      <w:r>
        <w:br/>
      </w:r>
      <w:r>
        <w:rPr>
          <w:rFonts w:ascii="Times New Roman"/>
          <w:b w:val="false"/>
          <w:i w:val="false"/>
          <w:color w:val="000000"/>
          <w:sz w:val="28"/>
        </w:rPr>
        <w:t xml:space="preserve">
      осымен қатар, жеке инвестициялар есебінен жыл сайын 96 мың шаршы метр (1800 пәтер) жалға берілетін (коммерциялық) тұрғын үй салу көзделіп отыр; </w:t>
      </w:r>
      <w:r>
        <w:br/>
      </w:r>
      <w:r>
        <w:rPr>
          <w:rFonts w:ascii="Times New Roman"/>
          <w:b w:val="false"/>
          <w:i w:val="false"/>
          <w:color w:val="000000"/>
          <w:sz w:val="28"/>
        </w:rPr>
        <w:t xml:space="preserve">
      17,1 млн. шаршы метр, оның ішінде 2008 жылы - 5,3 млн. шаршы метр, 2009 жылы - 5,6 млн. шаршы метр, 2010 жылы - 6,2 млн. шаршы метр жеке тұрғын үй салу болжанып отыр; </w:t>
      </w:r>
      <w:r>
        <w:br/>
      </w:r>
      <w:r>
        <w:rPr>
          <w:rFonts w:ascii="Times New Roman"/>
          <w:b w:val="false"/>
          <w:i w:val="false"/>
          <w:color w:val="000000"/>
          <w:sz w:val="28"/>
        </w:rPr>
        <w:t xml:space="preserve">
      тұрғын үй құрылысы салынатын аудандар инженерлік-коммуникациялық инфрақұрылыммен қамтамасыз етіледі; </w:t>
      </w:r>
      <w:r>
        <w:br/>
      </w:r>
      <w:r>
        <w:rPr>
          <w:rFonts w:ascii="Times New Roman"/>
          <w:b w:val="false"/>
          <w:i w:val="false"/>
          <w:color w:val="000000"/>
          <w:sz w:val="28"/>
        </w:rPr>
        <w:t xml:space="preserve">
      120 мыңнан астам адам үшін жаңа жұмыс орындары ашылады; </w:t>
      </w:r>
      <w:r>
        <w:br/>
      </w:r>
      <w:r>
        <w:rPr>
          <w:rFonts w:ascii="Times New Roman"/>
          <w:b w:val="false"/>
          <w:i w:val="false"/>
          <w:color w:val="000000"/>
          <w:sz w:val="28"/>
        </w:rPr>
        <w:t xml:space="preserve">
      қалалар мен басқа да елді мекендердің сәулеттік бейнесі жақсарады; </w:t>
      </w:r>
      <w:r>
        <w:br/>
      </w:r>
      <w:r>
        <w:rPr>
          <w:rFonts w:ascii="Times New Roman"/>
          <w:b w:val="false"/>
          <w:i w:val="false"/>
          <w:color w:val="000000"/>
          <w:sz w:val="28"/>
        </w:rPr>
        <w:t xml:space="preserve">
      құрылыс қызметінен бюджетке түсетін салықтарды, соның ішінде жылжымайтын мүлікке салынатын салықты, құрылыс саласының қызметкерлерінен түсетін табыс салығын жинау ұлғаяды; </w:t>
      </w:r>
      <w:r>
        <w:br/>
      </w:r>
      <w:r>
        <w:rPr>
          <w:rFonts w:ascii="Times New Roman"/>
          <w:b w:val="false"/>
          <w:i w:val="false"/>
          <w:color w:val="000000"/>
          <w:sz w:val="28"/>
        </w:rPr>
        <w:t xml:space="preserve">
      құрылыс материалдары өнеркәсібі, электртехникалық, металлургиялық және химиялық өнеркәсіп өнімдерін, сондай-ақ жаңа тұрғын үйді жайластыру заттарын шығаруды арттыру есебінен аралас салаларда мультипликативтік тиімділік күтілуде.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