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82466" w14:textId="e7824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Композитор Сүгір Әлиұлының туғанына 125 жыл толуын дайындау және өткізу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23 шілдедегі N 621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"Мерейтойлар мен атаулы күндерді мерекелеу туралы" Қазақстан Республикасы Үкіметінің 1999 жылғы 28 қыркүйектегі N 1465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Композитор Сүгір Әлиұлының туғанына 125 жыл толуын дайындау және өткізу жөніндегі іс-шаралар жоспары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2007 жылғы 23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N 621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бекітілген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Композитор Сүгір Әлиұлының туғанына 125 жыл толуын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дайындау және өткізу жөніндегі іс-шаралар жоспары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3393"/>
        <w:gridCol w:w="2253"/>
        <w:gridCol w:w="1693"/>
        <w:gridCol w:w="2273"/>
        <w:gridCol w:w="199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N 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Іс-шаралар атауы 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Орындауына жауаптылар 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Орындау мерзімі 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Қаржылан- дыру көздері 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Болжамды шығыстар (мың теңге) 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1 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Сүгір Әлиұлының туғанына 125 жыл толуына арналған ғылыми конференция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облысының әкімі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қыркүйек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Домбырада орындаушылардың Сүгір Әлиұлының туғанына 125 жыл толуына арналған "Күй құдіреті" атты республикалық байқауы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облысының әкімі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қыркүйек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1000,0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Сүгір Әлиұлының туғанына 125 жыл толуына арналған салтанатты отырыс және республика өнер шеберлерінің концерті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қаласының әкімі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қыркүйек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1915,0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өнер шеберлерінің орындауында Сүгір Әлиұлының шығармаларынан концерт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Республика-сы Мәдениет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министрлігі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қараша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"Әлеуметтік маңызы бар және мәдени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іс-шаралар өткізу" республика-лық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бағдар-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ламасы 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3000,0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Сүгір Әлиұлының шығармаларынан жинақ шығару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Республика-сы Мәдениет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ақпарат министрлігі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 бойы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"Әдебиеттің әлеуметтік маңызды түрлерін басып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шығару" 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бағдар-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ламасы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1500,0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 лық бюджет Жергілікті бюджет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3415,0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