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d468" w14:textId="17fd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24 шілдедегі N 622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Қазба трассасының өзгеруіне және электр энергиясы мен негізгі материалдар бағасының қымбаттауына байланысты суағар қазбасы және Баялдыр қалдықсақтауышын консервациялау бойынша жоба құнының өсуіне байланысты, сондай-ақ Оңтүстік Қазақстан облысының Кентау қаласындағы күрделі ахуалды жою және су деңгейін төмендету мақсатында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сауда министрлігіне 2007 жылға арналған республикалық бюджетте көзделген Қазақстан Республикасы Үкіметінің шұғыл шығындарға арналған резервінен: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суағар қазбасы және Баялдыр қалдықсақтауышын консервациялау жөніндегі жұмыстарды аяқтау үшін 183096000 (бір жүз сексен үш миллион тоқсан алты мың)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Оңтүстік Қазақстан облысының Кентау қаласындағы шахта суларын сорып тастау және су деңгейін төмен түсіру жөніндегі күрделі ахуалды жою үшін 31400000 (отыз бір миллион төрт жүз мың) теңге бөлінсін.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бөлінген қаражаттың мақсатты пайдаланылуын бақылауды жүзеге асырсын.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