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7393" w14:textId="1227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Қытай Халық Республикасының Үкіметі арасындағы Қазақстан-қытай кеден шекарасы арқылы құбыржол көлігімен өткізілетін энергия ресурстарын кедендік бақылау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26 шілдедегі N 629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"Қазақстан Республикасының Үкіметі мен Қытай Халық Республикасының Үкіметі арасындағы Қазақстан-қытай кеден шекарасы арқылы құбыржол көлігімен өткізілетін энергия ресурстарын кедендік бақылау туралы келісімді ратификациялау туралы" Қазақстан Республикасы Заңының жобасы Қазақстан Республикасы Парламентінің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Қытай Халық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Үкіметі арасындағы Қазақстан-қытай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шекарасы арқылы құбыржол көлігімен өткізілетін энергия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ресурстарын кедендік бақылау туралы келісімді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20 желтоқсанда Пекин қаласында жасалған Қазақстан Республикасының Үкіметі мен Қытай Халық Республикасының Үкіметі арасындағы Қазақстан-қытай кеден шекарасы арқылы құбыржол көлігімен өткізілетін энергия ресурстарын кедендік бақылау туралы келісім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Қытай Халық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Республикасының Үкіметі арасындағы Қазақстан-қытай кеден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шекарасы арқылы құбыржол көлігімен өткізілетін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энергия ресурстарын кедендік бақылау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Қытай Халық Республикасының Үкіметі,
</w:t>
      </w:r>
      <w:r>
        <w:br/>
      </w:r>
      <w:r>
        <w:rPr>
          <w:rFonts w:ascii="Times New Roman"/>
          <w:b w:val="false"/>
          <w:i w:val="false"/>
          <w:color w:val="000000"/>
          <w:sz w:val="28"/>
        </w:rPr>
        <w:t>
      1997 жылғы 26 қыркүйектегі Қазақстан Республикасының Үкіметі мен Қытай Халық Республикасының Үкіметі арасындағы Кеден істеріндегі ынтымақтастық пен өзара көмек туралы келісімді басшылыққа ала отырып,
</w:t>
      </w:r>
      <w:r>
        <w:br/>
      </w:r>
      <w:r>
        <w:rPr>
          <w:rFonts w:ascii="Times New Roman"/>
          <w:b w:val="false"/>
          <w:i w:val="false"/>
          <w:color w:val="000000"/>
          <w:sz w:val="28"/>
        </w:rPr>
        <w:t>
      Тараптар арасындағы ынтымақтастық Қазақстан-қытай кеден шекарасы арқылы құбыржол көлігімен өткізілетін энергия ресурстарын кедендік бақылаудың тиімділігін арттыру үшін қолайлы жағдай жасауға мүмкіндік береді деп пайымдай отырып, ынтымақтастықты кеңейту мен нығайтуға ұмтыла отырып,
</w:t>
      </w:r>
      <w:r>
        <w:br/>
      </w:r>
      <w:r>
        <w:rPr>
          <w:rFonts w:ascii="Times New Roman"/>
          <w:b w:val="false"/>
          <w:i w:val="false"/>
          <w:color w:val="000000"/>
          <w:sz w:val="28"/>
        </w:rPr>
        <w:t>
      энергия ресурстарын Қазақстан-қытай кеден шекарасы арқылы құбыржол көлігімен өткізу кезінде бірлескен кедендік бақылаудың қажеттілігін мойындай отырып,
</w:t>
      </w:r>
      <w:r>
        <w:br/>
      </w:r>
      <w:r>
        <w:rPr>
          <w:rFonts w:ascii="Times New Roman"/>
          <w:b w:val="false"/>
          <w:i w:val="false"/>
          <w:color w:val="000000"/>
          <w:sz w:val="28"/>
        </w:rPr>
        <w:t>
      сондай-ақ энергия ресурстарын Қазақстан-қытай кеден шекарасы арқылы құбыржол көлігімен өткізу кезінде Тараптар мемлекеттерінің кеден ісі саласындағы ұлттық заңнамаларын бұзушылықтарды анықтау және жолын кесу мақсатында,
</w:t>
      </w:r>
      <w:r>
        <w:br/>
      </w:r>
      <w:r>
        <w:rPr>
          <w:rFonts w:ascii="Times New Roman"/>
          <w:b w:val="false"/>
          <w:i w:val="false"/>
          <w:color w:val="000000"/>
          <w:sz w:val="28"/>
        </w:rPr>
        <w:t>
      мына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мақсаттары үшін қолданылатын терминдер мыналарды білдіреді:
</w:t>
      </w:r>
      <w:r>
        <w:br/>
      </w:r>
      <w:r>
        <w:rPr>
          <w:rFonts w:ascii="Times New Roman"/>
          <w:b w:val="false"/>
          <w:i w:val="false"/>
          <w:color w:val="000000"/>
          <w:sz w:val="28"/>
        </w:rPr>
        <w:t>
      кеден қызметтері - Қазақстан Республикасында - Қазақстан Республикасы Қаржы министрлігінің Кедендік бақылау комитеті, Қытай Халық Республикасында - Қытай Халық Республикасы Бас кедендік басқармасы;
</w:t>
      </w:r>
      <w:r>
        <w:br/>
      </w:r>
      <w:r>
        <w:rPr>
          <w:rFonts w:ascii="Times New Roman"/>
          <w:b w:val="false"/>
          <w:i w:val="false"/>
          <w:color w:val="000000"/>
          <w:sz w:val="28"/>
        </w:rPr>
        <w:t>
      энергия ресурстары - шикі мұнай және табиғи газ.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Қазақстан-қытай кеден шекарасы арқылы құбыржол көлігімен өткізілетін энергия ресурстарын кедендік ресімдеу және кедендік бақылау мәселелері жөнінде ынтымақтастықты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ай сайын бір-біріне Қазақстан-қытай кеден шекарасы арқылы құбыржол көлігімен өткізілген энергия ресурстары туралы ақпарат береді. Аталған ақпарат мынадай мәліметтерді қамтиды:
</w:t>
      </w:r>
      <w:r>
        <w:br/>
      </w:r>
      <w:r>
        <w:rPr>
          <w:rFonts w:ascii="Times New Roman"/>
          <w:b w:val="false"/>
          <w:i w:val="false"/>
          <w:color w:val="000000"/>
          <w:sz w:val="28"/>
        </w:rPr>
        <w:t>
      жөнелтушінің атауы;
</w:t>
      </w:r>
      <w:r>
        <w:br/>
      </w:r>
      <w:r>
        <w:rPr>
          <w:rFonts w:ascii="Times New Roman"/>
          <w:b w:val="false"/>
          <w:i w:val="false"/>
          <w:color w:val="000000"/>
          <w:sz w:val="28"/>
        </w:rPr>
        <w:t>
      қабылдап алушының атауы;
</w:t>
      </w:r>
      <w:r>
        <w:br/>
      </w:r>
      <w:r>
        <w:rPr>
          <w:rFonts w:ascii="Times New Roman"/>
          <w:b w:val="false"/>
          <w:i w:val="false"/>
          <w:color w:val="000000"/>
          <w:sz w:val="28"/>
        </w:rPr>
        <w:t>
      тауардың сипаттамасы;
</w:t>
      </w:r>
      <w:r>
        <w:br/>
      </w:r>
      <w:r>
        <w:rPr>
          <w:rFonts w:ascii="Times New Roman"/>
          <w:b w:val="false"/>
          <w:i w:val="false"/>
          <w:color w:val="000000"/>
          <w:sz w:val="28"/>
        </w:rPr>
        <w:t>
      сыртқы экономикалық қызмет тауар номенклатурасының коды;
</w:t>
      </w:r>
      <w:r>
        <w:br/>
      </w:r>
      <w:r>
        <w:rPr>
          <w:rFonts w:ascii="Times New Roman"/>
          <w:b w:val="false"/>
          <w:i w:val="false"/>
          <w:color w:val="000000"/>
          <w:sz w:val="28"/>
        </w:rPr>
        <w:t>
      өткізілген тауардың көлемі;
</w:t>
      </w:r>
      <w:r>
        <w:br/>
      </w:r>
      <w:r>
        <w:rPr>
          <w:rFonts w:ascii="Times New Roman"/>
          <w:b w:val="false"/>
          <w:i w:val="false"/>
          <w:color w:val="000000"/>
          <w:sz w:val="28"/>
        </w:rPr>
        <w:t>
      таза салмағы (килограмм);
</w:t>
      </w:r>
      <w:r>
        <w:br/>
      </w:r>
      <w:r>
        <w:rPr>
          <w:rFonts w:ascii="Times New Roman"/>
          <w:b w:val="false"/>
          <w:i w:val="false"/>
          <w:color w:val="000000"/>
          <w:sz w:val="28"/>
        </w:rPr>
        <w:t>
      жалпы салмағы (килограмм);
</w:t>
      </w:r>
      <w:r>
        <w:br/>
      </w:r>
      <w:r>
        <w:rPr>
          <w:rFonts w:ascii="Times New Roman"/>
          <w:b w:val="false"/>
          <w:i w:val="false"/>
          <w:color w:val="000000"/>
          <w:sz w:val="28"/>
        </w:rPr>
        <w:t>
      тауарды өткізу жылы мен айы.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Қазақстан-қытай кеден шекарасы арқылы құбыржол көлігімен өткізілген энергия ресурстары туралы ақпарат алмасудың нәтижесінде анықталған мәліметтердің сәйкессіздіктері немесе дұрыс еместігі туралы бір-бірін хабардар етеді және Тараптар мемлекеттерінің ұлттық заңнамаларына сәйкес олардың себептерін анықтау үшін бірлескен шаралар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күшіне енгеннен кейін бір ай ішінде Тараптар мемлекеттерінің кеден қызметтері энергия ресурстарын кедендік ресімдеу және кедендік бақылау мәселелері жөніндегі қолданыстағы нормативтік құқықтық кесімдердің көшірмесін бір-біріне береді және одан әрі Тараптар мемлекеттерінің кеден ісі саласындағы ұлттық заңнамаларының энергия ресурстарын кедендік ресімдеу және кедендік бақылау бөлігіндегі барлық өзгерістері туралы бір-бірін мүмкіндігінше қысқа мерзімде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w:t>
      </w:r>
      <w:r>
        <w:br/>
      </w:r>
      <w:r>
        <w:rPr>
          <w:rFonts w:ascii="Times New Roman"/>
          <w:b w:val="false"/>
          <w:i w:val="false"/>
          <w:color w:val="000000"/>
          <w:sz w:val="28"/>
        </w:rPr>
        <w:t>
      энергия ресурстарын кедендік ресімдеу және кедендік бақылау мәселелерінде өз қызметінің тәжірибесі туралы;
</w:t>
      </w:r>
      <w:r>
        <w:br/>
      </w:r>
      <w:r>
        <w:rPr>
          <w:rFonts w:ascii="Times New Roman"/>
          <w:b w:val="false"/>
          <w:i w:val="false"/>
          <w:color w:val="000000"/>
          <w:sz w:val="28"/>
        </w:rPr>
        <w:t>
      энергия ресурстарын өткізу кезінде Тараптар мемлекеттерінің кеден ісі саласындағы ұлттық заңнамаларын бұзушылықтарды анықтау мен жолын кесудің тәсілдері туралы;
</w:t>
      </w:r>
      <w:r>
        <w:br/>
      </w:r>
      <w:r>
        <w:rPr>
          <w:rFonts w:ascii="Times New Roman"/>
          <w:b w:val="false"/>
          <w:i w:val="false"/>
          <w:color w:val="000000"/>
          <w:sz w:val="28"/>
        </w:rPr>
        <w:t>
      егер бұл ақпарат Тараптар мемлекеттерінің кеден қызметтері үшін мүддені білдіретін болса, энергия ресурстарын өткізу кезінде Тараптар мемлекеттерінің кеден ісі саласындағы ұлттық заңнамаларын бұзудың анықталған фактілері туралы;
</w:t>
      </w:r>
      <w:r>
        <w:br/>
      </w:r>
      <w:r>
        <w:rPr>
          <w:rFonts w:ascii="Times New Roman"/>
          <w:b w:val="false"/>
          <w:i w:val="false"/>
          <w:color w:val="000000"/>
          <w:sz w:val="28"/>
        </w:rPr>
        <w:t>
      егер бұл Тараптар мемлекеттерінің ұлттық заңнамаларына қарама-қайшы келмесе, Тараптар мемлекеттерінің кеден қызметтері үшін мүддені білдіретін басқа да мәселелер бойынша ақпарат алмасады.
</w:t>
      </w:r>
      <w:r>
        <w:br/>
      </w:r>
      <w:r>
        <w:rPr>
          <w:rFonts w:ascii="Times New Roman"/>
          <w:b w:val="false"/>
          <w:i w:val="false"/>
          <w:color w:val="000000"/>
          <w:sz w:val="28"/>
        </w:rPr>
        <w:t>
      Тараптар мемлекеттерінің кеден қызметтері Тараптар мемлекеттері кеден қызметтерінің қызметкерлерін энергия ресурстарын кедендік ресімдеу және кедендік бақылау мәселелері жөнінде оқыту мен дағдыларын жетілдіруді қоса алғанда, энергия ресурстарын кедендік ресімдеу және кедендік бақылау мәселелері жөнінде бір-біріне көмек көрсетеді.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кедендік бақылауды жүзеге асыру үшін бір Тарап басқа Тараптың кеден қызметінің уәкілетті қызметкерлеріне Қазақстан-қытай кеден шекарасы арқылы құбыржол көлігімен өткізілетін энергия ресурстарын есепке алу тораптарына қол жеткізуді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тоқсан сайын осы Келісімнің 7 және 9-баптарында айқындалған қызметті жүзеге асыру үшін уәкілетті қызметкерлерінің тізімдерімен алмасады және осы тізімдегі барлық өзгерістер туралы бір-бірін мүмкіндігінше қысқа мерзімде хабардар етеді.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Энергия ресурстарын Қазақстан-қытай кеден шекарасы арқылы құбыржол көлігімен өткізуге бірлескен кедендік бақылауды жүзеге асыру кезінде Тараптар мемлекеттері кеден қызметтерінің уәкілетті қызметкерлері:
</w:t>
      </w:r>
      <w:r>
        <w:br/>
      </w:r>
      <w:r>
        <w:rPr>
          <w:rFonts w:ascii="Times New Roman"/>
          <w:b w:val="false"/>
          <w:i w:val="false"/>
          <w:color w:val="000000"/>
          <w:sz w:val="28"/>
        </w:rPr>
        <w:t>
      кедендік сәйкестендіру құралдарын салады және алады;
</w:t>
      </w:r>
      <w:r>
        <w:br/>
      </w:r>
      <w:r>
        <w:rPr>
          <w:rFonts w:ascii="Times New Roman"/>
          <w:b w:val="false"/>
          <w:i w:val="false"/>
          <w:color w:val="000000"/>
          <w:sz w:val="28"/>
        </w:rPr>
        <w:t>
      осы Келісімнің ажырамас бөлігі болып табылатын оған 1-қосымшада келтірілген нысан бойынша өткізілетін энергия ресурстарын есепке алу құралдарына кедендік сәйкестендіру құралдарын салу және алу туралы акт жасайды;
</w:t>
      </w:r>
      <w:r>
        <w:br/>
      </w:r>
      <w:r>
        <w:rPr>
          <w:rFonts w:ascii="Times New Roman"/>
          <w:b w:val="false"/>
          <w:i w:val="false"/>
          <w:color w:val="000000"/>
          <w:sz w:val="28"/>
        </w:rPr>
        <w:t>
      ай сайын өткізілетін энергия ресурстарын есепке алу құралдарынан көрсеткіштерді алуға қатысады, осы Келісімнің ажырамас бөлігі болып табылатын оған 2-қосымшада келтірілген нысан бойынша өткізілетін энергия ресурстарын есепке алу құралдарынан көрсеткіштерді алу туралы акт жасайды, оларға қол қояды және оларды мөрлермен куәландырады;
</w:t>
      </w:r>
      <w:r>
        <w:br/>
      </w:r>
      <w:r>
        <w:rPr>
          <w:rFonts w:ascii="Times New Roman"/>
          <w:b w:val="false"/>
          <w:i w:val="false"/>
          <w:color w:val="000000"/>
          <w:sz w:val="28"/>
        </w:rPr>
        <w:t>
      энергия ресурстарын қабылдап алу-беру актілерінде қамтылған барлық мәліметтер мен деректемелердің дұрыстығын тексергеннен кейін энергия ресурстарын тасымалдаушылар (өткізушілер) жасайтын энергия ресурстарын қабылдап алу-беру актілеріне қол қояды және мөрлерімен куәландырады.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мемлекеттерінің кеден қызметтері осы Келісімнің шеңберінде алған ақпарат, құжаттар және басқа да мәліметтер Тараптар мемлекеттерінің ұлттық заңнамаларына сәйкес тек осы Келісімде айқындалған мақсаттар үшін пайдаланылады және алушы мемлекетте осы мемлекеттің өз меншікті аумағында алған осындай ақпаратты, құжаттарды немесе мәліметтерді жариялаудан қорғаудың нақ сондай дәрежесі беріледі.
</w:t>
      </w:r>
      <w:r>
        <w:br/>
      </w:r>
      <w:r>
        <w:rPr>
          <w:rFonts w:ascii="Times New Roman"/>
          <w:b w:val="false"/>
          <w:i w:val="false"/>
          <w:color w:val="000000"/>
          <w:sz w:val="28"/>
        </w:rPr>
        <w:t>
      Тараптар мемлекеттерінің кеден қызметтері осы келісімнің шеңберінде алған ақпаратты, құжаттарды және басқа да мәліметтерді сот немесе әкімшілік талқылауларда дәлел ретінде пайдалануды қоса алғанда, өзге де мақсаттарда пайдалану, тек оларды ұсынған Тараптар мемлекеттерінің кеден қызметінің жазбаша келісімімен және осы кеден қызметі белгілеген кез келген шектеулерді сақтаған кезде жүргізіледі.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осы Келісімді орындау барысында туындайтын шығыстарды, егер әрбір нақты жағдайда өзгеше тәртіп келісілмесе, Тараптар мемлекеттерінің ұлттық заңнамаларында көзделген қаражат шегінде дербес көтереді.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Келісімге Тараптардың келісімі бойынша осы Келісімнің ажырамас бөліктері болып табылатын жекелеген хаттамалармен ресімделетін өзгерістер мен толықтырулар енгізілуі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міндеттемелерін орындау, осы Келісімнің ережелерін қолдану және түсіндіру кезінде туындайтын кез келген келіспеушіліктер мен даулы мәселелер Тараптар мемлекеттері кеден қызметтерінің өзара консультациялар мен келіссөздер өткізу жолымен шешілетін болады.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қол қойылған күнінен бастап уақытша қолданылады және Тараптардың оның күшіне енуі үшін қажетті мемлекетішілік рәсімдерді орындағаны туралы дипломатиялық арналар арқылы соңғы жазбаша хабарлама алған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бес жыл мерзімге жасалады және келесі бес жылдық кезеңдерге өздігінен түрде ұзартылатын болады.
</w:t>
      </w:r>
      <w:r>
        <w:br/>
      </w:r>
      <w:r>
        <w:rPr>
          <w:rFonts w:ascii="Times New Roman"/>
          <w:b w:val="false"/>
          <w:i w:val="false"/>
          <w:color w:val="000000"/>
          <w:sz w:val="28"/>
        </w:rPr>
        <w:t>
      Тараптардың әрқайсысы кез келген уақытта дипломатиялық арналар арқылы басқа Тарапқа тиісті кезең аяқталардан кем дегенде 6 ай бұрын оның қолданысын тоқтату ниеті туралы жазбаша хабарлама жібере алады.
</w:t>
      </w:r>
      <w:r>
        <w:br/>
      </w:r>
      <w:r>
        <w:rPr>
          <w:rFonts w:ascii="Times New Roman"/>
          <w:b w:val="false"/>
          <w:i w:val="false"/>
          <w:color w:val="000000"/>
          <w:sz w:val="28"/>
        </w:rPr>
        <w:t>
      Осы Келісім Тараптардың бірі басқа Тараптың тиісті жазбаша хабарламасын алғаннан кейін алты айдан соң өз қолданысын тоқтатады.
</w:t>
      </w:r>
    </w:p>
    <w:p>
      <w:pPr>
        <w:spacing w:after="0"/>
        <w:ind w:left="0"/>
        <w:jc w:val="both"/>
      </w:pPr>
      <w:r>
        <w:rPr>
          <w:rFonts w:ascii="Times New Roman"/>
          <w:b w:val="false"/>
          <w:i w:val="false"/>
          <w:color w:val="000000"/>
          <w:sz w:val="28"/>
        </w:rPr>
        <w:t>
      2006 жылғы 20 желтоқсанды Пекин қаласында әрқайсысы қазақ, қытай және орыс тілдерінде екі түпнұсқа данада жасалды, әрі барлық мәтіндердің бірдей заңдық күші бар.
</w:t>
      </w:r>
      <w:r>
        <w:br/>
      </w: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мәтінді басшылыққа алатын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Қытай Халық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мен Қытай Халық Республикасының
</w:t>
      </w:r>
      <w:r>
        <w:br/>
      </w:r>
      <w:r>
        <w:rPr>
          <w:rFonts w:ascii="Times New Roman"/>
          <w:b w:val="false"/>
          <w:i w:val="false"/>
          <w:color w:val="000000"/>
          <w:sz w:val="28"/>
        </w:rPr>
        <w:t>
                                  Үкіметі арасындағы
</w:t>
      </w:r>
      <w:r>
        <w:br/>
      </w:r>
      <w:r>
        <w:rPr>
          <w:rFonts w:ascii="Times New Roman"/>
          <w:b w:val="false"/>
          <w:i w:val="false"/>
          <w:color w:val="000000"/>
          <w:sz w:val="28"/>
        </w:rPr>
        <w:t>
                                  Қазақстан-қытай кеден шекарасы
</w:t>
      </w:r>
      <w:r>
        <w:br/>
      </w:r>
      <w:r>
        <w:rPr>
          <w:rFonts w:ascii="Times New Roman"/>
          <w:b w:val="false"/>
          <w:i w:val="false"/>
          <w:color w:val="000000"/>
          <w:sz w:val="28"/>
        </w:rPr>
        <w:t>
                                  арқылы құбыржол көлігімен
</w:t>
      </w:r>
      <w:r>
        <w:br/>
      </w:r>
      <w:r>
        <w:rPr>
          <w:rFonts w:ascii="Times New Roman"/>
          <w:b w:val="false"/>
          <w:i w:val="false"/>
          <w:color w:val="000000"/>
          <w:sz w:val="28"/>
        </w:rPr>
        <w:t>
                                  өткізілетін энергия ресурстарын
</w:t>
      </w:r>
      <w:r>
        <w:br/>
      </w:r>
      <w:r>
        <w:rPr>
          <w:rFonts w:ascii="Times New Roman"/>
          <w:b w:val="false"/>
          <w:i w:val="false"/>
          <w:color w:val="000000"/>
          <w:sz w:val="28"/>
        </w:rPr>
        <w:t>
                                  кедендік бақылау туралы Келісімге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200__ жылғы "__"_____________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кедендік сәйкестендіру құралдарын салу және алу туралы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p>
      <w:pPr>
        <w:spacing w:after="0"/>
        <w:ind w:left="0"/>
        <w:jc w:val="both"/>
      </w:pPr>
      <w:r>
        <w:rPr>
          <w:rFonts w:ascii="Times New Roman"/>
          <w:b w:val="false"/>
          <w:i w:val="false"/>
          <w:color w:val="000000"/>
          <w:sz w:val="28"/>
        </w:rPr>
        <w:t>
      Біз, төменде қол қоюшылар __________________________ кедендік сәйкестендіру құралдарын салу (алу) жүргізілгендігі туралы осы актіні жасадық.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3"/>
        <w:gridCol w:w="1533"/>
        <w:gridCol w:w="1813"/>
        <w:gridCol w:w="1753"/>
        <w:gridCol w:w="1833"/>
        <w:gridCol w:w="1853"/>
        <w:gridCol w:w="1913"/>
      </w:tblGrid>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Өлшеу
</w:t>
            </w:r>
            <w:r>
              <w:br/>
            </w:r>
            <w:r>
              <w:rPr>
                <w:rFonts w:ascii="Times New Roman"/>
                <w:b w:val="false"/>
                <w:i w:val="false"/>
                <w:color w:val="000000"/>
                <w:sz w:val="20"/>
              </w:rPr>
              <w:t>
құрал-
</w:t>
            </w:r>
            <w:r>
              <w:br/>
            </w:r>
            <w:r>
              <w:rPr>
                <w:rFonts w:ascii="Times New Roman"/>
                <w:b w:val="false"/>
                <w:i w:val="false"/>
                <w:color w:val="000000"/>
                <w:sz w:val="20"/>
              </w:rPr>
              <w:t>
дары-
</w:t>
            </w:r>
            <w:r>
              <w:br/>
            </w:r>
            <w:r>
              <w:rPr>
                <w:rFonts w:ascii="Times New Roman"/>
                <w:b w:val="false"/>
                <w:i w:val="false"/>
                <w:color w:val="000000"/>
                <w:sz w:val="20"/>
              </w:rPr>
              <w:t>
ның
</w:t>
            </w:r>
            <w:r>
              <w:br/>
            </w:r>
            <w:r>
              <w:rPr>
                <w:rFonts w:ascii="Times New Roman"/>
                <w:b w:val="false"/>
                <w:i w:val="false"/>
                <w:color w:val="000000"/>
                <w:sz w:val="20"/>
              </w:rPr>
              <w:t>
атауы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Аспап-
</w:t>
            </w:r>
            <w:r>
              <w:br/>
            </w:r>
            <w:r>
              <w:rPr>
                <w:rFonts w:ascii="Times New Roman"/>
                <w:b w:val="false"/>
                <w:i w:val="false"/>
                <w:color w:val="000000"/>
                <w:sz w:val="20"/>
              </w:rPr>
              <w:t>
тың
</w:t>
            </w:r>
            <w:r>
              <w:br/>
            </w:r>
            <w:r>
              <w:rPr>
                <w:rFonts w:ascii="Times New Roman"/>
                <w:b w:val="false"/>
                <w:i w:val="false"/>
                <w:color w:val="000000"/>
                <w:sz w:val="20"/>
              </w:rPr>
              <w:t>
түрі
</w:t>
            </w:r>
            <w:r>
              <w:br/>
            </w:r>
            <w:r>
              <w:rPr>
                <w:rFonts w:ascii="Times New Roman"/>
                <w:b w:val="false"/>
                <w:i w:val="false"/>
                <w:color w:val="000000"/>
                <w:sz w:val="20"/>
              </w:rPr>
              <w:t>
және
</w:t>
            </w:r>
            <w:r>
              <w:br/>
            </w:r>
            <w:r>
              <w:rPr>
                <w:rFonts w:ascii="Times New Roman"/>
                <w:b w:val="false"/>
                <w:i w:val="false"/>
                <w:color w:val="000000"/>
                <w:sz w:val="20"/>
              </w:rPr>
              <w:t>
дәлдік
</w:t>
            </w:r>
            <w:r>
              <w:br/>
            </w:r>
            <w:r>
              <w:rPr>
                <w:rFonts w:ascii="Times New Roman"/>
                <w:b w:val="false"/>
                <w:i w:val="false"/>
                <w:color w:val="000000"/>
                <w:sz w:val="20"/>
              </w:rPr>
              <w:t>
сыныбы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Пломба-
</w:t>
            </w:r>
            <w:r>
              <w:br/>
            </w:r>
            <w:r>
              <w:rPr>
                <w:rFonts w:ascii="Times New Roman"/>
                <w:b w:val="false"/>
                <w:i w:val="false"/>
                <w:color w:val="000000"/>
                <w:sz w:val="20"/>
              </w:rPr>
              <w:t>
лау
</w:t>
            </w:r>
            <w:r>
              <w:br/>
            </w:r>
            <w:r>
              <w:rPr>
                <w:rFonts w:ascii="Times New Roman"/>
                <w:b w:val="false"/>
                <w:i w:val="false"/>
                <w:color w:val="000000"/>
                <w:sz w:val="20"/>
              </w:rPr>
              <w:t>
сәтін-
</w:t>
            </w:r>
            <w:r>
              <w:br/>
            </w:r>
            <w:r>
              <w:rPr>
                <w:rFonts w:ascii="Times New Roman"/>
                <w:b w:val="false"/>
                <w:i w:val="false"/>
                <w:color w:val="000000"/>
                <w:sz w:val="20"/>
              </w:rPr>
              <w:t>
дегі
</w:t>
            </w:r>
            <w:r>
              <w:br/>
            </w:r>
            <w:r>
              <w:rPr>
                <w:rFonts w:ascii="Times New Roman"/>
                <w:b w:val="false"/>
                <w:i w:val="false"/>
                <w:color w:val="000000"/>
                <w:sz w:val="20"/>
              </w:rPr>
              <w:t>
аспап
</w:t>
            </w:r>
            <w:r>
              <w:br/>
            </w:r>
            <w:r>
              <w:rPr>
                <w:rFonts w:ascii="Times New Roman"/>
                <w:b w:val="false"/>
                <w:i w:val="false"/>
                <w:color w:val="000000"/>
                <w:sz w:val="20"/>
              </w:rPr>
              <w:t>
көрсет-
</w:t>
            </w:r>
            <w:r>
              <w:br/>
            </w:r>
            <w:r>
              <w:rPr>
                <w:rFonts w:ascii="Times New Roman"/>
                <w:b w:val="false"/>
                <w:i w:val="false"/>
                <w:color w:val="000000"/>
                <w:sz w:val="20"/>
              </w:rPr>
              <w:t>
кіштері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нің
</w:t>
            </w:r>
            <w:r>
              <w:br/>
            </w:r>
            <w:r>
              <w:rPr>
                <w:rFonts w:ascii="Times New Roman"/>
                <w:b w:val="false"/>
                <w:i w:val="false"/>
                <w:color w:val="000000"/>
                <w:sz w:val="20"/>
              </w:rPr>
              <w:t>
алынған
</w:t>
            </w:r>
            <w:r>
              <w:br/>
            </w:r>
            <w:r>
              <w:rPr>
                <w:rFonts w:ascii="Times New Roman"/>
                <w:b w:val="false"/>
                <w:i w:val="false"/>
                <w:color w:val="000000"/>
                <w:sz w:val="20"/>
              </w:rPr>
              <w:t>
пломба-
</w:t>
            </w:r>
            <w:r>
              <w:br/>
            </w:r>
            <w:r>
              <w:rPr>
                <w:rFonts w:ascii="Times New Roman"/>
                <w:b w:val="false"/>
                <w:i w:val="false"/>
                <w:color w:val="000000"/>
                <w:sz w:val="20"/>
              </w:rPr>
              <w:t>
ның
</w:t>
            </w:r>
            <w:r>
              <w:br/>
            </w:r>
            <w:r>
              <w:rPr>
                <w:rFonts w:ascii="Times New Roman"/>
                <w:b w:val="false"/>
                <w:i w:val="false"/>
                <w:color w:val="000000"/>
                <w:sz w:val="20"/>
              </w:rPr>
              <w:t>
бедері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Пломба-
</w:t>
            </w:r>
            <w:r>
              <w:br/>
            </w:r>
            <w:r>
              <w:rPr>
                <w:rFonts w:ascii="Times New Roman"/>
                <w:b w:val="false"/>
                <w:i w:val="false"/>
                <w:color w:val="000000"/>
                <w:sz w:val="20"/>
              </w:rPr>
              <w:t>
ны алу
</w:t>
            </w:r>
            <w:r>
              <w:br/>
            </w:r>
            <w:r>
              <w:rPr>
                <w:rFonts w:ascii="Times New Roman"/>
                <w:b w:val="false"/>
                <w:i w:val="false"/>
                <w:color w:val="000000"/>
                <w:sz w:val="20"/>
              </w:rPr>
              <w:t>
сәтін-
</w:t>
            </w:r>
            <w:r>
              <w:br/>
            </w:r>
            <w:r>
              <w:rPr>
                <w:rFonts w:ascii="Times New Roman"/>
                <w:b w:val="false"/>
                <w:i w:val="false"/>
                <w:color w:val="000000"/>
                <w:sz w:val="20"/>
              </w:rPr>
              <w:t>
дегі
</w:t>
            </w:r>
            <w:r>
              <w:br/>
            </w:r>
            <w:r>
              <w:rPr>
                <w:rFonts w:ascii="Times New Roman"/>
                <w:b w:val="false"/>
                <w:i w:val="false"/>
                <w:color w:val="000000"/>
                <w:sz w:val="20"/>
              </w:rPr>
              <w:t>
аспап
</w:t>
            </w:r>
            <w:r>
              <w:br/>
            </w:r>
            <w:r>
              <w:rPr>
                <w:rFonts w:ascii="Times New Roman"/>
                <w:b w:val="false"/>
                <w:i w:val="false"/>
                <w:color w:val="000000"/>
                <w:sz w:val="20"/>
              </w:rPr>
              <w:t>
көрсет-
</w:t>
            </w:r>
            <w:r>
              <w:br/>
            </w:r>
            <w:r>
              <w:rPr>
                <w:rFonts w:ascii="Times New Roman"/>
                <w:b w:val="false"/>
                <w:i w:val="false"/>
                <w:color w:val="000000"/>
                <w:sz w:val="20"/>
              </w:rPr>
              <w:t>
кіші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органы
</w:t>
            </w:r>
            <w:r>
              <w:br/>
            </w:r>
            <w:r>
              <w:rPr>
                <w:rFonts w:ascii="Times New Roman"/>
                <w:b w:val="false"/>
                <w:i w:val="false"/>
                <w:color w:val="000000"/>
                <w:sz w:val="20"/>
              </w:rPr>
              <w:t>
пломба-
</w:t>
            </w:r>
            <w:r>
              <w:br/>
            </w:r>
            <w:r>
              <w:rPr>
                <w:rFonts w:ascii="Times New Roman"/>
                <w:b w:val="false"/>
                <w:i w:val="false"/>
                <w:color w:val="000000"/>
                <w:sz w:val="20"/>
              </w:rPr>
              <w:t>
ның
</w:t>
            </w:r>
            <w:r>
              <w:br/>
            </w:r>
            <w:r>
              <w:rPr>
                <w:rFonts w:ascii="Times New Roman"/>
                <w:b w:val="false"/>
                <w:i w:val="false"/>
                <w:color w:val="000000"/>
                <w:sz w:val="20"/>
              </w:rPr>
              <w:t>
бедері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w:t>
            </w:r>
            <w:r>
              <w:br/>
            </w:r>
            <w:r>
              <w:rPr>
                <w:rFonts w:ascii="Times New Roman"/>
                <w:b w:val="false"/>
                <w:i w:val="false"/>
                <w:color w:val="000000"/>
                <w:sz w:val="20"/>
              </w:rPr>
              <w:t>
пломба-
</w:t>
            </w:r>
            <w:r>
              <w:br/>
            </w:r>
            <w:r>
              <w:rPr>
                <w:rFonts w:ascii="Times New Roman"/>
                <w:b w:val="false"/>
                <w:i w:val="false"/>
                <w:color w:val="000000"/>
                <w:sz w:val="20"/>
              </w:rPr>
              <w:t>
сының
</w:t>
            </w:r>
            <w:r>
              <w:br/>
            </w:r>
            <w:r>
              <w:rPr>
                <w:rFonts w:ascii="Times New Roman"/>
                <w:b w:val="false"/>
                <w:i w:val="false"/>
                <w:color w:val="000000"/>
                <w:sz w:val="20"/>
              </w:rPr>
              <w:t>
саны
</w:t>
            </w:r>
            <w:r>
              <w:br/>
            </w:r>
            <w:r>
              <w:rPr>
                <w:rFonts w:ascii="Times New Roman"/>
                <w:b w:val="false"/>
                <w:i w:val="false"/>
                <w:color w:val="000000"/>
                <w:sz w:val="20"/>
              </w:rPr>
              <w:t>
(алын-
</w:t>
            </w:r>
            <w:r>
              <w:br/>
            </w:r>
            <w:r>
              <w:rPr>
                <w:rFonts w:ascii="Times New Roman"/>
                <w:b w:val="false"/>
                <w:i w:val="false"/>
                <w:color w:val="000000"/>
                <w:sz w:val="20"/>
              </w:rPr>
              <w:t>
ган/
</w:t>
            </w:r>
            <w:r>
              <w:br/>
            </w:r>
            <w:r>
              <w:rPr>
                <w:rFonts w:ascii="Times New Roman"/>
                <w:b w:val="false"/>
                <w:i w:val="false"/>
                <w:color w:val="000000"/>
                <w:sz w:val="20"/>
              </w:rPr>
              <w:t>
салын-
</w:t>
            </w:r>
            <w:r>
              <w:br/>
            </w:r>
            <w:r>
              <w:rPr>
                <w:rFonts w:ascii="Times New Roman"/>
                <w:b w:val="false"/>
                <w:i w:val="false"/>
                <w:color w:val="000000"/>
                <w:sz w:val="20"/>
              </w:rPr>
              <w:t>
ган)
</w:t>
            </w:r>
          </w:p>
        </w:tc>
      </w:tr>
      <w:tr>
        <w:trPr>
          <w:trHeight w:val="450" w:hRule="atLeast"/>
        </w:trPr>
        <w:tc>
          <w:tcPr>
            <w:tcW w:w="1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Қазақстан Республикасы кеден қызметінің уәкілетті қызметкері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(Т.А.Ә., лауазымы, қолы, мөр, қызметтік телефоны)
</w:t>
      </w:r>
      <w:r>
        <w:br/>
      </w:r>
      <w:r>
        <w:rPr>
          <w:rFonts w:ascii="Times New Roman"/>
          <w:b w:val="false"/>
          <w:i w:val="false"/>
          <w:color w:val="000000"/>
          <w:sz w:val="28"/>
        </w:rPr>
        <w:t>
  Қытай Халық Республикасы кеден қызметінің уәкілетті қызметкері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(Т.А.Ә., лауазымы, қолы, мөр, қызметтік телефоны)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мен Қытай Халық Республикасының
</w:t>
      </w:r>
      <w:r>
        <w:br/>
      </w:r>
      <w:r>
        <w:rPr>
          <w:rFonts w:ascii="Times New Roman"/>
          <w:b w:val="false"/>
          <w:i w:val="false"/>
          <w:color w:val="000000"/>
          <w:sz w:val="28"/>
        </w:rPr>
        <w:t>
                                  Үкіметі арасындағы
</w:t>
      </w:r>
      <w:r>
        <w:br/>
      </w:r>
      <w:r>
        <w:rPr>
          <w:rFonts w:ascii="Times New Roman"/>
          <w:b w:val="false"/>
          <w:i w:val="false"/>
          <w:color w:val="000000"/>
          <w:sz w:val="28"/>
        </w:rPr>
        <w:t>
                                  Қазақстан-қытай кеден шекарасы
</w:t>
      </w:r>
      <w:r>
        <w:br/>
      </w:r>
      <w:r>
        <w:rPr>
          <w:rFonts w:ascii="Times New Roman"/>
          <w:b w:val="false"/>
          <w:i w:val="false"/>
          <w:color w:val="000000"/>
          <w:sz w:val="28"/>
        </w:rPr>
        <w:t>
                                  арқылы құбыржол көлігімен
</w:t>
      </w:r>
      <w:r>
        <w:br/>
      </w:r>
      <w:r>
        <w:rPr>
          <w:rFonts w:ascii="Times New Roman"/>
          <w:b w:val="false"/>
          <w:i w:val="false"/>
          <w:color w:val="000000"/>
          <w:sz w:val="28"/>
        </w:rPr>
        <w:t>
                                  өткізілетін энергия ресурстарын
</w:t>
      </w:r>
      <w:r>
        <w:br/>
      </w:r>
      <w:r>
        <w:rPr>
          <w:rFonts w:ascii="Times New Roman"/>
          <w:b w:val="false"/>
          <w:i w:val="false"/>
          <w:color w:val="000000"/>
          <w:sz w:val="28"/>
        </w:rPr>
        <w:t>
                                  кедендік бақылау туралы Келісімге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  
</w:t>
      </w:r>
      <w:r>
        <w:rPr>
          <w:rFonts w:ascii="Times New Roman"/>
          <w:b/>
          <w:i w:val="false"/>
          <w:color w:val="000000"/>
          <w:sz w:val="28"/>
        </w:rPr>
        <w:t>
бойынша Кедендік бақылау департаментінің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кеден бекеті ______________ (энергия ресурстарын) өткізу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пункттерінен 200_жыл "____" 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ішіндегі көрсеткіштерді алуы туралы 200 жылғы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3293"/>
        <w:gridCol w:w="2713"/>
        <w:gridCol w:w="2513"/>
        <w:gridCol w:w="2753"/>
      </w:tblGrid>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Өткізу
</w:t>
            </w:r>
            <w:r>
              <w:br/>
            </w:r>
            <w:r>
              <w:rPr>
                <w:rFonts w:ascii="Times New Roman"/>
                <w:b w:val="false"/>
                <w:i w:val="false"/>
                <w:color w:val="000000"/>
                <w:sz w:val="20"/>
              </w:rPr>
              <w:t>
пунктінің атауы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Айдың
</w:t>
            </w:r>
            <w:r>
              <w:br/>
            </w:r>
            <w:r>
              <w:rPr>
                <w:rFonts w:ascii="Times New Roman"/>
                <w:b w:val="false"/>
                <w:i w:val="false"/>
                <w:color w:val="000000"/>
                <w:sz w:val="20"/>
              </w:rPr>
              <w:t>
басындағы
</w:t>
            </w:r>
            <w:r>
              <w:br/>
            </w:r>
            <w:r>
              <w:rPr>
                <w:rFonts w:ascii="Times New Roman"/>
                <w:b w:val="false"/>
                <w:i w:val="false"/>
                <w:color w:val="000000"/>
                <w:sz w:val="20"/>
              </w:rPr>
              <w:t>
есепке алу
</w:t>
            </w:r>
            <w:r>
              <w:br/>
            </w:r>
            <w:r>
              <w:rPr>
                <w:rFonts w:ascii="Times New Roman"/>
                <w:b w:val="false"/>
                <w:i w:val="false"/>
                <w:color w:val="000000"/>
                <w:sz w:val="20"/>
              </w:rPr>
              <w:t>
аспаптарының
</w:t>
            </w:r>
            <w:r>
              <w:br/>
            </w:r>
            <w:r>
              <w:rPr>
                <w:rFonts w:ascii="Times New Roman"/>
                <w:b w:val="false"/>
                <w:i w:val="false"/>
                <w:color w:val="000000"/>
                <w:sz w:val="20"/>
              </w:rPr>
              <w:t>
көрсеткіші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
</w:t>
            </w:r>
            <w:r>
              <w:br/>
            </w:r>
            <w:r>
              <w:rPr>
                <w:rFonts w:ascii="Times New Roman"/>
                <w:b w:val="false"/>
                <w:i w:val="false"/>
                <w:color w:val="000000"/>
                <w:sz w:val="20"/>
              </w:rPr>
              <w:t>
кезеңнің
</w:t>
            </w:r>
            <w:r>
              <w:br/>
            </w:r>
            <w:r>
              <w:rPr>
                <w:rFonts w:ascii="Times New Roman"/>
                <w:b w:val="false"/>
                <w:i w:val="false"/>
                <w:color w:val="000000"/>
                <w:sz w:val="20"/>
              </w:rPr>
              <w:t>
соңындағы
</w:t>
            </w:r>
            <w:r>
              <w:br/>
            </w:r>
            <w:r>
              <w:rPr>
                <w:rFonts w:ascii="Times New Roman"/>
                <w:b w:val="false"/>
                <w:i w:val="false"/>
                <w:color w:val="000000"/>
                <w:sz w:val="20"/>
              </w:rPr>
              <w:t>
есептеу
</w:t>
            </w:r>
            <w:r>
              <w:br/>
            </w:r>
            <w:r>
              <w:rPr>
                <w:rFonts w:ascii="Times New Roman"/>
                <w:b w:val="false"/>
                <w:i w:val="false"/>
                <w:color w:val="000000"/>
                <w:sz w:val="20"/>
              </w:rPr>
              <w:t>
аспаптары-
</w:t>
            </w:r>
            <w:r>
              <w:br/>
            </w:r>
            <w:r>
              <w:rPr>
                <w:rFonts w:ascii="Times New Roman"/>
                <w:b w:val="false"/>
                <w:i w:val="false"/>
                <w:color w:val="000000"/>
                <w:sz w:val="20"/>
              </w:rPr>
              <w:t>
ның
</w:t>
            </w:r>
            <w:r>
              <w:br/>
            </w:r>
            <w:r>
              <w:rPr>
                <w:rFonts w:ascii="Times New Roman"/>
                <w:b w:val="false"/>
                <w:i w:val="false"/>
                <w:color w:val="000000"/>
                <w:sz w:val="20"/>
              </w:rPr>
              <w:t>
көрсеткіші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Өткізілген
</w:t>
            </w:r>
            <w:r>
              <w:br/>
            </w:r>
            <w:r>
              <w:rPr>
                <w:rFonts w:ascii="Times New Roman"/>
                <w:b w:val="false"/>
                <w:i w:val="false"/>
                <w:color w:val="000000"/>
                <w:sz w:val="20"/>
              </w:rPr>
              <w:t>
тауардың
</w:t>
            </w:r>
            <w:r>
              <w:br/>
            </w:r>
            <w:r>
              <w:rPr>
                <w:rFonts w:ascii="Times New Roman"/>
                <w:b w:val="false"/>
                <w:i w:val="false"/>
                <w:color w:val="000000"/>
                <w:sz w:val="20"/>
              </w:rPr>
              <w:t>
көлемі
</w:t>
            </w:r>
            <w:r>
              <w:br/>
            </w:r>
            <w:r>
              <w:rPr>
                <w:rFonts w:ascii="Times New Roman"/>
                <w:b w:val="false"/>
                <w:i w:val="false"/>
                <w:color w:val="000000"/>
                <w:sz w:val="20"/>
              </w:rPr>
              <w:t>
(мұнай -
</w:t>
            </w:r>
            <w:r>
              <w:br/>
            </w:r>
            <w:r>
              <w:rPr>
                <w:rFonts w:ascii="Times New Roman"/>
                <w:b w:val="false"/>
                <w:i w:val="false"/>
                <w:color w:val="000000"/>
                <w:sz w:val="20"/>
              </w:rPr>
              <w:t>
тоннамен,
</w:t>
            </w:r>
            <w:r>
              <w:br/>
            </w:r>
            <w:r>
              <w:rPr>
                <w:rFonts w:ascii="Times New Roman"/>
                <w:b w:val="false"/>
                <w:i w:val="false"/>
                <w:color w:val="000000"/>
                <w:sz w:val="20"/>
              </w:rPr>
              <w:t>
газ - мың
</w:t>
            </w:r>
            <w:r>
              <w:br/>
            </w:r>
            <w:r>
              <w:rPr>
                <w:rFonts w:ascii="Times New Roman"/>
                <w:b w:val="false"/>
                <w:i w:val="false"/>
                <w:color w:val="000000"/>
                <w:sz w:val="20"/>
              </w:rPr>
              <w:t>
м
</w:t>
            </w:r>
            <w:r>
              <w:rPr>
                <w:rFonts w:ascii="Times New Roman"/>
                <w:b w:val="false"/>
                <w:i w:val="false"/>
                <w:color w:val="000000"/>
                <w:vertAlign w:val="superscript"/>
              </w:rPr>
              <w:t>
3
</w:t>
            </w:r>
            <w:r>
              <w:rPr>
                <w:rFonts w:ascii="Times New Roman"/>
                <w:b w:val="false"/>
                <w:i w:val="false"/>
                <w:color w:val="000000"/>
                <w:sz w:val="20"/>
              </w:rPr>
              <w:t>
 )
</w:t>
            </w:r>
          </w:p>
        </w:tc>
      </w:tr>
      <w:tr>
        <w:trPr>
          <w:trHeight w:val="450" w:hRule="atLeast"/>
        </w:trPr>
        <w:tc>
          <w:tcPr>
            <w:tcW w:w="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Есепке алу торабының өкілі _________________________________
</w:t>
      </w:r>
      <w:r>
        <w:br/>
      </w:r>
      <w:r>
        <w:rPr>
          <w:rFonts w:ascii="Times New Roman"/>
          <w:b w:val="false"/>
          <w:i w:val="false"/>
          <w:color w:val="000000"/>
          <w:sz w:val="28"/>
        </w:rPr>
        <w:t>
                                          (қолы, Т.А.Ә.)
</w:t>
      </w:r>
      <w:r>
        <w:br/>
      </w:r>
      <w:r>
        <w:rPr>
          <w:rFonts w:ascii="Times New Roman"/>
          <w:b w:val="false"/>
          <w:i w:val="false"/>
          <w:color w:val="000000"/>
          <w:sz w:val="28"/>
        </w:rPr>
        <w:t>
      Қазақстан Республикасы кеден қызметінің уәкілетті қызметкері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(Қолы, Т.А.Ә., мөр, қызметтік телефоны)
</w:t>
      </w:r>
      <w:r>
        <w:br/>
      </w:r>
      <w:r>
        <w:rPr>
          <w:rFonts w:ascii="Times New Roman"/>
          <w:b w:val="false"/>
          <w:i w:val="false"/>
          <w:color w:val="000000"/>
          <w:sz w:val="28"/>
        </w:rPr>
        <w:t>
      Қытай Халық Республикасы кеден қызметінің уәкілетті қызметкері ______________________________________________________
</w:t>
      </w:r>
      <w:r>
        <w:br/>
      </w:r>
      <w:r>
        <w:rPr>
          <w:rFonts w:ascii="Times New Roman"/>
          <w:b w:val="false"/>
          <w:i w:val="false"/>
          <w:color w:val="000000"/>
          <w:sz w:val="28"/>
        </w:rPr>
        <w:t>
                  (Қолы, Т.А.Ә., мөр, қызметтік телефоны)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