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2897c" w14:textId="49289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резервінен қаражат бөлу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30 шілдедегі N 640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"2007 жылға арналған республикалық бюджет туралы" Қазақстан Республикасының 2006 жылғы 8 желтоқсандағы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, "Республикалық және жергілікті бюджеттердің атқарылу ережесін бекіту туралы" Қазақстан Республикасы Үкіметінің 2007 жылғы 20 наурыздағы N 225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сәйкес Қазақстан Республикасының Үкіметі 
</w:t>
      </w:r>
      <w:r>
        <w:rPr>
          <w:rFonts w:ascii="Times New Roman"/>
          <w:b/>
          <w:i w:val="false"/>
          <w:color w:val="000000"/>
          <w:sz w:val="28"/>
        </w:rPr>
        <w:t>
ҚАУЛЫ ЕТЕДІ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Төртінші шақырылатын Қазақстан Республикасы Парламентінің Мәжілісі депутаттарының кезектен тыс сайлауын өткізуге 2007 жылға арналған республикалық бюджетте көзделген Қазақстан Республикасы Үкіметінің шұғыл шығындарға арналған резервінен Қазақстан Республикасының мынадай мемлекеттік органдарына: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Орталық сайлау комиссиясына - 271500,0 (екі жүз жетпіс бір миллион бес жүз мың)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 Сыртқы істер министрлігіне - 20992,0 (жиырма миллион тоғыз жүз тоқсан екі мың) теңге бөлінсін.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1-тармаққа өзгерту енгізілді - ҚР Үкіметінің 2007 жылғы 28 желтоқсандағы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1345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 бөлінген қаражаттың мақсатты пайдаланылуын бақылауды жүзеге асырсын.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