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8cb2" w14:textId="b528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Әзірбайжан Республикасының Үкіметі арасындағы 1992-1993 жылдардағы сауда-экономикалық қатынастардың нәтижесінде пайда болған (корреспонденттік шоттар бойынша есеп айырысуға өтеуге дейін және одан кейін) берешекті өтеу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тамыздағы N 668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Үкіметі мен Әзірбайжан Республикасының Үкіметі арасындағы 1992-1993 жылдардағы сауда-экономикалық қатынастардың нәтижесінде пайда болған (корреспонденттік шоттар бойынша есеп айырысуға өтуге дейін және одан кейін) берешекті өтеу туралы келісімнің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министрі Болат Бидахметұлы Жәмішевке қағидаттық сипаты жоқ өзгерістер мен толықтырулар енгізуге рұқсат бере отырып, Қазақстан Республикасы Үкіметінің атынан Қазақстан Республикасының Үкіметі мен Әзірбайжан Республикасының Үкіметі арасындағы 1992-1993 жылдардағы сауда-экономикалық қатынастардың нәтижесінде пайда болған (корреспонденттік шоттар бойынша есеп айырысуға өтуге дейін және одан кейін) берешекті өтеу туралы келісімге қол қоюға өкілеттік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Қазақстан Республикасы Үкіметінің 2008.02.15.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мен Әзірбайжан Республикасының Үкіметі арасындағы 1992-1993 жылдардағы сауда-экономикалық қатынастардың нәтижесінде пайда болған (корреспонденттік шоттар бойынша есеп айырысуға өтуге дейін және одан кейін) берешекті өтеу туралы келісім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әрі Тараптар деп аталатын Қазақстан Республикасының Үкіметі мен Әзірбайжан Республикасының Үкіметі,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1992-1993 жылдардағы борыштық міндеттемелер мен талаптарды (корреспонденттік шоттар бойынша есеп айырысуға өтуге дейін және одан кейін) реттеу қажеттігіне сүйене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Әзірбайжан Республикасы арасындағы үкіметаралық комиссияның бірінші мәжілісінің 1999 жылғы 22 қазандағы хаттамасына сәйкес төмендегілер туралы келісті: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Әзірбайжан Тарабы қазақстан Тарабының алдындағы 1992 - 1993 жылдардағы сауда-экономикалық қатынастардың нәтижесінде пайда болған (корреспонденттік шоттар бойынша есеп айырысуға өтуге дейін және одан кейін) берешекті мойындайды.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Тараптар Әзірбайжан Республикасының Қазақстан Республикасы Үкіметінің алдындағы берешек сомасын 16900000 (он алты миллион тоғыз жүз мың) АҚШ доллары мөлшерінде белгіледі.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1-бап жаңа редакцияда - ҚР Үкіметінің 2009.03.30. </w:t>
      </w:r>
      <w:r>
        <w:rPr>
          <w:rFonts w:ascii="Times New Roman"/>
          <w:b w:val="false"/>
          <w:i w:val="false"/>
          <w:color w:val="00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Әзірбайжан Тарабы 2009 жылғы 1 қаңтар - 2010 жылғы 31 желтоқсан кезеңінде 16900000 (он алты миллион тоғыз жүз мың) АҚШ доллары мөлшеріндегі берешек сомасын өтейді.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Берешек сомасын өтеуге төлемдер осы Келісімге 1-қосымшаға сәйкес берешек сомасының 1/4 мөлшерінде тең жарты жылдық үлестермен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Берешек сомасын өтеуге төлемдерді жүргізу күндері тиісті жылдың 15 (он бесінші) сәуірі және 15 (он бесінші) қазаны болып белгіленді.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Әзірбайжан Тарабы берешек сомасын өтеуге бірінші төлемді 2009 жылғы 15 сәуірде жүргізуге міндеттенеді.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Әзірбайжан Тарабы қазақстан Тарабымен келісім бойынша берешек сомасын мерзімінен бұрын өтеуге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2-бапқа өзгерту енгізілді - ҚР Үкіметінің 2009.03.30. </w:t>
      </w:r>
      <w:r>
        <w:rPr>
          <w:rFonts w:ascii="Times New Roman"/>
          <w:b w:val="false"/>
          <w:i w:val="false"/>
          <w:color w:val="00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Келісімнің 2-бабының 3-тармағында көрсетілген мерзімде жүргізілмеген төлем, мерзімі өткен төлем болып есептеледі.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Мерзімі өткен төлемдер сомасына мерзімі өткен әр күнге жылына 360 күн есебінен жылына 4 (төрт) пайыз тіркелген ставка бойынша айыппұл пайыздары есептеледі.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Айыппұл пайыздарын есептеу бойынша жалпы мерзімді есептеу берешек бойынша төлем жүргізілген күннен кейінгі күннен басталады және берешекті іс жүзінде өтеген күні аяқталады.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Берешекті өтеуге төлемдерді, айыппұл пайыздарын есептеуді және төлеуді әзірбайжан Тарабы АҚШ долларымен осы Келісімге 2-қосымшаға сәйкес қазақстан Тарабының шотына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Төлемді орындау күні осы Келісімнің 4-бабының 1-тармағына сәйкес соманың шотқа түскен күні болып есептеледі.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Егер осы Келісім бойынша сол немесе өзге төлем мерзімі бойынша Тараптар мемлекеттерінің аумағында жұмыс күні болып табылмайтын күнмен сәйкес келген жағдайда, мұндай төлем келесі жұмыс күні жүргізіледі.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Келісімнің ережелері Тараптардың мемлекеттері қатысушы болып табылатын басқа да халықаралық шарттардан туындайтын олардың құқықтары мен міндеттемелерін қозғамайды.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Келісімнің ережелерін түсіндіру немесе қолдану кезінде даулар мен келіспеушіліктер туындаған жағдайда, Тараптар оларды келіссөздер жолымен шешетін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Егер дауды осы баптың 1-тармағында көзделген тәртіппен реттеуге қол жеткізе алмайтын жағдайда, Тараптар Біріккен Ұлттар Ұйымының Халықаралық сауда құқығы жөніндегі комиссиясының (ЮНСИТРАЛ) төрелік ережелеріне сәйкес құрылатын "ad hos" Төрелік сотына жүгіне алады.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Келісімге Тараптардың өзара келісімі бойынша жекелеген хаттамалармен ресімделетін өзгерістер мен толықтырулар енгізілуі мүмкін және осы Келісімнің ажырамас бөлігі болып табылады.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Келісім оның күшіне енуі үшін қажетті мемлекетішілік рәсімдерді Тараптардың орындауы туралы дипломатиялық арналар арқылы соңғы жазбаша хабарлама алынған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Келісім Тараптар өз міндеттемелерін осы Келісім бойынша толық орындаған күннен бастап өз қолданысын тоқтатады.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8-бапқа өзгерту енгізілді - ҚР Үкіметінің 2009.03.30. </w:t>
      </w:r>
      <w:r>
        <w:rPr>
          <w:rFonts w:ascii="Times New Roman"/>
          <w:b w:val="false"/>
          <w:i w:val="false"/>
          <w:color w:val="00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200__жылы "__" ____________ ____________ қаласында әрқайсысы қазақ, әзірбайжан және орыс тілдерінде түпнұсқалық екі данада жасалды әрі барлық мәтіннің де күші бірдей.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Келісімнің ережелерін түсіндіру кезінде келіспеушіліктер туындаған жағдайда Тараптар орыс тіліндегі мәтінге жүгінетін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    Әзірбайжан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Үкіметі үшін                  Үкіметі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Қазақстан Республикасының Үкіметі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Әзірбайжан Республикасының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арасындағы 1992-1993 жылдардағы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сауда-экономикалық қатынастардың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нәтижесінде пайда болған (корреспонденттік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шоттар бойынша есеп айырысуға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өтуге дейін және одан кейін)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берешекті өтеу туралы келісімге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1-қосымшаға өзгерту енгізілді - ҚР Үкіметінің 2009.03.30.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Берешек сомасы               16900000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Өтеудің басталуы             2009 жылғы 15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Өтеудің соңғы күні           2010 жылғы 15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Төлемдер саны, барлығы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АҚШ долларымен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4433"/>
        <w:gridCol w:w="3553"/>
      </w:tblGrid>
      <w:tr>
        <w:trPr>
          <w:trHeight w:val="45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 сомасы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Борышты өтеу </w:t>
            </w:r>
          </w:p>
        </w:tc>
      </w:tr>
      <w:tr>
        <w:trPr>
          <w:trHeight w:val="3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15 сәуір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16900000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4225000 </w:t>
            </w:r>
          </w:p>
        </w:tc>
      </w:tr>
      <w:tr>
        <w:trPr>
          <w:trHeight w:val="45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15 қазан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12675000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4225000 </w:t>
            </w:r>
          </w:p>
        </w:tc>
      </w:tr>
      <w:tr>
        <w:trPr>
          <w:trHeight w:val="45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15 сәуір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8450000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4225000 </w:t>
            </w:r>
          </w:p>
        </w:tc>
      </w:tr>
      <w:tr>
        <w:trPr>
          <w:trHeight w:val="45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15 қазан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4225000 </w:t>
            </w:r>
          </w:p>
        </w:tc>
      </w:tr>
      <w:tr>
        <w:trPr>
          <w:trHeight w:val="45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Қазақстан Республикасының Үкіметі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Әзірбайжан Республикасының Үкіметі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арасындағы 1992-1993 жылдардағы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сауда-экономикалық қатынастардың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нәтижесінде пайда болған (корреспонденттік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шоттар бойынша есеп айырысуға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өтуге дейін және одан кейін)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берешекті өтеу туралы келісімге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Қаржы министрлігі Қазынашылық комитетінің ағымдағы шоттарына шетелдік валютадағы ақшаны аудару үшін Қазақстан Республикасы Ұлттық Банкінің деректемелері: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Банктің атауы: National Bank of Republic Kazakhstan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коды: NBRKKZKX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Шот нөмірі: USD 001073140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Делдал банктер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5"/>
        <w:gridCol w:w="2638"/>
        <w:gridCol w:w="5352"/>
        <w:gridCol w:w="3222"/>
      </w:tblGrid>
      <w:tr>
        <w:trPr>
          <w:trHeight w:val="45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SWIFT коды 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 банктің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Шот нөмірі </w:t>
            </w:r>
          </w:p>
        </w:tc>
      </w:tr>
      <w:tr>
        <w:trPr>
          <w:trHeight w:val="45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USD 500,000.00 астам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FRNYUS33 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Federal Reserve Bank of New York, NY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021087219 </w:t>
            </w:r>
          </w:p>
        </w:tc>
      </w:tr>
      <w:tr>
        <w:trPr>
          <w:trHeight w:val="45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USD 500,000.00 кем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BKTRUS33 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Deutsche Bank Trust Company Americas New York, NY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04098631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