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d2a0b" w14:textId="4cd2a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Иордан Хашимит Корольдігінің Үкіметі арасындағы Өсімдіктердің карантині және оларды қорғау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2007 жылғы 7 тамыздағы N 678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Қазақстан Республикасының Үкіметі мен Иордан Хашимит Корольдігінің Үкіметі арасындағы Өсімдіктердің карантині және оларды қорғау саласындағы ынтымақтастық туралы келісімнің жобасы мақұлдансын. </w:t>
      </w:r>
      <w:r>
        <w:br/>
      </w:r>
      <w:r>
        <w:rPr>
          <w:rFonts w:ascii="Times New Roman"/>
          <w:b w:val="false"/>
          <w:i w:val="false"/>
          <w:color w:val="000000"/>
          <w:sz w:val="28"/>
        </w:rPr>
        <w:t xml:space="preserve">
      2. Қазақстан Республикасының Ауыл шаруашылығы министрі Ахметжан Смағұлұлы Есімовке қағидаттық сипаты жоқ өзгерістер мен толықтырулар енгізуге рұқсат бере отырып, Қазақстан Республикасының Үкіметі мен Иордан Хашимит Корольдігінің Үкіметі арасындағы Өсімдіктердің карантині және оларды қорғау саласындағы ынтымақтастық туралы келісімге қол қоюға өкілеттік берілсін. </w:t>
      </w:r>
      <w:r>
        <w:br/>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Жоба </w:t>
      </w:r>
    </w:p>
    <w:bookmarkStart w:name="z2" w:id="1"/>
    <w:p>
      <w:pPr>
        <w:spacing w:after="0"/>
        <w:ind w:left="0"/>
        <w:jc w:val="left"/>
      </w:pPr>
      <w:r>
        <w:rPr>
          <w:rFonts w:ascii="Times New Roman"/>
          <w:b/>
          <w:i w:val="false"/>
          <w:color w:val="000000"/>
        </w:rPr>
        <w:t xml:space="preserve"> 
  Қазақстан Республикасының Үкіметі мен </w:t>
      </w:r>
      <w:r>
        <w:br/>
      </w:r>
      <w:r>
        <w:rPr>
          <w:rFonts w:ascii="Times New Roman"/>
          <w:b/>
          <w:i w:val="false"/>
          <w:color w:val="000000"/>
        </w:rPr>
        <w:t xml:space="preserve">
Иордан Хашимит Корольдігінің Үкіметі арасындағы Өсімдіктердің карантині және оларды қорғау саласындағы ынтымақтастық туралы келісім </w:t>
      </w:r>
    </w:p>
    <w:bookmarkEnd w:id="1"/>
    <w:p>
      <w:pPr>
        <w:spacing w:after="0"/>
        <w:ind w:left="0"/>
        <w:jc w:val="both"/>
      </w:pPr>
      <w:r>
        <w:rPr>
          <w:rFonts w:ascii="Times New Roman"/>
          <w:b w:val="false"/>
          <w:i w:val="false"/>
          <w:color w:val="000000"/>
          <w:sz w:val="28"/>
        </w:rPr>
        <w:t xml:space="preserve">      Қазақстан Республикасының Үкіметі мен Иордан Хашимит Корольдігінің Үкіметі (бұдан әрі - Тараптар) өсімдіктердің карантині және оларды қорғау саласында өзара ынтымақтастықты нығайту, өз мемлекеттерінің аумақтарын карантиндік зиянды организмдер әкелінуінен қорғау және олардың әсерінен болатын залалдарды азайту, сондай-ақ тұқымдарды, көшеттер мен өсімдік тектес тауарларды өзара саудалауды жүзеге асыру мақсатында мыналар туралы келісті: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Тараптардың мемлекеттерінде қабылданған ережелерге сәйкес карантиндік деп жарияланған карантиндік зиянды организмдердің, яғни өсімдіктер зиянкестерінің, ауруларының және арамшөптердің тізбесі осы Келісімге 1, 2-қосымшаларда келтірілген. </w:t>
      </w:r>
      <w:r>
        <w:br/>
      </w:r>
      <w:r>
        <w:rPr>
          <w:rFonts w:ascii="Times New Roman"/>
          <w:b w:val="false"/>
          <w:i w:val="false"/>
          <w:color w:val="000000"/>
          <w:sz w:val="28"/>
        </w:rPr>
        <w:t xml:space="preserve">
      Тараптардың құзыретті органдары карантиндік зиянды организмдердің тізімдеріне енгізілетін барлық өзгерістер туралы бір-бірін хабардар етуге міндеттенеді. Бұл өзгерістер оларды екінші Тарапқа бергеннен кейін 60 күн өткен соң орындау үшін міндетті болады.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Тараптардың құзыретті органдары Тараптар мемлекеттерінің аумақтарында карантиндік зиянды организмдердің тізбеде санамаланған карантиндік зиянды организмдердің пайда болуы және таралуы туралы ақпарат алмасады.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Тараптар, бір Тараптың мемлекетінің аумағынан басқа Тараптың мемлекетінің аумағына (аумағы арқылы) тұқымдарды, көшетті және басқа да өсімдік тектес тауарларды экспорттау және транзиттеу кезінде құзыретті органдар мен ұйымдардың басқа Тараптың мемлекетінің өсімдіктердің карантиніне және оларды қорғауға қатысты заңнамасын сақтауын қамтамасыз етеді. </w:t>
      </w:r>
      <w:r>
        <w:br/>
      </w:r>
      <w:r>
        <w:rPr>
          <w:rFonts w:ascii="Times New Roman"/>
          <w:b w:val="false"/>
          <w:i w:val="false"/>
          <w:color w:val="000000"/>
          <w:sz w:val="28"/>
        </w:rPr>
        <w:t xml:space="preserve">
      Тараптар мемлекеттерінің мемлекеттік шекарасы арқылы импортталатын, экспортталатын және транзиттелетін тауарлардың өту пункттері Тараптар мемлекеттерінің заңнамасына сәйкес белгіленеді.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Карантинге жатқызылған материалды экспорттау кезінде буып-түю материалы ретінде жоңқалар, қағаз, пластик және карантиндік объектілерді тасушылар бола алмайтын басқа да материалдар қолданылуы тиіс және олар топырақтан таза болуға тиіс. Тараптар топырақты (шым тезекті қоспағанда), карантиндік зиянды организмдерді тасушылар болуы мүмкін тамырланып өскен тірі өсімдіктерді топырағымен импорттауға тыйым салады. </w:t>
      </w:r>
      <w:r>
        <w:br/>
      </w:r>
      <w:r>
        <w:rPr>
          <w:rFonts w:ascii="Times New Roman"/>
          <w:b w:val="false"/>
          <w:i w:val="false"/>
          <w:color w:val="000000"/>
          <w:sz w:val="28"/>
        </w:rPr>
        <w:t xml:space="preserve">
      Бір Тарап басқа Тараптың мемлекетінің аумағына карантинге жатқызылған материалды тасымалдау үшін пайдаланатын көлік құралдары мұқият тазартылған және қажет болған жағдайда залалсыздандырылған болуы тиіс.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Бір Тараптың мемлекетінің аумағынан басқа Тараптың мемлекетінің аумағына (аумағы арқылы) әкелінетін карантинге жатқызылған материалдың әрбір партиясы импорттаушы Тарап мемлекетінің құзыретті органы беретін импорттық карантиндік рұқсатпен және әкелінетін материалда импорттаушы Тарап мемлекетінде карантиндік ретінде қаралатын карантиндік зиянды организмдер жоқ екендігін растайтын экспорттаушы Тараптың құзыретті органы беретін фитосанитарлық сертификатпен бірге жүруге тиіс. </w:t>
      </w:r>
      <w:r>
        <w:br/>
      </w:r>
      <w:r>
        <w:rPr>
          <w:rFonts w:ascii="Times New Roman"/>
          <w:b w:val="false"/>
          <w:i w:val="false"/>
          <w:color w:val="000000"/>
          <w:sz w:val="28"/>
        </w:rPr>
        <w:t xml:space="preserve">
      Тауарлардың партиясымен бірге жүретін фитосанитарлық сертификат түпнұсқада болуға тиіс және қазақстандық Тарап үшін қазақ, орыс және ағылшын тілдерінде және иордандық Тарап үшін араб, ағылшын тілдерінде толтырылуы тиіс. Фитосанитарлық сертификаттар берілген күнінен бастап 30 күн бойы қолданылады. Фитосанитарлық сертификаттарда амалсыз түзету/түзетулер жазылған жағдайда ол/олар Тараптың оны/оларды берген құзыретті органының мөрімен куәландырылуы тиіс. </w:t>
      </w:r>
      <w:r>
        <w:br/>
      </w:r>
      <w:r>
        <w:rPr>
          <w:rFonts w:ascii="Times New Roman"/>
          <w:b w:val="false"/>
          <w:i w:val="false"/>
          <w:color w:val="000000"/>
          <w:sz w:val="28"/>
        </w:rPr>
        <w:t xml:space="preserve">
      Тараптардың құзыретті органдары тауарлардың жекелеген партияларын импорттау үшін қосымша фитосанитарлық шарттар белгілеуге құқылы. </w:t>
      </w:r>
      <w:r>
        <w:br/>
      </w:r>
      <w:r>
        <w:rPr>
          <w:rFonts w:ascii="Times New Roman"/>
          <w:b w:val="false"/>
          <w:i w:val="false"/>
          <w:color w:val="000000"/>
          <w:sz w:val="28"/>
        </w:rPr>
        <w:t xml:space="preserve">
      Өсімдіктер мен өсімдік тектес тауарлар кері экспортталған жағдайда кері экспорттауға арналған фитосанитарлық сертификат өндіруші мемлекеттің фитосанитарлық сертификатының түпнұсқасымен міндетті түрде қоса берілуі тиіс.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Экспорттаушы немесе импорттаушы мемлекеттің шекаралық пунктіндегі фитосанитарлық бақылау кезінде карантиндік зиянды организмдер байқалған жағдайда карантинге жатқызылған материалды экспорттаушыға қайтаруды немесе залалсыздандыруды оның иесінің есебінен жүргізуге, ал материалды қайтару немесе залалсыздандыру мүмкін болмаған кезде, басқа Тараптың құзыретті органына әрбір жекелеген жағдайда алдын ала хабардар етуі тиістігі туралы оның иесінің келісуі бойынша жоюға құқылы. </w:t>
      </w:r>
    </w:p>
    <w:bookmarkStart w:name="z9"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Тараптардың құзыретті органдары қажет болған жағдайда уағдаластық бойынша өсімдіктердің карантині және оларды қорғау саласында бір-біріне кәсіптік, техникалық көмек көрсетеді. </w:t>
      </w:r>
    </w:p>
    <w:bookmarkStart w:name="z10"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Тараптардың құзыретті органдары өсімдіктердің карантині және оларды қорғау саласындағы ынтымақтастық мақсатында: </w:t>
      </w:r>
      <w:r>
        <w:br/>
      </w:r>
      <w:r>
        <w:rPr>
          <w:rFonts w:ascii="Times New Roman"/>
          <w:b w:val="false"/>
          <w:i w:val="false"/>
          <w:color w:val="000000"/>
          <w:sz w:val="28"/>
        </w:rPr>
        <w:t xml:space="preserve">
      1) өсімдіктердің карантиніне және оларды қорғауға қатысты нормативтік құқықтық актілер және басқа да ережелер басылып шыққан күнінен бастап екі айдан аспайтын уақыт ішінде олармен алмасып тұруға; </w:t>
      </w:r>
      <w:r>
        <w:br/>
      </w:r>
      <w:r>
        <w:rPr>
          <w:rFonts w:ascii="Times New Roman"/>
          <w:b w:val="false"/>
          <w:i w:val="false"/>
          <w:color w:val="000000"/>
          <w:sz w:val="28"/>
        </w:rPr>
        <w:t xml:space="preserve">
      2) тиісінше өздерінің мемлекеттерінде өсімдіктердің карантині және оларды қорғау саласында шығарылған кәсіби журналдар, монографиялар мен маңызды жарияланымдар туралы бір-біріне хабарлауға; </w:t>
      </w:r>
      <w:r>
        <w:br/>
      </w:r>
      <w:r>
        <w:rPr>
          <w:rFonts w:ascii="Times New Roman"/>
          <w:b w:val="false"/>
          <w:i w:val="false"/>
          <w:color w:val="000000"/>
          <w:sz w:val="28"/>
        </w:rPr>
        <w:t xml:space="preserve">
      3) ғылыми-зерттеу институттары мен өсімдіктердің карантині және оларды қорғау ұйымдары арасындағы фитосанитария ғылымы саласында ынтымақтасуға міндеттенеді. </w:t>
      </w:r>
    </w:p>
    <w:bookmarkStart w:name="z11"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Бір Тараптың мемлекетінің аумағынан басқа Тарап мемлекетінің аумағына әкелу және әкету кезінде карантинге қатысты ең көп қауіп туғызатын өсімдіктер мен өсімдік тектес тауарлар партияларын бірлесіп тексеру және зертханалық зерттеу алдын ала уағдаластық бойынша ұйымдастырылады. Әрбір Тарап жоғарыда аталған зертханалық тексерулерді өткізу үшін қажетті үй-жай мен құрал-жабдықты қамтамасыз етеді. Сарапшыларды іссапарға жіберуге байланысты шығыстардың бәрін жіберуші Тараптың өзі өтейді. </w:t>
      </w:r>
    </w:p>
    <w:bookmarkStart w:name="z12" w:id="11"/>
    <w:p>
      <w:pPr>
        <w:spacing w:after="0"/>
        <w:ind w:left="0"/>
        <w:jc w:val="left"/>
      </w:pPr>
      <w:r>
        <w:rPr>
          <w:rFonts w:ascii="Times New Roman"/>
          <w:b/>
          <w:i w:val="false"/>
          <w:color w:val="000000"/>
        </w:rPr>
        <w:t xml:space="preserve"> 
  10-бап </w:t>
      </w:r>
    </w:p>
    <w:bookmarkEnd w:id="11"/>
    <w:p>
      <w:pPr>
        <w:spacing w:after="0"/>
        <w:ind w:left="0"/>
        <w:jc w:val="both"/>
      </w:pPr>
      <w:r>
        <w:rPr>
          <w:rFonts w:ascii="Times New Roman"/>
          <w:b w:val="false"/>
          <w:i w:val="false"/>
          <w:color w:val="000000"/>
          <w:sz w:val="28"/>
        </w:rPr>
        <w:t xml:space="preserve">      Осы Келісімнің орындалуын қамтамасыз ететін Тараптардың құзыретті органдары: </w:t>
      </w:r>
      <w:r>
        <w:br/>
      </w:r>
      <w:r>
        <w:rPr>
          <w:rFonts w:ascii="Times New Roman"/>
          <w:b w:val="false"/>
          <w:i w:val="false"/>
          <w:color w:val="000000"/>
          <w:sz w:val="28"/>
        </w:rPr>
        <w:t xml:space="preserve">
      - қазақстандық Тараптан - Қазақстан Республикасы Ауыл шаруашылығы министрлігі; </w:t>
      </w:r>
      <w:r>
        <w:br/>
      </w:r>
      <w:r>
        <w:rPr>
          <w:rFonts w:ascii="Times New Roman"/>
          <w:b w:val="false"/>
          <w:i w:val="false"/>
          <w:color w:val="000000"/>
          <w:sz w:val="28"/>
        </w:rPr>
        <w:t xml:space="preserve">
      - иордандық Тараптан - Иордан Хашимит Корольдігінің Ауыл шаруашылығы министрлігі болып табылады. </w:t>
      </w:r>
      <w:r>
        <w:br/>
      </w:r>
      <w:r>
        <w:rPr>
          <w:rFonts w:ascii="Times New Roman"/>
          <w:b w:val="false"/>
          <w:i w:val="false"/>
          <w:color w:val="000000"/>
          <w:sz w:val="28"/>
        </w:rPr>
        <w:t xml:space="preserve">
      Осы Келісімді орындау мақсатында Тараптардың құзыретті органдары дипломатиялық арналар арқылы байланыс жасап тұрады. </w:t>
      </w:r>
      <w:r>
        <w:br/>
      </w:r>
      <w:r>
        <w:rPr>
          <w:rFonts w:ascii="Times New Roman"/>
          <w:b w:val="false"/>
          <w:i w:val="false"/>
          <w:color w:val="000000"/>
          <w:sz w:val="28"/>
        </w:rPr>
        <w:t xml:space="preserve">
      Осы Келісімнің ережелерін түсіндіруге қатысты барлық даулар мен келіспеушіліктер Тараптар арасындағы өзара келіссөздер мен консультациялар арқылы шешіледі. </w:t>
      </w:r>
    </w:p>
    <w:bookmarkStart w:name="z13" w:id="12"/>
    <w:p>
      <w:pPr>
        <w:spacing w:after="0"/>
        <w:ind w:left="0"/>
        <w:jc w:val="left"/>
      </w:pPr>
      <w:r>
        <w:rPr>
          <w:rFonts w:ascii="Times New Roman"/>
          <w:b/>
          <w:i w:val="false"/>
          <w:color w:val="000000"/>
        </w:rPr>
        <w:t xml:space="preserve"> 
  11-бап </w:t>
      </w:r>
    </w:p>
    <w:bookmarkEnd w:id="12"/>
    <w:p>
      <w:pPr>
        <w:spacing w:after="0"/>
        <w:ind w:left="0"/>
        <w:jc w:val="both"/>
      </w:pPr>
      <w:r>
        <w:rPr>
          <w:rFonts w:ascii="Times New Roman"/>
          <w:b w:val="false"/>
          <w:i w:val="false"/>
          <w:color w:val="000000"/>
          <w:sz w:val="28"/>
        </w:rPr>
        <w:t xml:space="preserve">      Осы Келісімнің ережелері Тараптар қатысушысы болып табылатын басқа халықаралық шарттардан туындайтын олардың құқықтары мен міндеттерін қозғамайды. </w:t>
      </w:r>
    </w:p>
    <w:bookmarkStart w:name="z14" w:id="13"/>
    <w:p>
      <w:pPr>
        <w:spacing w:after="0"/>
        <w:ind w:left="0"/>
        <w:jc w:val="left"/>
      </w:pPr>
      <w:r>
        <w:rPr>
          <w:rFonts w:ascii="Times New Roman"/>
          <w:b/>
          <w:i w:val="false"/>
          <w:color w:val="000000"/>
        </w:rPr>
        <w:t xml:space="preserve"> 
  12-бап </w:t>
      </w:r>
    </w:p>
    <w:bookmarkEnd w:id="13"/>
    <w:p>
      <w:pPr>
        <w:spacing w:after="0"/>
        <w:ind w:left="0"/>
        <w:jc w:val="both"/>
      </w:pPr>
      <w:r>
        <w:rPr>
          <w:rFonts w:ascii="Times New Roman"/>
          <w:b w:val="false"/>
          <w:i w:val="false"/>
          <w:color w:val="000000"/>
          <w:sz w:val="28"/>
        </w:rPr>
        <w:t xml:space="preserve">      Осы Келісім Тараптардың оның күшіне енуі үшін қажетті мемлекетішілік рәсімдерді орындағаны туралы соңғы жазбаша хабарламаны алған күннен бастап отыз бірінші күні күшіне енеді. </w:t>
      </w:r>
      <w:r>
        <w:br/>
      </w:r>
      <w:r>
        <w:rPr>
          <w:rFonts w:ascii="Times New Roman"/>
          <w:b w:val="false"/>
          <w:i w:val="false"/>
          <w:color w:val="000000"/>
          <w:sz w:val="28"/>
        </w:rPr>
        <w:t xml:space="preserve">
      Осы Келісім Тараптардың біреуі басқа Тараптан дипломатиялық арналар арқылы оның қолданылуын тоқтату ниеті туралы жазбаша хабарлама алған күннен бастап алты ай өткенге дейін өз күшінде қалады. </w:t>
      </w:r>
    </w:p>
    <w:bookmarkStart w:name="z15" w:id="14"/>
    <w:p>
      <w:pPr>
        <w:spacing w:after="0"/>
        <w:ind w:left="0"/>
        <w:jc w:val="left"/>
      </w:pPr>
      <w:r>
        <w:rPr>
          <w:rFonts w:ascii="Times New Roman"/>
          <w:b/>
          <w:i w:val="false"/>
          <w:color w:val="000000"/>
        </w:rPr>
        <w:t xml:space="preserve"> 
  13-бап </w:t>
      </w:r>
    </w:p>
    <w:bookmarkEnd w:id="14"/>
    <w:p>
      <w:pPr>
        <w:spacing w:after="0"/>
        <w:ind w:left="0"/>
        <w:jc w:val="both"/>
      </w:pPr>
      <w:r>
        <w:rPr>
          <w:rFonts w:ascii="Times New Roman"/>
          <w:b w:val="false"/>
          <w:i w:val="false"/>
          <w:color w:val="000000"/>
          <w:sz w:val="28"/>
        </w:rPr>
        <w:t xml:space="preserve">      Осы Келісімге Тараптардың өзара уағдаластығы бойынша жекелеген хаттамалармен ресімделетін өзгерістер мен толықтырулар енгізілуі мүмкін және осы Келісімнің ажырамас бөліктері болып табылады. </w:t>
      </w:r>
      <w:r>
        <w:br/>
      </w:r>
      <w:r>
        <w:rPr>
          <w:rFonts w:ascii="Times New Roman"/>
          <w:b w:val="false"/>
          <w:i w:val="false"/>
          <w:color w:val="000000"/>
          <w:sz w:val="28"/>
        </w:rPr>
        <w:t xml:space="preserve">
      2007 жылғы "____" ____________ _____________ қаласында екі данада, әрқайсысы қазақ, араб, орыс және ағылшын тілдерінде жасалды. </w:t>
      </w:r>
      <w:r>
        <w:br/>
      </w:r>
      <w:r>
        <w:rPr>
          <w:rFonts w:ascii="Times New Roman"/>
          <w:b w:val="false"/>
          <w:i w:val="false"/>
          <w:color w:val="000000"/>
          <w:sz w:val="28"/>
        </w:rPr>
        <w:t xml:space="preserve">
      Осы Келісімнің ережелерін түсіндіру кезінде келіспеушіліктер туындаған жағдайда Тараптар ағылшын тіліндегі мәтінге жүгінетін болады. </w:t>
      </w:r>
    </w:p>
    <w:p>
      <w:pPr>
        <w:spacing w:after="0"/>
        <w:ind w:left="0"/>
        <w:jc w:val="both"/>
      </w:pPr>
      <w:r>
        <w:rPr>
          <w:rFonts w:ascii="Times New Roman"/>
          <w:b w:val="false"/>
          <w:i/>
          <w:color w:val="000000"/>
          <w:sz w:val="28"/>
        </w:rPr>
        <w:t xml:space="preserve">   Қазақстан Республикасының      Иордан Хашимит Корольдігінің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bookmarkStart w:name="z16" w:id="15"/>
    <w:p>
      <w:pPr>
        <w:spacing w:after="0"/>
        <w:ind w:left="0"/>
        <w:jc w:val="both"/>
      </w:pPr>
      <w:r>
        <w:rPr>
          <w:rFonts w:ascii="Times New Roman"/>
          <w:b w:val="false"/>
          <w:i w:val="false"/>
          <w:color w:val="000000"/>
          <w:sz w:val="28"/>
        </w:rPr>
        <w:t xml:space="preserve">
Қазақстан Республикасының Үкіметі мен     </w:t>
      </w:r>
      <w:r>
        <w:br/>
      </w:r>
      <w:r>
        <w:rPr>
          <w:rFonts w:ascii="Times New Roman"/>
          <w:b w:val="false"/>
          <w:i w:val="false"/>
          <w:color w:val="000000"/>
          <w:sz w:val="28"/>
        </w:rPr>
        <w:t xml:space="preserve">
Иордан Хашимит Корольдігі Үкіметі арасындағы  </w:t>
      </w:r>
      <w:r>
        <w:br/>
      </w:r>
      <w:r>
        <w:rPr>
          <w:rFonts w:ascii="Times New Roman"/>
          <w:b w:val="false"/>
          <w:i w:val="false"/>
          <w:color w:val="000000"/>
          <w:sz w:val="28"/>
        </w:rPr>
        <w:t xml:space="preserve">
Өсімдіктердің карантині және оларды қорғау  </w:t>
      </w:r>
      <w:r>
        <w:br/>
      </w:r>
      <w:r>
        <w:rPr>
          <w:rFonts w:ascii="Times New Roman"/>
          <w:b w:val="false"/>
          <w:i w:val="false"/>
          <w:color w:val="000000"/>
          <w:sz w:val="28"/>
        </w:rPr>
        <w:t xml:space="preserve">
саласындағы ынтымақтастық туралы келісімге  </w:t>
      </w:r>
      <w:r>
        <w:br/>
      </w:r>
      <w:r>
        <w:rPr>
          <w:rFonts w:ascii="Times New Roman"/>
          <w:b w:val="false"/>
          <w:i w:val="false"/>
          <w:color w:val="000000"/>
          <w:sz w:val="28"/>
        </w:rPr>
        <w:t xml:space="preserve">
1-қосымша             </w:t>
      </w:r>
    </w:p>
    <w:bookmarkEnd w:id="15"/>
    <w:p>
      <w:pPr>
        <w:spacing w:after="0"/>
        <w:ind w:left="0"/>
        <w:jc w:val="left"/>
      </w:pPr>
      <w:r>
        <w:rPr>
          <w:rFonts w:ascii="Times New Roman"/>
          <w:b/>
          <w:i w:val="false"/>
          <w:color w:val="000000"/>
        </w:rPr>
        <w:t xml:space="preserve"> Қазақстан Республикасының аумағында жоқ, </w:t>
      </w:r>
      <w:r>
        <w:br/>
      </w:r>
      <w:r>
        <w:rPr>
          <w:rFonts w:ascii="Times New Roman"/>
          <w:b/>
          <w:i w:val="false"/>
          <w:color w:val="000000"/>
        </w:rPr>
        <w:t xml:space="preserve">
карантиндік маңызы бар өсімдіктер зиянкестерінің, ауруларын </w:t>
      </w:r>
      <w:r>
        <w:br/>
      </w:r>
      <w:r>
        <w:rPr>
          <w:rFonts w:ascii="Times New Roman"/>
          <w:b/>
          <w:i w:val="false"/>
          <w:color w:val="000000"/>
        </w:rPr>
        <w:t xml:space="preserve">
қоздырғыштардың және арамшөптердің тізбесі        А. Өсімдіктердің зиянкестері </w:t>
      </w:r>
    </w:p>
    <w:p>
      <w:pPr>
        <w:spacing w:after="0"/>
        <w:ind w:left="0"/>
        <w:jc w:val="both"/>
      </w:pPr>
      <w:r>
        <w:rPr>
          <w:rFonts w:ascii="Times New Roman"/>
          <w:b w:val="false"/>
          <w:i w:val="false"/>
          <w:color w:val="000000"/>
          <w:sz w:val="28"/>
        </w:rPr>
        <w:t xml:space="preserve">      Anoplophora glabripennis Motschulsky </w:t>
      </w:r>
      <w:r>
        <w:br/>
      </w:r>
      <w:r>
        <w:rPr>
          <w:rFonts w:ascii="Times New Roman"/>
          <w:b w:val="false"/>
          <w:i w:val="false"/>
          <w:color w:val="000000"/>
          <w:sz w:val="28"/>
        </w:rPr>
        <w:t xml:space="preserve">
      Callosobruchus analis L. </w:t>
      </w:r>
      <w:r>
        <w:br/>
      </w:r>
      <w:r>
        <w:rPr>
          <w:rFonts w:ascii="Times New Roman"/>
          <w:b w:val="false"/>
          <w:i w:val="false"/>
          <w:color w:val="000000"/>
          <w:sz w:val="28"/>
        </w:rPr>
        <w:t xml:space="preserve">
      Spodoptera litura Fabr. </w:t>
      </w:r>
      <w:r>
        <w:br/>
      </w:r>
      <w:r>
        <w:rPr>
          <w:rFonts w:ascii="Times New Roman"/>
          <w:b w:val="false"/>
          <w:i w:val="false"/>
          <w:color w:val="000000"/>
          <w:sz w:val="28"/>
        </w:rPr>
        <w:t xml:space="preserve">
      Liriomyza trifolii (Burg) </w:t>
      </w:r>
      <w:r>
        <w:br/>
      </w:r>
      <w:r>
        <w:rPr>
          <w:rFonts w:ascii="Times New Roman"/>
          <w:b w:val="false"/>
          <w:i w:val="false"/>
          <w:color w:val="000000"/>
          <w:sz w:val="28"/>
        </w:rPr>
        <w:t xml:space="preserve">
      Premnotrypes spp. </w:t>
      </w:r>
      <w:r>
        <w:br/>
      </w:r>
      <w:r>
        <w:rPr>
          <w:rFonts w:ascii="Times New Roman"/>
          <w:b w:val="false"/>
          <w:i w:val="false"/>
          <w:color w:val="000000"/>
          <w:sz w:val="28"/>
        </w:rPr>
        <w:t xml:space="preserve">
      Unaspis citri Comst. </w:t>
      </w:r>
      <w:r>
        <w:br/>
      </w:r>
      <w:r>
        <w:rPr>
          <w:rFonts w:ascii="Times New Roman"/>
          <w:b w:val="false"/>
          <w:i w:val="false"/>
          <w:color w:val="000000"/>
          <w:sz w:val="28"/>
        </w:rPr>
        <w:t xml:space="preserve">
      Pantomorus leucoloma Boh. </w:t>
      </w:r>
      <w:r>
        <w:br/>
      </w:r>
      <w:r>
        <w:rPr>
          <w:rFonts w:ascii="Times New Roman"/>
          <w:b w:val="false"/>
          <w:i w:val="false"/>
          <w:color w:val="000000"/>
          <w:sz w:val="28"/>
        </w:rPr>
        <w:t xml:space="preserve">
      Tetradacus citri Chen. </w:t>
      </w:r>
      <w:r>
        <w:br/>
      </w:r>
      <w:r>
        <w:rPr>
          <w:rFonts w:ascii="Times New Roman"/>
          <w:b w:val="false"/>
          <w:i w:val="false"/>
          <w:color w:val="000000"/>
          <w:sz w:val="28"/>
        </w:rPr>
        <w:t xml:space="preserve">
      Pseudococcus citriculus Green. </w:t>
      </w:r>
      <w:r>
        <w:br/>
      </w:r>
      <w:r>
        <w:rPr>
          <w:rFonts w:ascii="Times New Roman"/>
          <w:b w:val="false"/>
          <w:i w:val="false"/>
          <w:color w:val="000000"/>
          <w:sz w:val="28"/>
        </w:rPr>
        <w:t xml:space="preserve">
      Unaspis yanonensis Kuw. </w:t>
      </w:r>
      <w:r>
        <w:br/>
      </w:r>
      <w:r>
        <w:rPr>
          <w:rFonts w:ascii="Times New Roman"/>
          <w:b w:val="false"/>
          <w:i w:val="false"/>
          <w:color w:val="000000"/>
          <w:sz w:val="28"/>
        </w:rPr>
        <w:t xml:space="preserve">
      Numonia pyrivorella Mats. </w:t>
      </w:r>
      <w:r>
        <w:br/>
      </w:r>
      <w:r>
        <w:rPr>
          <w:rFonts w:ascii="Times New Roman"/>
          <w:b w:val="false"/>
          <w:i w:val="false"/>
          <w:color w:val="000000"/>
          <w:sz w:val="28"/>
        </w:rPr>
        <w:t xml:space="preserve">
      Spodoptera littoralis Boisd. </w:t>
      </w:r>
      <w:r>
        <w:br/>
      </w:r>
      <w:r>
        <w:rPr>
          <w:rFonts w:ascii="Times New Roman"/>
          <w:b w:val="false"/>
          <w:i w:val="false"/>
          <w:color w:val="000000"/>
          <w:sz w:val="28"/>
        </w:rPr>
        <w:t xml:space="preserve">
      Diabrotica virgifera virgifera le Conte </w:t>
      </w:r>
      <w:r>
        <w:br/>
      </w:r>
      <w:r>
        <w:rPr>
          <w:rFonts w:ascii="Times New Roman"/>
          <w:b w:val="false"/>
          <w:i w:val="false"/>
          <w:color w:val="000000"/>
          <w:sz w:val="28"/>
        </w:rPr>
        <w:t xml:space="preserve">
      Frankliniella occidentalis Perg. </w:t>
      </w:r>
      <w:r>
        <w:br/>
      </w:r>
      <w:r>
        <w:rPr>
          <w:rFonts w:ascii="Times New Roman"/>
          <w:b w:val="false"/>
          <w:i w:val="false"/>
          <w:color w:val="000000"/>
          <w:sz w:val="28"/>
        </w:rPr>
        <w:t xml:space="preserve">
      Callosobruchus phaseoli Gyll. </w:t>
      </w:r>
      <w:r>
        <w:br/>
      </w:r>
      <w:r>
        <w:rPr>
          <w:rFonts w:ascii="Times New Roman"/>
          <w:b w:val="false"/>
          <w:i w:val="false"/>
          <w:color w:val="000000"/>
          <w:sz w:val="28"/>
        </w:rPr>
        <w:t xml:space="preserve">
      Ceroplastes rusci L. </w:t>
      </w:r>
      <w:r>
        <w:br/>
      </w:r>
      <w:r>
        <w:rPr>
          <w:rFonts w:ascii="Times New Roman"/>
          <w:b w:val="false"/>
          <w:i w:val="false"/>
          <w:color w:val="000000"/>
          <w:sz w:val="28"/>
        </w:rPr>
        <w:t xml:space="preserve">
      Epitrix tuberis Gentner </w:t>
      </w:r>
      <w:r>
        <w:br/>
      </w:r>
      <w:r>
        <w:rPr>
          <w:rFonts w:ascii="Times New Roman"/>
          <w:b w:val="false"/>
          <w:i w:val="false"/>
          <w:color w:val="000000"/>
          <w:sz w:val="28"/>
        </w:rPr>
        <w:t xml:space="preserve">
      Epitrix cucumeris Harris </w:t>
      </w:r>
      <w:r>
        <w:br/>
      </w:r>
      <w:r>
        <w:rPr>
          <w:rFonts w:ascii="Times New Roman"/>
          <w:b w:val="false"/>
          <w:i w:val="false"/>
          <w:color w:val="000000"/>
          <w:sz w:val="28"/>
        </w:rPr>
        <w:t xml:space="preserve">
      Phthorimaea operculella Zell. </w:t>
      </w:r>
      <w:r>
        <w:br/>
      </w:r>
      <w:r>
        <w:rPr>
          <w:rFonts w:ascii="Times New Roman"/>
          <w:b w:val="false"/>
          <w:i w:val="false"/>
          <w:color w:val="000000"/>
          <w:sz w:val="28"/>
        </w:rPr>
        <w:t xml:space="preserve">
      Callosobruchus chinensis L. </w:t>
      </w:r>
      <w:r>
        <w:br/>
      </w:r>
      <w:r>
        <w:rPr>
          <w:rFonts w:ascii="Times New Roman"/>
          <w:b w:val="false"/>
          <w:i w:val="false"/>
          <w:color w:val="000000"/>
          <w:sz w:val="28"/>
        </w:rPr>
        <w:t xml:space="preserve">
      Thrips palmi Karny. </w:t>
      </w:r>
      <w:r>
        <w:br/>
      </w:r>
      <w:r>
        <w:rPr>
          <w:rFonts w:ascii="Times New Roman"/>
          <w:b w:val="false"/>
          <w:i w:val="false"/>
          <w:color w:val="000000"/>
          <w:sz w:val="28"/>
        </w:rPr>
        <w:t xml:space="preserve">
      Carposina niponensis Wlsghm. </w:t>
      </w:r>
      <w:r>
        <w:br/>
      </w:r>
      <w:r>
        <w:rPr>
          <w:rFonts w:ascii="Times New Roman"/>
          <w:b w:val="false"/>
          <w:i w:val="false"/>
          <w:color w:val="000000"/>
          <w:sz w:val="28"/>
        </w:rPr>
        <w:t xml:space="preserve">
      Conotrachelus nenuphar Hb. </w:t>
      </w:r>
      <w:r>
        <w:br/>
      </w:r>
      <w:r>
        <w:rPr>
          <w:rFonts w:ascii="Times New Roman"/>
          <w:b w:val="false"/>
          <w:i w:val="false"/>
          <w:color w:val="000000"/>
          <w:sz w:val="28"/>
        </w:rPr>
        <w:t xml:space="preserve">
      Ceratitis capitata Wied </w:t>
      </w:r>
      <w:r>
        <w:br/>
      </w:r>
      <w:r>
        <w:rPr>
          <w:rFonts w:ascii="Times New Roman"/>
          <w:b w:val="false"/>
          <w:i w:val="false"/>
          <w:color w:val="000000"/>
          <w:sz w:val="28"/>
        </w:rPr>
        <w:t xml:space="preserve">
      Liriomisa sativae Blanch. </w:t>
      </w:r>
      <w:r>
        <w:br/>
      </w:r>
      <w:r>
        <w:rPr>
          <w:rFonts w:ascii="Times New Roman"/>
          <w:b w:val="false"/>
          <w:i w:val="false"/>
          <w:color w:val="000000"/>
          <w:sz w:val="28"/>
        </w:rPr>
        <w:t xml:space="preserve">
      Pseudaulacaspis pentagona (Targ.) </w:t>
      </w:r>
      <w:r>
        <w:br/>
      </w:r>
      <w:r>
        <w:rPr>
          <w:rFonts w:ascii="Times New Roman"/>
          <w:b w:val="false"/>
          <w:i w:val="false"/>
          <w:color w:val="000000"/>
          <w:sz w:val="28"/>
        </w:rPr>
        <w:t xml:space="preserve">
      Pectinophora gossypiella Saund. </w:t>
      </w:r>
      <w:r>
        <w:br/>
      </w:r>
      <w:r>
        <w:rPr>
          <w:rFonts w:ascii="Times New Roman"/>
          <w:b w:val="false"/>
          <w:i w:val="false"/>
          <w:color w:val="000000"/>
          <w:sz w:val="28"/>
        </w:rPr>
        <w:t xml:space="preserve">
      Bemisia tabaci Gew. </w:t>
      </w:r>
      <w:r>
        <w:br/>
      </w:r>
      <w:r>
        <w:rPr>
          <w:rFonts w:ascii="Times New Roman"/>
          <w:b w:val="false"/>
          <w:i w:val="false"/>
          <w:color w:val="000000"/>
          <w:sz w:val="28"/>
        </w:rPr>
        <w:t xml:space="preserve">
      Dialeurodes citri Rillcy </w:t>
      </w:r>
      <w:r>
        <w:br/>
      </w:r>
      <w:r>
        <w:rPr>
          <w:rFonts w:ascii="Times New Roman"/>
          <w:b w:val="false"/>
          <w:i w:val="false"/>
          <w:color w:val="000000"/>
          <w:sz w:val="28"/>
        </w:rPr>
        <w:t xml:space="preserve">
      Phyllocnistis citrella Stainton </w:t>
      </w:r>
      <w:r>
        <w:br/>
      </w:r>
      <w:r>
        <w:rPr>
          <w:rFonts w:ascii="Times New Roman"/>
          <w:b w:val="false"/>
          <w:i w:val="false"/>
          <w:color w:val="000000"/>
          <w:sz w:val="28"/>
        </w:rPr>
        <w:t xml:space="preserve">
      Pseudococcus gahani Green. </w:t>
      </w:r>
      <w:r>
        <w:br/>
      </w:r>
      <w:r>
        <w:rPr>
          <w:rFonts w:ascii="Times New Roman"/>
          <w:b w:val="false"/>
          <w:i w:val="false"/>
          <w:color w:val="000000"/>
          <w:sz w:val="28"/>
        </w:rPr>
        <w:t xml:space="preserve">
      Liriovyza huidobrensis Blanch. </w:t>
      </w:r>
      <w:r>
        <w:br/>
      </w:r>
      <w:r>
        <w:rPr>
          <w:rFonts w:ascii="Times New Roman"/>
          <w:b w:val="false"/>
          <w:i w:val="false"/>
          <w:color w:val="000000"/>
          <w:sz w:val="28"/>
        </w:rPr>
        <w:t xml:space="preserve">
      Rhagoletis pomonella Walsh. </w:t>
      </w:r>
      <w:r>
        <w:br/>
      </w:r>
      <w:r>
        <w:rPr>
          <w:rFonts w:ascii="Times New Roman"/>
          <w:b w:val="false"/>
          <w:i w:val="false"/>
          <w:color w:val="000000"/>
          <w:sz w:val="28"/>
        </w:rPr>
        <w:t xml:space="preserve">
      Agrilus mali (Mats). </w:t>
      </w:r>
      <w:r>
        <w:br/>
      </w:r>
      <w:r>
        <w:rPr>
          <w:rFonts w:ascii="Times New Roman"/>
          <w:b w:val="false"/>
          <w:i w:val="false"/>
          <w:color w:val="000000"/>
          <w:sz w:val="28"/>
        </w:rPr>
        <w:t xml:space="preserve">
      Popillia japonica (Newm). </w:t>
      </w:r>
      <w:r>
        <w:br/>
      </w:r>
      <w:r>
        <w:rPr>
          <w:rFonts w:ascii="Times New Roman"/>
          <w:b w:val="false"/>
          <w:i w:val="false"/>
          <w:color w:val="000000"/>
          <w:sz w:val="28"/>
        </w:rPr>
        <w:t xml:space="preserve">
      Geroplastes japonicus Green. </w:t>
      </w:r>
      <w:r>
        <w:br/>
      </w:r>
      <w:r>
        <w:rPr>
          <w:rFonts w:ascii="Times New Roman"/>
          <w:b w:val="false"/>
          <w:i w:val="false"/>
          <w:color w:val="000000"/>
          <w:sz w:val="28"/>
        </w:rPr>
        <w:t xml:space="preserve">
      Leucaspis japonica Ckll. </w:t>
      </w:r>
      <w:r>
        <w:br/>
      </w:r>
      <w:r>
        <w:rPr>
          <w:rFonts w:ascii="Times New Roman"/>
          <w:b w:val="false"/>
          <w:i w:val="false"/>
          <w:color w:val="000000"/>
          <w:sz w:val="28"/>
        </w:rPr>
        <w:t xml:space="preserve">
      Viteus vitifolli (Fitsch). </w:t>
      </w:r>
      <w:r>
        <w:br/>
      </w:r>
      <w:r>
        <w:rPr>
          <w:rFonts w:ascii="Times New Roman"/>
          <w:b w:val="false"/>
          <w:i w:val="false"/>
          <w:color w:val="000000"/>
          <w:sz w:val="28"/>
        </w:rPr>
        <w:t xml:space="preserve">
      Callosobruchus maculatus F. </w:t>
      </w:r>
      <w:r>
        <w:br/>
      </w:r>
      <w:r>
        <w:rPr>
          <w:rFonts w:ascii="Times New Roman"/>
          <w:b w:val="false"/>
          <w:i w:val="false"/>
          <w:color w:val="000000"/>
          <w:sz w:val="28"/>
        </w:rPr>
        <w:t xml:space="preserve">
      Dendroctonus micans (Kugelman). </w:t>
      </w:r>
      <w:r>
        <w:br/>
      </w:r>
      <w:r>
        <w:rPr>
          <w:rFonts w:ascii="Times New Roman"/>
          <w:b w:val="false"/>
          <w:i w:val="false"/>
          <w:color w:val="000000"/>
          <w:sz w:val="28"/>
        </w:rPr>
        <w:t xml:space="preserve">
      Dendrolimus sibiricus Tschetw. </w:t>
      </w:r>
      <w:r>
        <w:br/>
      </w:r>
      <w:r>
        <w:rPr>
          <w:rFonts w:ascii="Times New Roman"/>
          <w:b w:val="false"/>
          <w:i w:val="false"/>
          <w:color w:val="000000"/>
          <w:sz w:val="28"/>
        </w:rPr>
        <w:t xml:space="preserve">
      Monochamus urussovi Fisch. </w:t>
      </w:r>
      <w:r>
        <w:br/>
      </w:r>
      <w:r>
        <w:rPr>
          <w:rFonts w:ascii="Times New Roman"/>
          <w:b w:val="false"/>
          <w:i w:val="false"/>
          <w:color w:val="000000"/>
          <w:sz w:val="28"/>
        </w:rPr>
        <w:t xml:space="preserve">
      Monochamus sutot L. </w:t>
      </w:r>
      <w:r>
        <w:br/>
      </w:r>
      <w:r>
        <w:rPr>
          <w:rFonts w:ascii="Times New Roman"/>
          <w:b w:val="false"/>
          <w:i w:val="false"/>
          <w:color w:val="000000"/>
          <w:sz w:val="28"/>
        </w:rPr>
        <w:t xml:space="preserve">
      Monochamus galloprovincialis Oliv. </w:t>
      </w:r>
      <w:r>
        <w:br/>
      </w:r>
      <w:r>
        <w:rPr>
          <w:rFonts w:ascii="Times New Roman"/>
          <w:b w:val="false"/>
          <w:i w:val="false"/>
          <w:color w:val="000000"/>
          <w:sz w:val="28"/>
        </w:rPr>
        <w:t xml:space="preserve">
      Monochamus saltuarius Gebl. </w:t>
      </w:r>
    </w:p>
    <w:p>
      <w:pPr>
        <w:spacing w:after="0"/>
        <w:ind w:left="0"/>
        <w:jc w:val="left"/>
      </w:pPr>
      <w:r>
        <w:rPr>
          <w:rFonts w:ascii="Times New Roman"/>
          <w:b/>
          <w:i w:val="false"/>
          <w:color w:val="000000"/>
        </w:rPr>
        <w:t xml:space="preserve"> В. Өсімдіктердің аурулары </w:t>
      </w:r>
    </w:p>
    <w:p>
      <w:pPr>
        <w:spacing w:after="0"/>
        <w:ind w:left="0"/>
        <w:jc w:val="both"/>
      </w:pPr>
      <w:r>
        <w:rPr>
          <w:rFonts w:ascii="Times New Roman"/>
          <w:b w:val="false"/>
          <w:i w:val="false"/>
          <w:color w:val="000000"/>
          <w:sz w:val="28"/>
          <w:u w:val="single"/>
        </w:rPr>
        <w:t xml:space="preserve">Саңырауқұлақтар </w:t>
      </w:r>
    </w:p>
    <w:p>
      <w:pPr>
        <w:spacing w:after="0"/>
        <w:ind w:left="0"/>
        <w:jc w:val="both"/>
      </w:pPr>
      <w:r>
        <w:rPr>
          <w:rFonts w:ascii="Times New Roman"/>
          <w:b w:val="false"/>
          <w:i w:val="false"/>
          <w:color w:val="000000"/>
          <w:sz w:val="28"/>
        </w:rPr>
        <w:t xml:space="preserve">      Glomerella gossypii (South) Edgerton </w:t>
      </w:r>
      <w:r>
        <w:br/>
      </w:r>
      <w:r>
        <w:rPr>
          <w:rFonts w:ascii="Times New Roman"/>
          <w:b w:val="false"/>
          <w:i w:val="false"/>
          <w:color w:val="000000"/>
          <w:sz w:val="28"/>
        </w:rPr>
        <w:t xml:space="preserve">
      Didymella chrysanthemi (Tassi) Gar. et Gull. </w:t>
      </w:r>
      <w:r>
        <w:br/>
      </w:r>
      <w:r>
        <w:rPr>
          <w:rFonts w:ascii="Times New Roman"/>
          <w:b w:val="false"/>
          <w:i w:val="false"/>
          <w:color w:val="000000"/>
          <w:sz w:val="28"/>
        </w:rPr>
        <w:t xml:space="preserve">
      Puccinia horiana P.Henn. </w:t>
      </w:r>
      <w:r>
        <w:br/>
      </w:r>
      <w:r>
        <w:rPr>
          <w:rFonts w:ascii="Times New Roman"/>
          <w:b w:val="false"/>
          <w:i w:val="false"/>
          <w:color w:val="000000"/>
          <w:sz w:val="28"/>
        </w:rPr>
        <w:t xml:space="preserve">
      Angiosorus solani (Thirum et О Brier) </w:t>
      </w:r>
      <w:r>
        <w:br/>
      </w:r>
      <w:r>
        <w:rPr>
          <w:rFonts w:ascii="Times New Roman"/>
          <w:b w:val="false"/>
          <w:i w:val="false"/>
          <w:color w:val="000000"/>
          <w:sz w:val="28"/>
        </w:rPr>
        <w:t xml:space="preserve">
      Diplodia macrospora (Earle) </w:t>
      </w:r>
      <w:r>
        <w:br/>
      </w:r>
      <w:r>
        <w:rPr>
          <w:rFonts w:ascii="Times New Roman"/>
          <w:b w:val="false"/>
          <w:i w:val="false"/>
          <w:color w:val="000000"/>
          <w:sz w:val="28"/>
        </w:rPr>
        <w:t xml:space="preserve">
      Diplodia frumenti (Ellet Ev) </w:t>
      </w:r>
      <w:r>
        <w:br/>
      </w:r>
      <w:r>
        <w:rPr>
          <w:rFonts w:ascii="Times New Roman"/>
          <w:b w:val="false"/>
          <w:i w:val="false"/>
          <w:color w:val="000000"/>
          <w:sz w:val="28"/>
        </w:rPr>
        <w:t xml:space="preserve">
      Tilletia (Neovossia) indica Mitra </w:t>
      </w:r>
      <w:r>
        <w:br/>
      </w:r>
      <w:r>
        <w:rPr>
          <w:rFonts w:ascii="Times New Roman"/>
          <w:b w:val="false"/>
          <w:i w:val="false"/>
          <w:color w:val="000000"/>
          <w:sz w:val="28"/>
        </w:rPr>
        <w:t xml:space="preserve">
      Cochliobolus carbonum R.Nelson </w:t>
      </w:r>
      <w:r>
        <w:br/>
      </w:r>
      <w:r>
        <w:rPr>
          <w:rFonts w:ascii="Times New Roman"/>
          <w:b w:val="false"/>
          <w:i w:val="false"/>
          <w:color w:val="000000"/>
          <w:sz w:val="28"/>
        </w:rPr>
        <w:t xml:space="preserve">
      Synchytrium endobioticum (Schild.) Percival </w:t>
      </w:r>
      <w:r>
        <w:br/>
      </w:r>
      <w:r>
        <w:rPr>
          <w:rFonts w:ascii="Times New Roman"/>
          <w:b w:val="false"/>
          <w:i w:val="false"/>
          <w:color w:val="000000"/>
          <w:sz w:val="28"/>
        </w:rPr>
        <w:t xml:space="preserve">
      Atropellis pinicola Zeller &amp; Goodding </w:t>
      </w:r>
      <w:r>
        <w:br/>
      </w:r>
      <w:r>
        <w:rPr>
          <w:rFonts w:ascii="Times New Roman"/>
          <w:b w:val="false"/>
          <w:i w:val="false"/>
          <w:color w:val="000000"/>
          <w:sz w:val="28"/>
        </w:rPr>
        <w:t xml:space="preserve">
      Atropellis piniphillf (Weir.) Lohman &amp; Cash </w:t>
      </w:r>
      <w:r>
        <w:br/>
      </w:r>
      <w:r>
        <w:rPr>
          <w:rFonts w:ascii="Times New Roman"/>
          <w:b w:val="false"/>
          <w:i w:val="false"/>
          <w:color w:val="000000"/>
          <w:sz w:val="28"/>
        </w:rPr>
        <w:t xml:space="preserve">
      Phymatotrichum omnivorum (Schear.) Guggar </w:t>
      </w:r>
      <w:r>
        <w:br/>
      </w:r>
      <w:r>
        <w:rPr>
          <w:rFonts w:ascii="Times New Roman"/>
          <w:b w:val="false"/>
          <w:i w:val="false"/>
          <w:color w:val="000000"/>
          <w:sz w:val="28"/>
        </w:rPr>
        <w:t xml:space="preserve">
      Ceratocystis fagacearum (Bretz.) Hunt. </w:t>
      </w:r>
      <w:r>
        <w:br/>
      </w:r>
      <w:r>
        <w:rPr>
          <w:rFonts w:ascii="Times New Roman"/>
          <w:b w:val="false"/>
          <w:i w:val="false"/>
          <w:color w:val="000000"/>
          <w:sz w:val="28"/>
        </w:rPr>
        <w:t xml:space="preserve">
      Phytophthora fragariae Hickman. </w:t>
      </w:r>
      <w:r>
        <w:br/>
      </w:r>
      <w:r>
        <w:rPr>
          <w:rFonts w:ascii="Times New Roman"/>
          <w:b w:val="false"/>
          <w:i w:val="false"/>
          <w:color w:val="000000"/>
          <w:sz w:val="28"/>
        </w:rPr>
        <w:t xml:space="preserve">
      Phomopsis helianthi (Munt-Wetetal) </w:t>
      </w:r>
      <w:r>
        <w:br/>
      </w:r>
      <w:r>
        <w:rPr>
          <w:rFonts w:ascii="Times New Roman"/>
          <w:b w:val="false"/>
          <w:i w:val="false"/>
          <w:color w:val="000000"/>
          <w:sz w:val="28"/>
        </w:rPr>
        <w:t xml:space="preserve">
      Cochliobolus heterostrophus Drechsler </w:t>
      </w:r>
      <w:r>
        <w:br/>
      </w:r>
      <w:r>
        <w:rPr>
          <w:rFonts w:ascii="Times New Roman"/>
          <w:b w:val="false"/>
          <w:i w:val="false"/>
          <w:color w:val="000000"/>
          <w:sz w:val="28"/>
        </w:rPr>
        <w:t xml:space="preserve">
      rasa T. (Helminthosporium maydis Nisicado et Miyake) </w:t>
      </w:r>
    </w:p>
    <w:p>
      <w:pPr>
        <w:spacing w:after="0"/>
        <w:ind w:left="0"/>
        <w:jc w:val="both"/>
      </w:pPr>
      <w:r>
        <w:rPr>
          <w:rFonts w:ascii="Times New Roman"/>
          <w:b w:val="false"/>
          <w:i w:val="false"/>
          <w:color w:val="000000"/>
          <w:sz w:val="28"/>
          <w:u w:val="single"/>
        </w:rPr>
        <w:t xml:space="preserve">Бактериялық </w:t>
      </w:r>
    </w:p>
    <w:p>
      <w:pPr>
        <w:spacing w:after="0"/>
        <w:ind w:left="0"/>
        <w:jc w:val="both"/>
      </w:pPr>
      <w:r>
        <w:rPr>
          <w:rFonts w:ascii="Times New Roman"/>
          <w:b w:val="false"/>
          <w:i w:val="false"/>
          <w:color w:val="000000"/>
          <w:sz w:val="28"/>
        </w:rPr>
        <w:t xml:space="preserve">      Xanthomonas ampelina (Panagopoulus) </w:t>
      </w:r>
      <w:r>
        <w:br/>
      </w:r>
      <w:r>
        <w:rPr>
          <w:rFonts w:ascii="Times New Roman"/>
          <w:b w:val="false"/>
          <w:i w:val="false"/>
          <w:color w:val="000000"/>
          <w:sz w:val="28"/>
        </w:rPr>
        <w:t xml:space="preserve">
      Erwinia stewartii (Smith.) </w:t>
      </w:r>
      <w:r>
        <w:br/>
      </w:r>
      <w:r>
        <w:rPr>
          <w:rFonts w:ascii="Times New Roman"/>
          <w:b w:val="false"/>
          <w:i w:val="false"/>
          <w:color w:val="000000"/>
          <w:sz w:val="28"/>
        </w:rPr>
        <w:t xml:space="preserve">
      Clavibacter michiganehis subsp </w:t>
      </w:r>
      <w:r>
        <w:br/>
      </w:r>
      <w:r>
        <w:rPr>
          <w:rFonts w:ascii="Times New Roman"/>
          <w:b w:val="false"/>
          <w:i w:val="false"/>
          <w:color w:val="000000"/>
          <w:sz w:val="28"/>
        </w:rPr>
        <w:t xml:space="preserve">
      sepedonicum (Spieckermann and Kotthoff) Davis et al. </w:t>
      </w:r>
      <w:r>
        <w:br/>
      </w:r>
      <w:r>
        <w:rPr>
          <w:rFonts w:ascii="Times New Roman"/>
          <w:b w:val="false"/>
          <w:i w:val="false"/>
          <w:color w:val="000000"/>
          <w:sz w:val="28"/>
        </w:rPr>
        <w:t xml:space="preserve">
      Xanthomonas oryzae pv. oryzae (Ishiyama) Swings et al </w:t>
      </w:r>
      <w:r>
        <w:br/>
      </w:r>
      <w:r>
        <w:rPr>
          <w:rFonts w:ascii="Times New Roman"/>
          <w:b w:val="false"/>
          <w:i w:val="false"/>
          <w:color w:val="000000"/>
          <w:sz w:val="28"/>
        </w:rPr>
        <w:t xml:space="preserve">
      Xanthomonas oryzae pv. oryzicola (Fang et al) Swings et al </w:t>
      </w:r>
      <w:r>
        <w:br/>
      </w:r>
      <w:r>
        <w:rPr>
          <w:rFonts w:ascii="Times New Roman"/>
          <w:b w:val="false"/>
          <w:i w:val="false"/>
          <w:color w:val="000000"/>
          <w:sz w:val="28"/>
        </w:rPr>
        <w:t xml:space="preserve">
      Ralstonia solanacearum (Smith.) Yabuuchi et al </w:t>
      </w:r>
      <w:r>
        <w:br/>
      </w:r>
      <w:r>
        <w:rPr>
          <w:rFonts w:ascii="Times New Roman"/>
          <w:b w:val="false"/>
          <w:i w:val="false"/>
          <w:color w:val="000000"/>
          <w:sz w:val="28"/>
        </w:rPr>
        <w:t xml:space="preserve">
      Erwinia amylovora (Curill.) </w:t>
      </w:r>
      <w:r>
        <w:br/>
      </w:r>
      <w:r>
        <w:rPr>
          <w:rFonts w:ascii="Times New Roman"/>
          <w:b w:val="false"/>
          <w:i w:val="false"/>
          <w:color w:val="000000"/>
          <w:sz w:val="28"/>
        </w:rPr>
        <w:t xml:space="preserve">
      Clavibacter tritici (Carls et Vidav) Davis </w:t>
      </w:r>
    </w:p>
    <w:p>
      <w:pPr>
        <w:spacing w:after="0"/>
        <w:ind w:left="0"/>
        <w:jc w:val="both"/>
      </w:pPr>
      <w:r>
        <w:rPr>
          <w:rFonts w:ascii="Times New Roman"/>
          <w:b w:val="false"/>
          <w:i w:val="false"/>
          <w:color w:val="000000"/>
          <w:sz w:val="28"/>
          <w:u w:val="single"/>
        </w:rPr>
        <w:t xml:space="preserve">Фитоплазмалық және вирустық </w:t>
      </w:r>
    </w:p>
    <w:p>
      <w:pPr>
        <w:spacing w:after="0"/>
        <w:ind w:left="0"/>
        <w:jc w:val="both"/>
      </w:pPr>
      <w:r>
        <w:rPr>
          <w:rFonts w:ascii="Times New Roman"/>
          <w:b w:val="false"/>
          <w:i w:val="false"/>
          <w:color w:val="000000"/>
          <w:sz w:val="28"/>
        </w:rPr>
        <w:t xml:space="preserve">      Potato Andeam mottle comovirus </w:t>
      </w:r>
      <w:r>
        <w:br/>
      </w:r>
      <w:r>
        <w:rPr>
          <w:rFonts w:ascii="Times New Roman"/>
          <w:b w:val="false"/>
          <w:i w:val="false"/>
          <w:color w:val="000000"/>
          <w:sz w:val="28"/>
        </w:rPr>
        <w:t xml:space="preserve">
      Potatj Andean latent timovirus </w:t>
      </w:r>
      <w:r>
        <w:br/>
      </w:r>
      <w:r>
        <w:rPr>
          <w:rFonts w:ascii="Times New Roman"/>
          <w:b w:val="false"/>
          <w:i w:val="false"/>
          <w:color w:val="000000"/>
          <w:sz w:val="28"/>
        </w:rPr>
        <w:t xml:space="preserve">
      Potato T trichovirus </w:t>
      </w:r>
      <w:r>
        <w:br/>
      </w:r>
      <w:r>
        <w:rPr>
          <w:rFonts w:ascii="Times New Roman"/>
          <w:b w:val="false"/>
          <w:i w:val="false"/>
          <w:color w:val="000000"/>
          <w:sz w:val="28"/>
        </w:rPr>
        <w:t xml:space="preserve">
      Grapevine flavescence doree phytoplasma </w:t>
      </w:r>
      <w:r>
        <w:br/>
      </w:r>
      <w:r>
        <w:rPr>
          <w:rFonts w:ascii="Times New Roman"/>
          <w:b w:val="false"/>
          <w:i w:val="false"/>
          <w:color w:val="000000"/>
          <w:sz w:val="28"/>
        </w:rPr>
        <w:t xml:space="preserve">
      Peach latent mosaic viroid </w:t>
      </w:r>
      <w:r>
        <w:br/>
      </w:r>
      <w:r>
        <w:rPr>
          <w:rFonts w:ascii="Times New Roman"/>
          <w:b w:val="false"/>
          <w:i w:val="false"/>
          <w:color w:val="000000"/>
          <w:sz w:val="28"/>
        </w:rPr>
        <w:t xml:space="preserve">
      Potato yellowing alfamovirus </w:t>
      </w:r>
      <w:r>
        <w:br/>
      </w:r>
      <w:r>
        <w:rPr>
          <w:rFonts w:ascii="Times New Roman"/>
          <w:b w:val="false"/>
          <w:i w:val="false"/>
          <w:color w:val="000000"/>
          <w:sz w:val="28"/>
        </w:rPr>
        <w:t xml:space="preserve">
      Cherry rasp leaf virus </w:t>
      </w:r>
      <w:r>
        <w:br/>
      </w:r>
      <w:r>
        <w:rPr>
          <w:rFonts w:ascii="Times New Roman"/>
          <w:b w:val="false"/>
          <w:i w:val="false"/>
          <w:color w:val="000000"/>
          <w:sz w:val="28"/>
        </w:rPr>
        <w:t xml:space="preserve">
      Peach rosette mosaic nepovirus </w:t>
      </w:r>
      <w:r>
        <w:br/>
      </w:r>
      <w:r>
        <w:rPr>
          <w:rFonts w:ascii="Times New Roman"/>
          <w:b w:val="false"/>
          <w:i w:val="false"/>
          <w:color w:val="000000"/>
          <w:sz w:val="28"/>
        </w:rPr>
        <w:t xml:space="preserve">
      Plum poxpotyvirus </w:t>
      </w:r>
    </w:p>
    <w:p>
      <w:pPr>
        <w:spacing w:after="0"/>
        <w:ind w:left="0"/>
        <w:jc w:val="both"/>
      </w:pPr>
      <w:r>
        <w:rPr>
          <w:rFonts w:ascii="Times New Roman"/>
          <w:b w:val="false"/>
          <w:i w:val="false"/>
          <w:color w:val="000000"/>
          <w:sz w:val="28"/>
          <w:u w:val="single"/>
        </w:rPr>
        <w:t xml:space="preserve">Нематодалық </w:t>
      </w:r>
    </w:p>
    <w:p>
      <w:pPr>
        <w:spacing w:after="0"/>
        <w:ind w:left="0"/>
        <w:jc w:val="both"/>
      </w:pPr>
      <w:r>
        <w:rPr>
          <w:rFonts w:ascii="Times New Roman"/>
          <w:b w:val="false"/>
          <w:i w:val="false"/>
          <w:color w:val="000000"/>
          <w:sz w:val="28"/>
        </w:rPr>
        <w:t xml:space="preserve">      Globodera pallida (Stone) Mulvey et Stone </w:t>
      </w:r>
      <w:r>
        <w:br/>
      </w:r>
      <w:r>
        <w:rPr>
          <w:rFonts w:ascii="Times New Roman"/>
          <w:b w:val="false"/>
          <w:i w:val="false"/>
          <w:color w:val="000000"/>
          <w:sz w:val="28"/>
        </w:rPr>
        <w:t xml:space="preserve">
      Globodera rostochiensis (Woll.) M. et. St. </w:t>
      </w:r>
      <w:r>
        <w:br/>
      </w:r>
      <w:r>
        <w:rPr>
          <w:rFonts w:ascii="Times New Roman"/>
          <w:b w:val="false"/>
          <w:i w:val="false"/>
          <w:color w:val="000000"/>
          <w:sz w:val="28"/>
        </w:rPr>
        <w:t xml:space="preserve">
      Meloidogine chitwoodi Golden et al </w:t>
      </w:r>
      <w:r>
        <w:br/>
      </w:r>
      <w:r>
        <w:rPr>
          <w:rFonts w:ascii="Times New Roman"/>
          <w:b w:val="false"/>
          <w:i w:val="false"/>
          <w:color w:val="000000"/>
          <w:sz w:val="28"/>
        </w:rPr>
        <w:t xml:space="preserve">
      Bursaphelenchus xylophilus (Steiner et Buhrer) </w:t>
      </w:r>
    </w:p>
    <w:p>
      <w:pPr>
        <w:spacing w:after="0"/>
        <w:ind w:left="0"/>
        <w:jc w:val="left"/>
      </w:pPr>
      <w:r>
        <w:rPr>
          <w:rFonts w:ascii="Times New Roman"/>
          <w:b/>
          <w:i w:val="false"/>
          <w:color w:val="000000"/>
        </w:rPr>
        <w:t xml:space="preserve"> С. Арамшөптер </w:t>
      </w:r>
    </w:p>
    <w:p>
      <w:pPr>
        <w:spacing w:after="0"/>
        <w:ind w:left="0"/>
        <w:jc w:val="both"/>
      </w:pPr>
      <w:r>
        <w:rPr>
          <w:rFonts w:ascii="Times New Roman"/>
          <w:b w:val="false"/>
          <w:i w:val="false"/>
          <w:color w:val="000000"/>
          <w:sz w:val="28"/>
        </w:rPr>
        <w:t xml:space="preserve">      Ambrosia trifida L. </w:t>
      </w:r>
      <w:r>
        <w:br/>
      </w:r>
      <w:r>
        <w:rPr>
          <w:rFonts w:ascii="Times New Roman"/>
          <w:b w:val="false"/>
          <w:i w:val="false"/>
          <w:color w:val="000000"/>
          <w:sz w:val="28"/>
        </w:rPr>
        <w:t xml:space="preserve">
      Iva axillaris Pursh. </w:t>
      </w:r>
      <w:r>
        <w:br/>
      </w:r>
      <w:r>
        <w:rPr>
          <w:rFonts w:ascii="Times New Roman"/>
          <w:b w:val="false"/>
          <w:i w:val="false"/>
          <w:color w:val="000000"/>
          <w:sz w:val="28"/>
        </w:rPr>
        <w:t xml:space="preserve">
      Ipomoea hederacea L. </w:t>
      </w:r>
      <w:r>
        <w:br/>
      </w:r>
      <w:r>
        <w:rPr>
          <w:rFonts w:ascii="Times New Roman"/>
          <w:b w:val="false"/>
          <w:i w:val="false"/>
          <w:color w:val="000000"/>
          <w:sz w:val="28"/>
        </w:rPr>
        <w:t xml:space="preserve">
      Ipomoea lacunosa L. </w:t>
      </w:r>
      <w:r>
        <w:br/>
      </w:r>
      <w:r>
        <w:rPr>
          <w:rFonts w:ascii="Times New Roman"/>
          <w:b w:val="false"/>
          <w:i w:val="false"/>
          <w:color w:val="000000"/>
          <w:sz w:val="28"/>
        </w:rPr>
        <w:t xml:space="preserve">
      Solanum carolinense L. </w:t>
      </w:r>
      <w:r>
        <w:br/>
      </w:r>
      <w:r>
        <w:rPr>
          <w:rFonts w:ascii="Times New Roman"/>
          <w:b w:val="false"/>
          <w:i w:val="false"/>
          <w:color w:val="000000"/>
          <w:sz w:val="28"/>
        </w:rPr>
        <w:t xml:space="preserve">
      Solanum elaeagnifolium Cav. </w:t>
      </w:r>
      <w:r>
        <w:br/>
      </w:r>
      <w:r>
        <w:rPr>
          <w:rFonts w:ascii="Times New Roman"/>
          <w:b w:val="false"/>
          <w:i w:val="false"/>
          <w:color w:val="000000"/>
          <w:sz w:val="28"/>
        </w:rPr>
        <w:t xml:space="preserve">
      Solanum triflorum Nutt. </w:t>
      </w:r>
      <w:r>
        <w:br/>
      </w:r>
      <w:r>
        <w:rPr>
          <w:rFonts w:ascii="Times New Roman"/>
          <w:b w:val="false"/>
          <w:i w:val="false"/>
          <w:color w:val="000000"/>
          <w:sz w:val="28"/>
        </w:rPr>
        <w:t xml:space="preserve">
      Helianthus californicus DC. </w:t>
      </w:r>
      <w:r>
        <w:br/>
      </w:r>
      <w:r>
        <w:rPr>
          <w:rFonts w:ascii="Times New Roman"/>
          <w:b w:val="false"/>
          <w:i w:val="false"/>
          <w:color w:val="000000"/>
          <w:sz w:val="28"/>
        </w:rPr>
        <w:t xml:space="preserve">
      Helianthus ciliaris DC. </w:t>
      </w:r>
      <w:r>
        <w:br/>
      </w:r>
      <w:r>
        <w:rPr>
          <w:rFonts w:ascii="Times New Roman"/>
          <w:b w:val="false"/>
          <w:i w:val="false"/>
          <w:color w:val="000000"/>
          <w:sz w:val="28"/>
        </w:rPr>
        <w:t xml:space="preserve">
      Striga sp.sp </w:t>
      </w:r>
      <w:r>
        <w:br/>
      </w:r>
      <w:r>
        <w:rPr>
          <w:rFonts w:ascii="Times New Roman"/>
          <w:b w:val="false"/>
          <w:i w:val="false"/>
          <w:color w:val="000000"/>
          <w:sz w:val="28"/>
        </w:rPr>
        <w:t xml:space="preserve">
      Cenchrus payciflorus Benth. </w:t>
      </w:r>
      <w:r>
        <w:br/>
      </w:r>
      <w:r>
        <w:rPr>
          <w:rFonts w:ascii="Times New Roman"/>
          <w:b w:val="false"/>
          <w:i w:val="false"/>
          <w:color w:val="000000"/>
          <w:sz w:val="28"/>
        </w:rPr>
        <w:t xml:space="preserve">
      Bidens pilosa L. </w:t>
      </w:r>
    </w:p>
    <w:p>
      <w:pPr>
        <w:spacing w:after="0"/>
        <w:ind w:left="0"/>
        <w:jc w:val="left"/>
      </w:pPr>
      <w:r>
        <w:rPr>
          <w:rFonts w:ascii="Times New Roman"/>
          <w:b/>
          <w:i w:val="false"/>
          <w:color w:val="000000"/>
        </w:rPr>
        <w:t xml:space="preserve"> Қазақстан Республикасының аумағында шектеулі таралған карантиндік объектілер  А. Өсімдіктердің зиянкестері </w:t>
      </w:r>
    </w:p>
    <w:p>
      <w:pPr>
        <w:spacing w:after="0"/>
        <w:ind w:left="0"/>
        <w:jc w:val="both"/>
      </w:pPr>
      <w:r>
        <w:rPr>
          <w:rFonts w:ascii="Times New Roman"/>
          <w:b w:val="false"/>
          <w:i w:val="false"/>
          <w:color w:val="000000"/>
          <w:sz w:val="28"/>
        </w:rPr>
        <w:t xml:space="preserve">      Grapholitha molesta (Busck.) </w:t>
      </w:r>
      <w:r>
        <w:br/>
      </w:r>
      <w:r>
        <w:rPr>
          <w:rFonts w:ascii="Times New Roman"/>
          <w:b w:val="false"/>
          <w:i w:val="false"/>
          <w:color w:val="000000"/>
          <w:sz w:val="28"/>
        </w:rPr>
        <w:t xml:space="preserve">
      Quadraspidiotus perniciosus (Comst.) </w:t>
      </w:r>
      <w:r>
        <w:br/>
      </w:r>
      <w:r>
        <w:rPr>
          <w:rFonts w:ascii="Times New Roman"/>
          <w:b w:val="false"/>
          <w:i w:val="false"/>
          <w:color w:val="000000"/>
          <w:sz w:val="28"/>
        </w:rPr>
        <w:t xml:space="preserve">
      Trogoderma granarium (Ev.) </w:t>
      </w:r>
      <w:r>
        <w:br/>
      </w:r>
      <w:r>
        <w:rPr>
          <w:rFonts w:ascii="Times New Roman"/>
          <w:b w:val="false"/>
          <w:i w:val="false"/>
          <w:color w:val="000000"/>
          <w:sz w:val="28"/>
        </w:rPr>
        <w:t xml:space="preserve">
      Pseudococcus comstocki Kuw. </w:t>
      </w:r>
      <w:r>
        <w:br/>
      </w:r>
      <w:r>
        <w:rPr>
          <w:rFonts w:ascii="Times New Roman"/>
          <w:b w:val="false"/>
          <w:i w:val="false"/>
          <w:color w:val="000000"/>
          <w:sz w:val="28"/>
        </w:rPr>
        <w:t xml:space="preserve">
      Hyphantria cunea Drury. </w:t>
      </w:r>
      <w:r>
        <w:br/>
      </w:r>
      <w:r>
        <w:rPr>
          <w:rFonts w:ascii="Times New Roman"/>
          <w:b w:val="false"/>
          <w:i w:val="false"/>
          <w:color w:val="000000"/>
          <w:sz w:val="28"/>
        </w:rPr>
        <w:t xml:space="preserve">
      Lymantria dispar L. (asian race). </w:t>
      </w:r>
      <w:r>
        <w:br/>
      </w:r>
      <w:r>
        <w:rPr>
          <w:rFonts w:ascii="Times New Roman"/>
          <w:b w:val="false"/>
          <w:i w:val="false"/>
          <w:color w:val="000000"/>
          <w:sz w:val="28"/>
        </w:rPr>
        <w:t xml:space="preserve">
      Myiopardalis pardalina. </w:t>
      </w:r>
    </w:p>
    <w:p>
      <w:pPr>
        <w:spacing w:after="0"/>
        <w:ind w:left="0"/>
        <w:jc w:val="left"/>
      </w:pPr>
      <w:r>
        <w:rPr>
          <w:rFonts w:ascii="Times New Roman"/>
          <w:b/>
          <w:i w:val="false"/>
          <w:color w:val="000000"/>
        </w:rPr>
        <w:t xml:space="preserve"> В. Арамшөптер </w:t>
      </w:r>
    </w:p>
    <w:p>
      <w:pPr>
        <w:spacing w:after="0"/>
        <w:ind w:left="0"/>
        <w:jc w:val="both"/>
      </w:pPr>
      <w:r>
        <w:rPr>
          <w:rFonts w:ascii="Times New Roman"/>
          <w:b w:val="false"/>
          <w:i w:val="false"/>
          <w:color w:val="000000"/>
          <w:sz w:val="28"/>
        </w:rPr>
        <w:t xml:space="preserve">      Ambrosia artemisiifolia (L.) </w:t>
      </w:r>
      <w:r>
        <w:br/>
      </w:r>
      <w:r>
        <w:rPr>
          <w:rFonts w:ascii="Times New Roman"/>
          <w:b w:val="false"/>
          <w:i w:val="false"/>
          <w:color w:val="000000"/>
          <w:sz w:val="28"/>
        </w:rPr>
        <w:t xml:space="preserve">
      Ambrosia psilostachya (D.C.) </w:t>
      </w:r>
      <w:r>
        <w:br/>
      </w:r>
      <w:r>
        <w:rPr>
          <w:rFonts w:ascii="Times New Roman"/>
          <w:b w:val="false"/>
          <w:i w:val="false"/>
          <w:color w:val="000000"/>
          <w:sz w:val="28"/>
        </w:rPr>
        <w:t xml:space="preserve">
      Acroptilon repens (D.C.) </w:t>
      </w:r>
      <w:r>
        <w:br/>
      </w:r>
      <w:r>
        <w:rPr>
          <w:rFonts w:ascii="Times New Roman"/>
          <w:b w:val="false"/>
          <w:i w:val="false"/>
          <w:color w:val="000000"/>
          <w:sz w:val="28"/>
        </w:rPr>
        <w:t xml:space="preserve">
      Solarium rostratum Dun. </w:t>
      </w:r>
      <w:r>
        <w:br/>
      </w:r>
      <w:r>
        <w:rPr>
          <w:rFonts w:ascii="Times New Roman"/>
          <w:b w:val="false"/>
          <w:i w:val="false"/>
          <w:color w:val="000000"/>
          <w:sz w:val="28"/>
        </w:rPr>
        <w:t xml:space="preserve">
      Cuscuta sp.sp </w:t>
      </w:r>
    </w:p>
    <w:p>
      <w:pPr>
        <w:spacing w:after="0"/>
        <w:ind w:left="0"/>
        <w:jc w:val="left"/>
      </w:pPr>
      <w:r>
        <w:rPr>
          <w:rFonts w:ascii="Times New Roman"/>
          <w:b/>
          <w:i w:val="false"/>
          <w:color w:val="000000"/>
        </w:rPr>
        <w:t xml:space="preserve"> Аса қауіпті зиянды организмдердің тізбесі </w:t>
      </w:r>
    </w:p>
    <w:p>
      <w:pPr>
        <w:spacing w:after="0"/>
        <w:ind w:left="0"/>
        <w:jc w:val="both"/>
      </w:pPr>
      <w:r>
        <w:rPr>
          <w:rFonts w:ascii="Times New Roman"/>
          <w:b w:val="false"/>
          <w:i w:val="false"/>
          <w:color w:val="000000"/>
          <w:sz w:val="28"/>
        </w:rPr>
        <w:t xml:space="preserve">      1. Өсімдіктердің зиянкестері: </w:t>
      </w:r>
      <w:r>
        <w:br/>
      </w:r>
      <w:r>
        <w:rPr>
          <w:rFonts w:ascii="Times New Roman"/>
          <w:b w:val="false"/>
          <w:i w:val="false"/>
          <w:color w:val="000000"/>
          <w:sz w:val="28"/>
        </w:rPr>
        <w:t xml:space="preserve">
      1) шегіртке (азиялық, маррокалық және прус); </w:t>
      </w:r>
      <w:r>
        <w:br/>
      </w:r>
      <w:r>
        <w:rPr>
          <w:rFonts w:ascii="Times New Roman"/>
          <w:b w:val="false"/>
          <w:i w:val="false"/>
          <w:color w:val="000000"/>
          <w:sz w:val="28"/>
        </w:rPr>
        <w:t xml:space="preserve">
      2) қандала-бақашық; </w:t>
      </w:r>
      <w:r>
        <w:br/>
      </w:r>
      <w:r>
        <w:rPr>
          <w:rFonts w:ascii="Times New Roman"/>
          <w:b w:val="false"/>
          <w:i w:val="false"/>
          <w:color w:val="000000"/>
          <w:sz w:val="28"/>
        </w:rPr>
        <w:t xml:space="preserve">
      3) астықтың көбелегі, </w:t>
      </w:r>
      <w:r>
        <w:br/>
      </w:r>
      <w:r>
        <w:rPr>
          <w:rFonts w:ascii="Times New Roman"/>
          <w:b w:val="false"/>
          <w:i w:val="false"/>
          <w:color w:val="000000"/>
          <w:sz w:val="28"/>
        </w:rPr>
        <w:t xml:space="preserve">
      4) гессен шыбыны; </w:t>
      </w:r>
      <w:r>
        <w:br/>
      </w:r>
      <w:r>
        <w:rPr>
          <w:rFonts w:ascii="Times New Roman"/>
          <w:b w:val="false"/>
          <w:i w:val="false"/>
          <w:color w:val="000000"/>
          <w:sz w:val="28"/>
        </w:rPr>
        <w:t xml:space="preserve">
      5) астық қоңызы; </w:t>
      </w:r>
      <w:r>
        <w:br/>
      </w:r>
      <w:r>
        <w:rPr>
          <w:rFonts w:ascii="Times New Roman"/>
          <w:b w:val="false"/>
          <w:i w:val="false"/>
          <w:color w:val="000000"/>
          <w:sz w:val="28"/>
        </w:rPr>
        <w:t xml:space="preserve">
      6) мақта көбелегі; </w:t>
      </w:r>
      <w:r>
        <w:br/>
      </w:r>
      <w:r>
        <w:rPr>
          <w:rFonts w:ascii="Times New Roman"/>
          <w:b w:val="false"/>
          <w:i w:val="false"/>
          <w:color w:val="000000"/>
          <w:sz w:val="28"/>
        </w:rPr>
        <w:t xml:space="preserve">
      7) өрмекші кене; </w:t>
      </w:r>
      <w:r>
        <w:br/>
      </w:r>
      <w:r>
        <w:rPr>
          <w:rFonts w:ascii="Times New Roman"/>
          <w:b w:val="false"/>
          <w:i w:val="false"/>
          <w:color w:val="000000"/>
          <w:sz w:val="28"/>
        </w:rPr>
        <w:t xml:space="preserve">
      8) колорадтық картоп қоңызы; </w:t>
      </w:r>
      <w:r>
        <w:br/>
      </w:r>
      <w:r>
        <w:rPr>
          <w:rFonts w:ascii="Times New Roman"/>
          <w:b w:val="false"/>
          <w:i w:val="false"/>
          <w:color w:val="000000"/>
          <w:sz w:val="28"/>
        </w:rPr>
        <w:t xml:space="preserve">
      9) сарышұнақтар; </w:t>
      </w:r>
      <w:r>
        <w:br/>
      </w:r>
      <w:r>
        <w:rPr>
          <w:rFonts w:ascii="Times New Roman"/>
          <w:b w:val="false"/>
          <w:i w:val="false"/>
          <w:color w:val="000000"/>
          <w:sz w:val="28"/>
        </w:rPr>
        <w:t xml:space="preserve">
      10) кеміргіштер. </w:t>
      </w:r>
      <w:r>
        <w:br/>
      </w:r>
      <w:r>
        <w:rPr>
          <w:rFonts w:ascii="Times New Roman"/>
          <w:b w:val="false"/>
          <w:i w:val="false"/>
          <w:color w:val="000000"/>
          <w:sz w:val="28"/>
        </w:rPr>
        <w:t xml:space="preserve">
      2. Өсімдіктердің аурулары - тат ауруы және дәнді дақылдардың септориозы. </w:t>
      </w:r>
    </w:p>
    <w:bookmarkStart w:name="z17" w:id="16"/>
    <w:p>
      <w:pPr>
        <w:spacing w:after="0"/>
        <w:ind w:left="0"/>
        <w:jc w:val="both"/>
      </w:pPr>
      <w:r>
        <w:rPr>
          <w:rFonts w:ascii="Times New Roman"/>
          <w:b w:val="false"/>
          <w:i w:val="false"/>
          <w:color w:val="000000"/>
          <w:sz w:val="28"/>
        </w:rPr>
        <w:t xml:space="preserve">
Қазақстан Республикасының Үкіметі мен     </w:t>
      </w:r>
      <w:r>
        <w:br/>
      </w:r>
      <w:r>
        <w:rPr>
          <w:rFonts w:ascii="Times New Roman"/>
          <w:b w:val="false"/>
          <w:i w:val="false"/>
          <w:color w:val="000000"/>
          <w:sz w:val="28"/>
        </w:rPr>
        <w:t xml:space="preserve">
Иордан Хашимит Корольдігі Үкіметі арасындағы  </w:t>
      </w:r>
      <w:r>
        <w:br/>
      </w:r>
      <w:r>
        <w:rPr>
          <w:rFonts w:ascii="Times New Roman"/>
          <w:b w:val="false"/>
          <w:i w:val="false"/>
          <w:color w:val="000000"/>
          <w:sz w:val="28"/>
        </w:rPr>
        <w:t xml:space="preserve">
Өсімдіктердің карантині және оларды қорғау  </w:t>
      </w:r>
      <w:r>
        <w:br/>
      </w:r>
      <w:r>
        <w:rPr>
          <w:rFonts w:ascii="Times New Roman"/>
          <w:b w:val="false"/>
          <w:i w:val="false"/>
          <w:color w:val="000000"/>
          <w:sz w:val="28"/>
        </w:rPr>
        <w:t xml:space="preserve">
саласындағы ынтымақтастық туралы келісімге  </w:t>
      </w:r>
      <w:r>
        <w:br/>
      </w:r>
      <w:r>
        <w:rPr>
          <w:rFonts w:ascii="Times New Roman"/>
          <w:b w:val="false"/>
          <w:i w:val="false"/>
          <w:color w:val="000000"/>
          <w:sz w:val="28"/>
        </w:rPr>
        <w:t xml:space="preserve">
2-қосымша           </w:t>
      </w:r>
    </w:p>
    <w:bookmarkEnd w:id="16"/>
    <w:p>
      <w:pPr>
        <w:spacing w:after="0"/>
        <w:ind w:left="0"/>
        <w:jc w:val="left"/>
      </w:pPr>
      <w:r>
        <w:rPr>
          <w:rFonts w:ascii="Times New Roman"/>
          <w:b/>
          <w:i w:val="false"/>
          <w:color w:val="000000"/>
        </w:rPr>
        <w:t xml:space="preserve"> Иордан Хашимит Корольдігі аумағында жоқ, </w:t>
      </w:r>
      <w:r>
        <w:br/>
      </w:r>
      <w:r>
        <w:rPr>
          <w:rFonts w:ascii="Times New Roman"/>
          <w:b/>
          <w:i w:val="false"/>
          <w:color w:val="000000"/>
        </w:rPr>
        <w:t xml:space="preserve">
карантиндік маңызы бар өсімдіктер зиянкестерінің, ауруларын </w:t>
      </w:r>
      <w:r>
        <w:br/>
      </w:r>
      <w:r>
        <w:rPr>
          <w:rFonts w:ascii="Times New Roman"/>
          <w:b/>
          <w:i w:val="false"/>
          <w:color w:val="000000"/>
        </w:rPr>
        <w:t xml:space="preserve">
қоздырғыштардың және арамшөптердің тізбесі </w:t>
      </w:r>
    </w:p>
    <w:p>
      <w:pPr>
        <w:spacing w:after="0"/>
        <w:ind w:left="0"/>
        <w:jc w:val="both"/>
      </w:pPr>
      <w:r>
        <w:rPr>
          <w:rFonts w:ascii="Times New Roman"/>
          <w:b/>
          <w:i w:val="false"/>
          <w:color w:val="000000"/>
          <w:sz w:val="28"/>
        </w:rPr>
        <w:t xml:space="preserve">      Карантиндік жәндіктер </w:t>
      </w:r>
    </w:p>
    <w:p>
      <w:pPr>
        <w:spacing w:after="0"/>
        <w:ind w:left="0"/>
        <w:jc w:val="both"/>
      </w:pPr>
      <w:r>
        <w:rPr>
          <w:rFonts w:ascii="Times New Roman"/>
          <w:b w:val="false"/>
          <w:i w:val="false"/>
          <w:color w:val="000000"/>
          <w:sz w:val="28"/>
        </w:rPr>
        <w:t xml:space="preserve">      1. Aclens variana </w:t>
      </w:r>
      <w:r>
        <w:br/>
      </w:r>
      <w:r>
        <w:rPr>
          <w:rFonts w:ascii="Times New Roman"/>
          <w:b w:val="false"/>
          <w:i w:val="false"/>
          <w:color w:val="000000"/>
          <w:sz w:val="28"/>
        </w:rPr>
        <w:t xml:space="preserve">
      2. Acleris gloverana </w:t>
      </w:r>
      <w:r>
        <w:br/>
      </w:r>
      <w:r>
        <w:rPr>
          <w:rFonts w:ascii="Times New Roman"/>
          <w:b w:val="false"/>
          <w:i w:val="false"/>
          <w:color w:val="000000"/>
          <w:sz w:val="28"/>
        </w:rPr>
        <w:t xml:space="preserve">
      3. Acrobasis pirivorella </w:t>
      </w:r>
      <w:r>
        <w:br/>
      </w:r>
      <w:r>
        <w:rPr>
          <w:rFonts w:ascii="Times New Roman"/>
          <w:b w:val="false"/>
          <w:i w:val="false"/>
          <w:color w:val="000000"/>
          <w:sz w:val="28"/>
        </w:rPr>
        <w:t xml:space="preserve">
      4. Aculops fuchsiae </w:t>
      </w:r>
      <w:r>
        <w:br/>
      </w:r>
      <w:r>
        <w:rPr>
          <w:rFonts w:ascii="Times New Roman"/>
          <w:b w:val="false"/>
          <w:i w:val="false"/>
          <w:color w:val="000000"/>
          <w:sz w:val="28"/>
        </w:rPr>
        <w:t xml:space="preserve">
      5. Adoxophyes orana </w:t>
      </w:r>
      <w:r>
        <w:br/>
      </w:r>
      <w:r>
        <w:rPr>
          <w:rFonts w:ascii="Times New Roman"/>
          <w:b w:val="false"/>
          <w:i w:val="false"/>
          <w:color w:val="000000"/>
          <w:sz w:val="28"/>
        </w:rPr>
        <w:t xml:space="preserve">
      6. Aleurocanthus spiniferus </w:t>
      </w:r>
      <w:r>
        <w:br/>
      </w:r>
      <w:r>
        <w:rPr>
          <w:rFonts w:ascii="Times New Roman"/>
          <w:b w:val="false"/>
          <w:i w:val="false"/>
          <w:color w:val="000000"/>
          <w:sz w:val="28"/>
        </w:rPr>
        <w:t xml:space="preserve">
      7. Aleurocanthus woglumi </w:t>
      </w:r>
      <w:r>
        <w:br/>
      </w:r>
      <w:r>
        <w:rPr>
          <w:rFonts w:ascii="Times New Roman"/>
          <w:b w:val="false"/>
          <w:i w:val="false"/>
          <w:color w:val="000000"/>
          <w:sz w:val="28"/>
        </w:rPr>
        <w:t xml:space="preserve">
      8. Aleurocanthus destructor </w:t>
      </w:r>
      <w:r>
        <w:br/>
      </w:r>
      <w:r>
        <w:rPr>
          <w:rFonts w:ascii="Times New Roman"/>
          <w:b w:val="false"/>
          <w:i w:val="false"/>
          <w:color w:val="000000"/>
          <w:sz w:val="28"/>
        </w:rPr>
        <w:t xml:space="preserve">
      9. Amauromyza maculosa </w:t>
      </w:r>
      <w:r>
        <w:br/>
      </w:r>
      <w:r>
        <w:rPr>
          <w:rFonts w:ascii="Times New Roman"/>
          <w:b w:val="false"/>
          <w:i w:val="false"/>
          <w:color w:val="000000"/>
          <w:sz w:val="28"/>
        </w:rPr>
        <w:t xml:space="preserve">
      10. Anarsia lineatella </w:t>
      </w:r>
      <w:r>
        <w:br/>
      </w:r>
      <w:r>
        <w:rPr>
          <w:rFonts w:ascii="Times New Roman"/>
          <w:b w:val="false"/>
          <w:i w:val="false"/>
          <w:color w:val="000000"/>
          <w:sz w:val="28"/>
        </w:rPr>
        <w:t xml:space="preserve">
      11. Anastrepha fraterculus </w:t>
      </w:r>
      <w:r>
        <w:br/>
      </w:r>
      <w:r>
        <w:rPr>
          <w:rFonts w:ascii="Times New Roman"/>
          <w:b w:val="false"/>
          <w:i w:val="false"/>
          <w:color w:val="000000"/>
          <w:sz w:val="28"/>
        </w:rPr>
        <w:t xml:space="preserve">
      12. Anastrepha grandis </w:t>
      </w:r>
      <w:r>
        <w:br/>
      </w:r>
      <w:r>
        <w:rPr>
          <w:rFonts w:ascii="Times New Roman"/>
          <w:b w:val="false"/>
          <w:i w:val="false"/>
          <w:color w:val="000000"/>
          <w:sz w:val="28"/>
        </w:rPr>
        <w:t xml:space="preserve">
      13. Anastrepha ludens </w:t>
      </w:r>
      <w:r>
        <w:br/>
      </w:r>
      <w:r>
        <w:rPr>
          <w:rFonts w:ascii="Times New Roman"/>
          <w:b w:val="false"/>
          <w:i w:val="false"/>
          <w:color w:val="000000"/>
          <w:sz w:val="28"/>
        </w:rPr>
        <w:t xml:space="preserve">
      14. Anastrepha obliqua </w:t>
      </w:r>
      <w:r>
        <w:br/>
      </w:r>
      <w:r>
        <w:rPr>
          <w:rFonts w:ascii="Times New Roman"/>
          <w:b w:val="false"/>
          <w:i w:val="false"/>
          <w:color w:val="000000"/>
          <w:sz w:val="28"/>
        </w:rPr>
        <w:t xml:space="preserve">
      15. Anastrepha serpentina </w:t>
      </w:r>
      <w:r>
        <w:br/>
      </w:r>
      <w:r>
        <w:rPr>
          <w:rFonts w:ascii="Times New Roman"/>
          <w:b w:val="false"/>
          <w:i w:val="false"/>
          <w:color w:val="000000"/>
          <w:sz w:val="28"/>
        </w:rPr>
        <w:t xml:space="preserve">
      16. Anastrepha suspensa </w:t>
      </w:r>
      <w:r>
        <w:br/>
      </w:r>
      <w:r>
        <w:rPr>
          <w:rFonts w:ascii="Times New Roman"/>
          <w:b w:val="false"/>
          <w:i w:val="false"/>
          <w:color w:val="000000"/>
          <w:sz w:val="28"/>
        </w:rPr>
        <w:t xml:space="preserve">
      17. Anthonomus pyri </w:t>
      </w:r>
      <w:r>
        <w:br/>
      </w:r>
      <w:r>
        <w:rPr>
          <w:rFonts w:ascii="Times New Roman"/>
          <w:b w:val="false"/>
          <w:i w:val="false"/>
          <w:color w:val="000000"/>
          <w:sz w:val="28"/>
        </w:rPr>
        <w:t xml:space="preserve">
      18. Anthonomus bisignifer </w:t>
      </w:r>
      <w:r>
        <w:br/>
      </w:r>
      <w:r>
        <w:rPr>
          <w:rFonts w:ascii="Times New Roman"/>
          <w:b w:val="false"/>
          <w:i w:val="false"/>
          <w:color w:val="000000"/>
          <w:sz w:val="28"/>
        </w:rPr>
        <w:t xml:space="preserve">
      19. Anthonomus eugenii </w:t>
      </w:r>
      <w:r>
        <w:br/>
      </w:r>
      <w:r>
        <w:rPr>
          <w:rFonts w:ascii="Times New Roman"/>
          <w:b w:val="false"/>
          <w:i w:val="false"/>
          <w:color w:val="000000"/>
          <w:sz w:val="28"/>
        </w:rPr>
        <w:t xml:space="preserve">
      20. Anthonomus grandis </w:t>
      </w:r>
      <w:r>
        <w:br/>
      </w:r>
      <w:r>
        <w:rPr>
          <w:rFonts w:ascii="Times New Roman"/>
          <w:b w:val="false"/>
          <w:i w:val="false"/>
          <w:color w:val="000000"/>
          <w:sz w:val="28"/>
        </w:rPr>
        <w:t xml:space="preserve">
      21. Aonidiella citrina </w:t>
      </w:r>
      <w:r>
        <w:br/>
      </w:r>
      <w:r>
        <w:rPr>
          <w:rFonts w:ascii="Times New Roman"/>
          <w:b w:val="false"/>
          <w:i w:val="false"/>
          <w:color w:val="000000"/>
          <w:sz w:val="28"/>
        </w:rPr>
        <w:t xml:space="preserve">
      22. Araecerus fasciculatus </w:t>
      </w:r>
      <w:r>
        <w:br/>
      </w:r>
      <w:r>
        <w:rPr>
          <w:rFonts w:ascii="Times New Roman"/>
          <w:b w:val="false"/>
          <w:i w:val="false"/>
          <w:color w:val="000000"/>
          <w:sz w:val="28"/>
        </w:rPr>
        <w:t xml:space="preserve">
      23. Bactrocera aquilions </w:t>
      </w:r>
      <w:r>
        <w:br/>
      </w:r>
      <w:r>
        <w:rPr>
          <w:rFonts w:ascii="Times New Roman"/>
          <w:b w:val="false"/>
          <w:i w:val="false"/>
          <w:color w:val="000000"/>
          <w:sz w:val="28"/>
        </w:rPr>
        <w:t xml:space="preserve">
      24. Bactrocera correcta </w:t>
      </w:r>
      <w:r>
        <w:br/>
      </w:r>
      <w:r>
        <w:rPr>
          <w:rFonts w:ascii="Times New Roman"/>
          <w:b w:val="false"/>
          <w:i w:val="false"/>
          <w:color w:val="000000"/>
          <w:sz w:val="28"/>
        </w:rPr>
        <w:t xml:space="preserve">
      25. Bactrocera cucumis </w:t>
      </w:r>
      <w:r>
        <w:br/>
      </w:r>
      <w:r>
        <w:rPr>
          <w:rFonts w:ascii="Times New Roman"/>
          <w:b w:val="false"/>
          <w:i w:val="false"/>
          <w:color w:val="000000"/>
          <w:sz w:val="28"/>
        </w:rPr>
        <w:t xml:space="preserve">
      26. Bactrocera cucurbitae </w:t>
      </w:r>
      <w:r>
        <w:br/>
      </w:r>
      <w:r>
        <w:rPr>
          <w:rFonts w:ascii="Times New Roman"/>
          <w:b w:val="false"/>
          <w:i w:val="false"/>
          <w:color w:val="000000"/>
          <w:sz w:val="28"/>
        </w:rPr>
        <w:t xml:space="preserve">
      27. Bactrocera diversa </w:t>
      </w:r>
      <w:r>
        <w:br/>
      </w:r>
      <w:r>
        <w:rPr>
          <w:rFonts w:ascii="Times New Roman"/>
          <w:b w:val="false"/>
          <w:i w:val="false"/>
          <w:color w:val="000000"/>
          <w:sz w:val="28"/>
        </w:rPr>
        <w:t xml:space="preserve">
      28. Bactrocera dorsalis </w:t>
      </w:r>
      <w:r>
        <w:br/>
      </w:r>
      <w:r>
        <w:rPr>
          <w:rFonts w:ascii="Times New Roman"/>
          <w:b w:val="false"/>
          <w:i w:val="false"/>
          <w:color w:val="000000"/>
          <w:sz w:val="28"/>
        </w:rPr>
        <w:t xml:space="preserve">
      29. Bactrocera minax </w:t>
      </w:r>
      <w:r>
        <w:br/>
      </w:r>
      <w:r>
        <w:rPr>
          <w:rFonts w:ascii="Times New Roman"/>
          <w:b w:val="false"/>
          <w:i w:val="false"/>
          <w:color w:val="000000"/>
          <w:sz w:val="28"/>
        </w:rPr>
        <w:t xml:space="preserve">
      30. Bactrocera jarvisi </w:t>
      </w:r>
      <w:r>
        <w:br/>
      </w:r>
      <w:r>
        <w:rPr>
          <w:rFonts w:ascii="Times New Roman"/>
          <w:b w:val="false"/>
          <w:i w:val="false"/>
          <w:color w:val="000000"/>
          <w:sz w:val="28"/>
        </w:rPr>
        <w:t xml:space="preserve">
      31. Bactrocera neoliumeralis </w:t>
      </w:r>
      <w:r>
        <w:br/>
      </w:r>
      <w:r>
        <w:rPr>
          <w:rFonts w:ascii="Times New Roman"/>
          <w:b w:val="false"/>
          <w:i w:val="false"/>
          <w:color w:val="000000"/>
          <w:sz w:val="28"/>
        </w:rPr>
        <w:t xml:space="preserve">
      32. Bactrocera tau </w:t>
      </w:r>
      <w:r>
        <w:br/>
      </w:r>
      <w:r>
        <w:rPr>
          <w:rFonts w:ascii="Times New Roman"/>
          <w:b w:val="false"/>
          <w:i w:val="false"/>
          <w:color w:val="000000"/>
          <w:sz w:val="28"/>
        </w:rPr>
        <w:t xml:space="preserve">
      33. Bactrocera musae </w:t>
      </w:r>
      <w:r>
        <w:br/>
      </w:r>
      <w:r>
        <w:rPr>
          <w:rFonts w:ascii="Times New Roman"/>
          <w:b w:val="false"/>
          <w:i w:val="false"/>
          <w:color w:val="000000"/>
          <w:sz w:val="28"/>
        </w:rPr>
        <w:t xml:space="preserve">
      34. Bactrocera tryoni </w:t>
      </w:r>
      <w:r>
        <w:br/>
      </w:r>
      <w:r>
        <w:rPr>
          <w:rFonts w:ascii="Times New Roman"/>
          <w:b w:val="false"/>
          <w:i w:val="false"/>
          <w:color w:val="000000"/>
          <w:sz w:val="28"/>
        </w:rPr>
        <w:t xml:space="preserve">
      35. Bactrocera tsuneonis </w:t>
      </w:r>
      <w:r>
        <w:br/>
      </w:r>
      <w:r>
        <w:rPr>
          <w:rFonts w:ascii="Times New Roman"/>
          <w:b w:val="false"/>
          <w:i w:val="false"/>
          <w:color w:val="000000"/>
          <w:sz w:val="28"/>
        </w:rPr>
        <w:t xml:space="preserve">
      36. Bactrocera zonata </w:t>
      </w:r>
      <w:r>
        <w:br/>
      </w:r>
      <w:r>
        <w:rPr>
          <w:rFonts w:ascii="Times New Roman"/>
          <w:b w:val="false"/>
          <w:i w:val="false"/>
          <w:color w:val="000000"/>
          <w:sz w:val="28"/>
        </w:rPr>
        <w:t xml:space="preserve">
      37. Cacoecimorpha pronupa </w:t>
      </w:r>
      <w:r>
        <w:br/>
      </w:r>
      <w:r>
        <w:rPr>
          <w:rFonts w:ascii="Times New Roman"/>
          <w:b w:val="false"/>
          <w:i w:val="false"/>
          <w:color w:val="000000"/>
          <w:sz w:val="28"/>
        </w:rPr>
        <w:t xml:space="preserve">
      38. Carpophilus dimidiatus </w:t>
      </w:r>
      <w:r>
        <w:br/>
      </w:r>
      <w:r>
        <w:rPr>
          <w:rFonts w:ascii="Times New Roman"/>
          <w:b w:val="false"/>
          <w:i w:val="false"/>
          <w:color w:val="000000"/>
          <w:sz w:val="28"/>
        </w:rPr>
        <w:t xml:space="preserve">
      39. Carposina niponesis </w:t>
      </w:r>
      <w:r>
        <w:br/>
      </w:r>
      <w:r>
        <w:rPr>
          <w:rFonts w:ascii="Times New Roman"/>
          <w:b w:val="false"/>
          <w:i w:val="false"/>
          <w:color w:val="000000"/>
          <w:sz w:val="28"/>
        </w:rPr>
        <w:t xml:space="preserve">
      40. Castina licus </w:t>
      </w:r>
      <w:r>
        <w:br/>
      </w:r>
      <w:r>
        <w:rPr>
          <w:rFonts w:ascii="Times New Roman"/>
          <w:b w:val="false"/>
          <w:i w:val="false"/>
          <w:color w:val="000000"/>
          <w:sz w:val="28"/>
        </w:rPr>
        <w:t xml:space="preserve">
      41. Ceratitis rosa </w:t>
      </w:r>
      <w:r>
        <w:br/>
      </w:r>
      <w:r>
        <w:rPr>
          <w:rFonts w:ascii="Times New Roman"/>
          <w:b w:val="false"/>
          <w:i w:val="false"/>
          <w:color w:val="000000"/>
          <w:sz w:val="28"/>
        </w:rPr>
        <w:t xml:space="preserve">
      42. Ceratitis cosyra </w:t>
      </w:r>
      <w:r>
        <w:br/>
      </w:r>
      <w:r>
        <w:rPr>
          <w:rFonts w:ascii="Times New Roman"/>
          <w:b w:val="false"/>
          <w:i w:val="false"/>
          <w:color w:val="000000"/>
          <w:sz w:val="28"/>
        </w:rPr>
        <w:t xml:space="preserve">
      43. Ceratitis quinaria </w:t>
      </w:r>
      <w:r>
        <w:br/>
      </w:r>
      <w:r>
        <w:rPr>
          <w:rFonts w:ascii="Times New Roman"/>
          <w:b w:val="false"/>
          <w:i w:val="false"/>
          <w:color w:val="000000"/>
          <w:sz w:val="28"/>
        </w:rPr>
        <w:t xml:space="preserve">
      44. Chaetanaphothrips signipennis </w:t>
      </w:r>
      <w:r>
        <w:br/>
      </w:r>
      <w:r>
        <w:rPr>
          <w:rFonts w:ascii="Times New Roman"/>
          <w:b w:val="false"/>
          <w:i w:val="false"/>
          <w:color w:val="000000"/>
          <w:sz w:val="28"/>
        </w:rPr>
        <w:t xml:space="preserve">
      45. Cicadulina mblia </w:t>
      </w:r>
      <w:r>
        <w:br/>
      </w:r>
      <w:r>
        <w:rPr>
          <w:rFonts w:ascii="Times New Roman"/>
          <w:b w:val="false"/>
          <w:i w:val="false"/>
          <w:color w:val="000000"/>
          <w:sz w:val="28"/>
        </w:rPr>
        <w:t xml:space="preserve">
      46. Coccus viridis </w:t>
      </w:r>
      <w:r>
        <w:br/>
      </w:r>
      <w:r>
        <w:rPr>
          <w:rFonts w:ascii="Times New Roman"/>
          <w:b w:val="false"/>
          <w:i w:val="false"/>
          <w:color w:val="000000"/>
          <w:sz w:val="28"/>
        </w:rPr>
        <w:t xml:space="preserve">
      47. Colapsis hypochlora </w:t>
      </w:r>
      <w:r>
        <w:br/>
      </w:r>
      <w:r>
        <w:rPr>
          <w:rFonts w:ascii="Times New Roman"/>
          <w:b w:val="false"/>
          <w:i w:val="false"/>
          <w:color w:val="000000"/>
          <w:sz w:val="28"/>
        </w:rPr>
        <w:t xml:space="preserve">
      48. Colomerus vitis </w:t>
      </w:r>
      <w:r>
        <w:br/>
      </w:r>
      <w:r>
        <w:rPr>
          <w:rFonts w:ascii="Times New Roman"/>
          <w:b w:val="false"/>
          <w:i w:val="false"/>
          <w:color w:val="000000"/>
          <w:sz w:val="28"/>
        </w:rPr>
        <w:t xml:space="preserve">
      49. Conotrachelus nenuphar </w:t>
      </w:r>
      <w:r>
        <w:br/>
      </w:r>
      <w:r>
        <w:rPr>
          <w:rFonts w:ascii="Times New Roman"/>
          <w:b w:val="false"/>
          <w:i w:val="false"/>
          <w:color w:val="000000"/>
          <w:sz w:val="28"/>
        </w:rPr>
        <w:t xml:space="preserve">
      50. Corryra cephalonica </w:t>
      </w:r>
      <w:r>
        <w:br/>
      </w:r>
      <w:r>
        <w:rPr>
          <w:rFonts w:ascii="Times New Roman"/>
          <w:b w:val="false"/>
          <w:i w:val="false"/>
          <w:color w:val="000000"/>
          <w:sz w:val="28"/>
        </w:rPr>
        <w:t xml:space="preserve">
      51. Cryptobalbes gnidiella </w:t>
      </w:r>
      <w:r>
        <w:br/>
      </w:r>
      <w:r>
        <w:rPr>
          <w:rFonts w:ascii="Times New Roman"/>
          <w:b w:val="false"/>
          <w:i w:val="false"/>
          <w:color w:val="000000"/>
          <w:sz w:val="28"/>
        </w:rPr>
        <w:t xml:space="preserve">
      52. Cryptoletes ferrngineus </w:t>
      </w:r>
      <w:r>
        <w:br/>
      </w:r>
      <w:r>
        <w:rPr>
          <w:rFonts w:ascii="Times New Roman"/>
          <w:b w:val="false"/>
          <w:i w:val="false"/>
          <w:color w:val="000000"/>
          <w:sz w:val="28"/>
        </w:rPr>
        <w:t xml:space="preserve">
      53. Cryptophlebia leucotreta </w:t>
      </w:r>
      <w:r>
        <w:br/>
      </w:r>
      <w:r>
        <w:rPr>
          <w:rFonts w:ascii="Times New Roman"/>
          <w:b w:val="false"/>
          <w:i w:val="false"/>
          <w:color w:val="000000"/>
          <w:sz w:val="28"/>
        </w:rPr>
        <w:t xml:space="preserve">
      54. Cosmopolites minutus </w:t>
      </w:r>
      <w:r>
        <w:br/>
      </w:r>
      <w:r>
        <w:rPr>
          <w:rFonts w:ascii="Times New Roman"/>
          <w:b w:val="false"/>
          <w:i w:val="false"/>
          <w:color w:val="000000"/>
          <w:sz w:val="28"/>
        </w:rPr>
        <w:t xml:space="preserve">
      55. Cydia funebrana </w:t>
      </w:r>
      <w:r>
        <w:br/>
      </w:r>
      <w:r>
        <w:rPr>
          <w:rFonts w:ascii="Times New Roman"/>
          <w:b w:val="false"/>
          <w:i w:val="false"/>
          <w:color w:val="000000"/>
          <w:sz w:val="28"/>
        </w:rPr>
        <w:t xml:space="preserve">
      56. Cydia molesta </w:t>
      </w:r>
      <w:r>
        <w:br/>
      </w:r>
      <w:r>
        <w:rPr>
          <w:rFonts w:ascii="Times New Roman"/>
          <w:b w:val="false"/>
          <w:i w:val="false"/>
          <w:color w:val="000000"/>
          <w:sz w:val="28"/>
        </w:rPr>
        <w:t xml:space="preserve">
      57. Cydia inopinata </w:t>
      </w:r>
      <w:r>
        <w:br/>
      </w:r>
      <w:r>
        <w:rPr>
          <w:rFonts w:ascii="Times New Roman"/>
          <w:b w:val="false"/>
          <w:i w:val="false"/>
          <w:color w:val="000000"/>
          <w:sz w:val="28"/>
        </w:rPr>
        <w:t xml:space="preserve">
      58. Cydia packardi </w:t>
      </w:r>
      <w:r>
        <w:br/>
      </w:r>
      <w:r>
        <w:rPr>
          <w:rFonts w:ascii="Times New Roman"/>
          <w:b w:val="false"/>
          <w:i w:val="false"/>
          <w:color w:val="000000"/>
          <w:sz w:val="28"/>
        </w:rPr>
        <w:t xml:space="preserve">
      59. Cydia prunivora </w:t>
      </w:r>
      <w:r>
        <w:br/>
      </w:r>
      <w:r>
        <w:rPr>
          <w:rFonts w:ascii="Times New Roman"/>
          <w:b w:val="false"/>
          <w:i w:val="false"/>
          <w:color w:val="000000"/>
          <w:sz w:val="28"/>
        </w:rPr>
        <w:t xml:space="preserve">
      60. Dacus musae </w:t>
      </w:r>
      <w:r>
        <w:br/>
      </w:r>
      <w:r>
        <w:rPr>
          <w:rFonts w:ascii="Times New Roman"/>
          <w:b w:val="false"/>
          <w:i w:val="false"/>
          <w:color w:val="000000"/>
          <w:sz w:val="28"/>
        </w:rPr>
        <w:t xml:space="preserve">
      61. Dacus dorsalis </w:t>
      </w:r>
      <w:r>
        <w:br/>
      </w:r>
      <w:r>
        <w:rPr>
          <w:rFonts w:ascii="Times New Roman"/>
          <w:b w:val="false"/>
          <w:i w:val="false"/>
          <w:color w:val="000000"/>
          <w:sz w:val="28"/>
        </w:rPr>
        <w:t xml:space="preserve">
      62. Dermestes lardarius </w:t>
      </w:r>
      <w:r>
        <w:br/>
      </w:r>
      <w:r>
        <w:rPr>
          <w:rFonts w:ascii="Times New Roman"/>
          <w:b w:val="false"/>
          <w:i w:val="false"/>
          <w:color w:val="000000"/>
          <w:sz w:val="28"/>
        </w:rPr>
        <w:t xml:space="preserve">
      63. Diaphorina citri </w:t>
      </w:r>
      <w:r>
        <w:br/>
      </w:r>
      <w:r>
        <w:rPr>
          <w:rFonts w:ascii="Times New Roman"/>
          <w:b w:val="false"/>
          <w:i w:val="false"/>
          <w:color w:val="000000"/>
          <w:sz w:val="28"/>
        </w:rPr>
        <w:t xml:space="preserve">
      64. Diaprepes abbreviatus </w:t>
      </w:r>
      <w:r>
        <w:br/>
      </w:r>
      <w:r>
        <w:rPr>
          <w:rFonts w:ascii="Times New Roman"/>
          <w:b w:val="false"/>
          <w:i w:val="false"/>
          <w:color w:val="000000"/>
          <w:sz w:val="28"/>
        </w:rPr>
        <w:t xml:space="preserve">
      65. Diatraea saccharalis </w:t>
      </w:r>
      <w:r>
        <w:br/>
      </w:r>
      <w:r>
        <w:rPr>
          <w:rFonts w:ascii="Times New Roman"/>
          <w:b w:val="false"/>
          <w:i w:val="false"/>
          <w:color w:val="000000"/>
          <w:sz w:val="28"/>
        </w:rPr>
        <w:t xml:space="preserve">
      66. Eutetranychus lewisi </w:t>
      </w:r>
      <w:r>
        <w:br/>
      </w:r>
      <w:r>
        <w:rPr>
          <w:rFonts w:ascii="Times New Roman"/>
          <w:b w:val="false"/>
          <w:i w:val="false"/>
          <w:color w:val="000000"/>
          <w:sz w:val="28"/>
        </w:rPr>
        <w:t xml:space="preserve">
      67. Ephestia vapidella </w:t>
      </w:r>
      <w:r>
        <w:br/>
      </w:r>
      <w:r>
        <w:rPr>
          <w:rFonts w:ascii="Times New Roman"/>
          <w:b w:val="false"/>
          <w:i w:val="false"/>
          <w:color w:val="000000"/>
          <w:sz w:val="28"/>
        </w:rPr>
        <w:t xml:space="preserve">
      68. Epiphyas postvittana </w:t>
      </w:r>
      <w:r>
        <w:br/>
      </w:r>
      <w:r>
        <w:rPr>
          <w:rFonts w:ascii="Times New Roman"/>
          <w:b w:val="false"/>
          <w:i w:val="false"/>
          <w:color w:val="000000"/>
          <w:sz w:val="28"/>
        </w:rPr>
        <w:t xml:space="preserve">
      69. Epitrix cucmeris </w:t>
      </w:r>
      <w:r>
        <w:br/>
      </w:r>
      <w:r>
        <w:rPr>
          <w:rFonts w:ascii="Times New Roman"/>
          <w:b w:val="false"/>
          <w:i w:val="false"/>
          <w:color w:val="000000"/>
          <w:sz w:val="28"/>
        </w:rPr>
        <w:t xml:space="preserve">
      70. Epitrix tuberis </w:t>
      </w:r>
      <w:r>
        <w:br/>
      </w:r>
      <w:r>
        <w:rPr>
          <w:rFonts w:ascii="Times New Roman"/>
          <w:b w:val="false"/>
          <w:i w:val="false"/>
          <w:color w:val="000000"/>
          <w:sz w:val="28"/>
        </w:rPr>
        <w:t xml:space="preserve">
      71. Epichoristodes acerbella </w:t>
      </w:r>
      <w:r>
        <w:br/>
      </w:r>
      <w:r>
        <w:rPr>
          <w:rFonts w:ascii="Times New Roman"/>
          <w:b w:val="false"/>
          <w:i w:val="false"/>
          <w:color w:val="000000"/>
          <w:sz w:val="28"/>
        </w:rPr>
        <w:t xml:space="preserve">
      72. Eupoecilia ambiguella </w:t>
      </w:r>
      <w:r>
        <w:br/>
      </w:r>
      <w:r>
        <w:rPr>
          <w:rFonts w:ascii="Times New Roman"/>
          <w:b w:val="false"/>
          <w:i w:val="false"/>
          <w:color w:val="000000"/>
          <w:sz w:val="28"/>
        </w:rPr>
        <w:t xml:space="preserve">
      73. Frankliniella occidentalis </w:t>
      </w:r>
      <w:r>
        <w:br/>
      </w:r>
      <w:r>
        <w:rPr>
          <w:rFonts w:ascii="Times New Roman"/>
          <w:b w:val="false"/>
          <w:i w:val="false"/>
          <w:color w:val="000000"/>
          <w:sz w:val="28"/>
        </w:rPr>
        <w:t xml:space="preserve">
      74. Gonipterus scutellatus </w:t>
      </w:r>
      <w:r>
        <w:br/>
      </w:r>
      <w:r>
        <w:rPr>
          <w:rFonts w:ascii="Times New Roman"/>
          <w:b w:val="false"/>
          <w:i w:val="false"/>
          <w:color w:val="000000"/>
          <w:sz w:val="28"/>
        </w:rPr>
        <w:t xml:space="preserve">
      75. Gonterus gibberrus </w:t>
      </w:r>
      <w:r>
        <w:br/>
      </w:r>
      <w:r>
        <w:rPr>
          <w:rFonts w:ascii="Times New Roman"/>
          <w:b w:val="false"/>
          <w:i w:val="false"/>
          <w:color w:val="000000"/>
          <w:sz w:val="28"/>
        </w:rPr>
        <w:t xml:space="preserve">
      76. Hyphantria cunea </w:t>
      </w:r>
      <w:r>
        <w:br/>
      </w:r>
      <w:r>
        <w:rPr>
          <w:rFonts w:ascii="Times New Roman"/>
          <w:b w:val="false"/>
          <w:i w:val="false"/>
          <w:color w:val="000000"/>
          <w:sz w:val="28"/>
        </w:rPr>
        <w:t xml:space="preserve">
      77. Hercinothrips bicinctus </w:t>
      </w:r>
      <w:r>
        <w:br/>
      </w:r>
      <w:r>
        <w:rPr>
          <w:rFonts w:ascii="Times New Roman"/>
          <w:b w:val="false"/>
          <w:i w:val="false"/>
          <w:color w:val="000000"/>
          <w:sz w:val="28"/>
        </w:rPr>
        <w:t xml:space="preserve">
      78. Icerya aegyptica </w:t>
      </w:r>
      <w:r>
        <w:br/>
      </w:r>
      <w:r>
        <w:rPr>
          <w:rFonts w:ascii="Times New Roman"/>
          <w:b w:val="false"/>
          <w:i w:val="false"/>
          <w:color w:val="000000"/>
          <w:sz w:val="28"/>
        </w:rPr>
        <w:t xml:space="preserve">
      79. Ips amitinus </w:t>
      </w:r>
      <w:r>
        <w:br/>
      </w:r>
      <w:r>
        <w:rPr>
          <w:rFonts w:ascii="Times New Roman"/>
          <w:b w:val="false"/>
          <w:i w:val="false"/>
          <w:color w:val="000000"/>
          <w:sz w:val="28"/>
        </w:rPr>
        <w:t xml:space="preserve">
      80. Ips calligraphus </w:t>
      </w:r>
      <w:r>
        <w:br/>
      </w:r>
      <w:r>
        <w:rPr>
          <w:rFonts w:ascii="Times New Roman"/>
          <w:b w:val="false"/>
          <w:i w:val="false"/>
          <w:color w:val="000000"/>
          <w:sz w:val="28"/>
        </w:rPr>
        <w:t xml:space="preserve">
      81. Ips confusus </w:t>
      </w:r>
      <w:r>
        <w:br/>
      </w:r>
      <w:r>
        <w:rPr>
          <w:rFonts w:ascii="Times New Roman"/>
          <w:b w:val="false"/>
          <w:i w:val="false"/>
          <w:color w:val="000000"/>
          <w:sz w:val="28"/>
        </w:rPr>
        <w:t xml:space="preserve">
      82. Ips grandicollis </w:t>
      </w:r>
      <w:r>
        <w:br/>
      </w:r>
      <w:r>
        <w:rPr>
          <w:rFonts w:ascii="Times New Roman"/>
          <w:b w:val="false"/>
          <w:i w:val="false"/>
          <w:color w:val="000000"/>
          <w:sz w:val="28"/>
        </w:rPr>
        <w:t xml:space="preserve">
      83. Ips cembrae </w:t>
      </w:r>
      <w:r>
        <w:br/>
      </w:r>
      <w:r>
        <w:rPr>
          <w:rFonts w:ascii="Times New Roman"/>
          <w:b w:val="false"/>
          <w:i w:val="false"/>
          <w:color w:val="000000"/>
          <w:sz w:val="28"/>
        </w:rPr>
        <w:t xml:space="preserve">
      84. Ips lecontei </w:t>
      </w:r>
      <w:r>
        <w:br/>
      </w:r>
      <w:r>
        <w:rPr>
          <w:rFonts w:ascii="Times New Roman"/>
          <w:b w:val="false"/>
          <w:i w:val="false"/>
          <w:color w:val="000000"/>
          <w:sz w:val="28"/>
        </w:rPr>
        <w:t xml:space="preserve">
      85. Ips duplicatus </w:t>
      </w:r>
      <w:r>
        <w:br/>
      </w:r>
      <w:r>
        <w:rPr>
          <w:rFonts w:ascii="Times New Roman"/>
          <w:b w:val="false"/>
          <w:i w:val="false"/>
          <w:color w:val="000000"/>
          <w:sz w:val="28"/>
        </w:rPr>
        <w:t xml:space="preserve">
      86. Ips sexdentatus </w:t>
      </w:r>
      <w:r>
        <w:br/>
      </w:r>
      <w:r>
        <w:rPr>
          <w:rFonts w:ascii="Times New Roman"/>
          <w:b w:val="false"/>
          <w:i w:val="false"/>
          <w:color w:val="000000"/>
          <w:sz w:val="28"/>
        </w:rPr>
        <w:t xml:space="preserve">
      87. Ips pini </w:t>
      </w:r>
      <w:r>
        <w:br/>
      </w:r>
      <w:r>
        <w:rPr>
          <w:rFonts w:ascii="Times New Roman"/>
          <w:b w:val="false"/>
          <w:i w:val="false"/>
          <w:color w:val="000000"/>
          <w:sz w:val="28"/>
        </w:rPr>
        <w:t xml:space="preserve">
      88. Ips plastographus </w:t>
      </w:r>
      <w:r>
        <w:br/>
      </w:r>
      <w:r>
        <w:rPr>
          <w:rFonts w:ascii="Times New Roman"/>
          <w:b w:val="false"/>
          <w:i w:val="false"/>
          <w:color w:val="000000"/>
          <w:sz w:val="28"/>
        </w:rPr>
        <w:t xml:space="preserve">
      89. Ipsn tryptographus </w:t>
      </w:r>
      <w:r>
        <w:br/>
      </w:r>
      <w:r>
        <w:rPr>
          <w:rFonts w:ascii="Times New Roman"/>
          <w:b w:val="false"/>
          <w:i w:val="false"/>
          <w:color w:val="000000"/>
          <w:sz w:val="28"/>
        </w:rPr>
        <w:t xml:space="preserve">
      90. Leptinotarsa decemlineata </w:t>
      </w:r>
      <w:r>
        <w:br/>
      </w:r>
      <w:r>
        <w:rPr>
          <w:rFonts w:ascii="Times New Roman"/>
          <w:b w:val="false"/>
          <w:i w:val="false"/>
          <w:color w:val="000000"/>
          <w:sz w:val="28"/>
        </w:rPr>
        <w:t xml:space="preserve">
      91. Liriomyza sativae </w:t>
      </w:r>
      <w:r>
        <w:br/>
      </w:r>
      <w:r>
        <w:rPr>
          <w:rFonts w:ascii="Times New Roman"/>
          <w:b w:val="false"/>
          <w:i w:val="false"/>
          <w:color w:val="000000"/>
          <w:sz w:val="28"/>
        </w:rPr>
        <w:t xml:space="preserve">
      92. Liriomyza trifolii </w:t>
      </w:r>
      <w:r>
        <w:br/>
      </w:r>
      <w:r>
        <w:rPr>
          <w:rFonts w:ascii="Times New Roman"/>
          <w:b w:val="false"/>
          <w:i w:val="false"/>
          <w:color w:val="000000"/>
          <w:sz w:val="28"/>
        </w:rPr>
        <w:t xml:space="preserve">
      93. Margarodes prieskaensis </w:t>
      </w:r>
      <w:r>
        <w:br/>
      </w:r>
      <w:r>
        <w:rPr>
          <w:rFonts w:ascii="Times New Roman"/>
          <w:b w:val="false"/>
          <w:i w:val="false"/>
          <w:color w:val="000000"/>
          <w:sz w:val="28"/>
        </w:rPr>
        <w:t xml:space="preserve">
      94. Margarodes vitis </w:t>
      </w:r>
      <w:r>
        <w:br/>
      </w:r>
      <w:r>
        <w:rPr>
          <w:rFonts w:ascii="Times New Roman"/>
          <w:b w:val="false"/>
          <w:i w:val="false"/>
          <w:color w:val="000000"/>
          <w:sz w:val="28"/>
        </w:rPr>
        <w:t xml:space="preserve">
      95. Margarodes vredendalensis </w:t>
      </w:r>
      <w:r>
        <w:br/>
      </w:r>
      <w:r>
        <w:rPr>
          <w:rFonts w:ascii="Times New Roman"/>
          <w:b w:val="false"/>
          <w:i w:val="false"/>
          <w:color w:val="000000"/>
          <w:sz w:val="28"/>
        </w:rPr>
        <w:t xml:space="preserve">
      96. Metamasius spp. </w:t>
      </w:r>
      <w:r>
        <w:br/>
      </w:r>
      <w:r>
        <w:rPr>
          <w:rFonts w:ascii="Times New Roman"/>
          <w:b w:val="false"/>
          <w:i w:val="false"/>
          <w:color w:val="000000"/>
          <w:sz w:val="28"/>
        </w:rPr>
        <w:t xml:space="preserve">
      97. Monalonion spp. </w:t>
      </w:r>
      <w:r>
        <w:br/>
      </w:r>
      <w:r>
        <w:rPr>
          <w:rFonts w:ascii="Times New Roman"/>
          <w:b w:val="false"/>
          <w:i w:val="false"/>
          <w:color w:val="000000"/>
          <w:sz w:val="28"/>
        </w:rPr>
        <w:t xml:space="preserve">
      98. Mycocentrospora cladosporoides </w:t>
      </w:r>
      <w:r>
        <w:br/>
      </w:r>
      <w:r>
        <w:rPr>
          <w:rFonts w:ascii="Times New Roman"/>
          <w:b w:val="false"/>
          <w:i w:val="false"/>
          <w:color w:val="000000"/>
          <w:sz w:val="28"/>
        </w:rPr>
        <w:t xml:space="preserve">
      99. Nacoleia octasema </w:t>
      </w:r>
      <w:r>
        <w:br/>
      </w:r>
      <w:r>
        <w:rPr>
          <w:rFonts w:ascii="Times New Roman"/>
          <w:b w:val="false"/>
          <w:i w:val="false"/>
          <w:color w:val="000000"/>
          <w:sz w:val="28"/>
        </w:rPr>
        <w:t xml:space="preserve">
      100. Necrobia rufipes </w:t>
      </w:r>
      <w:r>
        <w:br/>
      </w:r>
      <w:r>
        <w:rPr>
          <w:rFonts w:ascii="Times New Roman"/>
          <w:b w:val="false"/>
          <w:i w:val="false"/>
          <w:color w:val="000000"/>
          <w:sz w:val="28"/>
        </w:rPr>
        <w:t xml:space="preserve">
      101. Naupactus xanthgraphus </w:t>
      </w:r>
      <w:r>
        <w:br/>
      </w:r>
      <w:r>
        <w:rPr>
          <w:rFonts w:ascii="Times New Roman"/>
          <w:b w:val="false"/>
          <w:i w:val="false"/>
          <w:color w:val="000000"/>
          <w:sz w:val="28"/>
        </w:rPr>
        <w:t xml:space="preserve">
      102. Odioporus longicollis </w:t>
      </w:r>
      <w:r>
        <w:br/>
      </w:r>
      <w:r>
        <w:rPr>
          <w:rFonts w:ascii="Times New Roman"/>
          <w:b w:val="false"/>
          <w:i w:val="false"/>
          <w:color w:val="000000"/>
          <w:sz w:val="28"/>
        </w:rPr>
        <w:t xml:space="preserve">
      103. Opogona sacchari </w:t>
      </w:r>
      <w:r>
        <w:br/>
      </w:r>
      <w:r>
        <w:rPr>
          <w:rFonts w:ascii="Times New Roman"/>
          <w:b w:val="false"/>
          <w:i w:val="false"/>
          <w:color w:val="000000"/>
          <w:sz w:val="28"/>
        </w:rPr>
        <w:t xml:space="preserve">
      104. Oryctes boas </w:t>
      </w:r>
      <w:r>
        <w:br/>
      </w:r>
      <w:r>
        <w:rPr>
          <w:rFonts w:ascii="Times New Roman"/>
          <w:b w:val="false"/>
          <w:i w:val="false"/>
          <w:color w:val="000000"/>
          <w:sz w:val="28"/>
        </w:rPr>
        <w:t xml:space="preserve">
      105. Otiorhynchus sulcatus </w:t>
      </w:r>
      <w:r>
        <w:br/>
      </w:r>
      <w:r>
        <w:rPr>
          <w:rFonts w:ascii="Times New Roman"/>
          <w:b w:val="false"/>
          <w:i w:val="false"/>
          <w:color w:val="000000"/>
          <w:sz w:val="28"/>
        </w:rPr>
        <w:t xml:space="preserve">
      106. Parabemisia myricae </w:t>
      </w:r>
      <w:r>
        <w:br/>
      </w:r>
      <w:r>
        <w:rPr>
          <w:rFonts w:ascii="Times New Roman"/>
          <w:b w:val="false"/>
          <w:i w:val="false"/>
          <w:color w:val="000000"/>
          <w:sz w:val="28"/>
        </w:rPr>
        <w:t xml:space="preserve">
      107. Paradalapis quinaria </w:t>
      </w:r>
      <w:r>
        <w:br/>
      </w:r>
      <w:r>
        <w:rPr>
          <w:rFonts w:ascii="Times New Roman"/>
          <w:b w:val="false"/>
          <w:i w:val="false"/>
          <w:color w:val="000000"/>
          <w:sz w:val="28"/>
        </w:rPr>
        <w:t xml:space="preserve">
      108. Phorbia antiqua </w:t>
      </w:r>
      <w:r>
        <w:br/>
      </w:r>
      <w:r>
        <w:rPr>
          <w:rFonts w:ascii="Times New Roman"/>
          <w:b w:val="false"/>
          <w:i w:val="false"/>
          <w:color w:val="000000"/>
          <w:sz w:val="28"/>
        </w:rPr>
        <w:t xml:space="preserve">
      109. Pissodes nipi </w:t>
      </w:r>
      <w:r>
        <w:br/>
      </w:r>
      <w:r>
        <w:rPr>
          <w:rFonts w:ascii="Times New Roman"/>
          <w:b w:val="false"/>
          <w:i w:val="false"/>
          <w:color w:val="000000"/>
          <w:sz w:val="28"/>
        </w:rPr>
        <w:t xml:space="preserve">
      110. Pissodes nipiphilus </w:t>
      </w:r>
      <w:r>
        <w:br/>
      </w:r>
      <w:r>
        <w:rPr>
          <w:rFonts w:ascii="Times New Roman"/>
          <w:b w:val="false"/>
          <w:i w:val="false"/>
          <w:color w:val="000000"/>
          <w:sz w:val="28"/>
        </w:rPr>
        <w:t xml:space="preserve">
      111. Pissodes nemoorensis </w:t>
      </w:r>
      <w:r>
        <w:br/>
      </w:r>
      <w:r>
        <w:rPr>
          <w:rFonts w:ascii="Times New Roman"/>
          <w:b w:val="false"/>
          <w:i w:val="false"/>
          <w:color w:val="000000"/>
          <w:sz w:val="28"/>
        </w:rPr>
        <w:t xml:space="preserve">
      112. Pissodes strobi </w:t>
      </w:r>
      <w:r>
        <w:br/>
      </w:r>
      <w:r>
        <w:rPr>
          <w:rFonts w:ascii="Times New Roman"/>
          <w:b w:val="false"/>
          <w:i w:val="false"/>
          <w:color w:val="000000"/>
          <w:sz w:val="28"/>
        </w:rPr>
        <w:t xml:space="preserve">
      113. Pissodes terminalis </w:t>
      </w:r>
      <w:r>
        <w:br/>
      </w:r>
      <w:r>
        <w:rPr>
          <w:rFonts w:ascii="Times New Roman"/>
          <w:b w:val="false"/>
          <w:i w:val="false"/>
          <w:color w:val="000000"/>
          <w:sz w:val="28"/>
        </w:rPr>
        <w:t xml:space="preserve">
      114. Planococcus (= Pseudococcus) kenyae </w:t>
      </w:r>
      <w:r>
        <w:br/>
      </w:r>
      <w:r>
        <w:rPr>
          <w:rFonts w:ascii="Times New Roman"/>
          <w:b w:val="false"/>
          <w:i w:val="false"/>
          <w:color w:val="000000"/>
          <w:sz w:val="28"/>
        </w:rPr>
        <w:t xml:space="preserve">
      115. Planococcus lilacinus </w:t>
      </w:r>
      <w:r>
        <w:br/>
      </w:r>
      <w:r>
        <w:rPr>
          <w:rFonts w:ascii="Times New Roman"/>
          <w:b w:val="false"/>
          <w:i w:val="false"/>
          <w:color w:val="000000"/>
          <w:sz w:val="28"/>
        </w:rPr>
        <w:t xml:space="preserve">
      116. Popilliajaponica </w:t>
      </w:r>
      <w:r>
        <w:br/>
      </w:r>
      <w:r>
        <w:rPr>
          <w:rFonts w:ascii="Times New Roman"/>
          <w:b w:val="false"/>
          <w:i w:val="false"/>
          <w:color w:val="000000"/>
          <w:sz w:val="28"/>
        </w:rPr>
        <w:t xml:space="preserve">
      117. Prays endocarpa </w:t>
      </w:r>
      <w:r>
        <w:br/>
      </w:r>
      <w:r>
        <w:rPr>
          <w:rFonts w:ascii="Times New Roman"/>
          <w:b w:val="false"/>
          <w:i w:val="false"/>
          <w:color w:val="000000"/>
          <w:sz w:val="28"/>
        </w:rPr>
        <w:t xml:space="preserve">
      118. Prostephanus truncatus </w:t>
      </w:r>
      <w:r>
        <w:br/>
      </w:r>
      <w:r>
        <w:rPr>
          <w:rFonts w:ascii="Times New Roman"/>
          <w:b w:val="false"/>
          <w:i w:val="false"/>
          <w:color w:val="000000"/>
          <w:sz w:val="28"/>
        </w:rPr>
        <w:t xml:space="preserve">
      119. Premnotryes spp. (Andean) </w:t>
      </w:r>
      <w:r>
        <w:br/>
      </w:r>
      <w:r>
        <w:rPr>
          <w:rFonts w:ascii="Times New Roman"/>
          <w:b w:val="false"/>
          <w:i w:val="false"/>
          <w:color w:val="000000"/>
          <w:sz w:val="28"/>
        </w:rPr>
        <w:t xml:space="preserve">
      120. Quadraspidiotus pemiciosus </w:t>
      </w:r>
      <w:r>
        <w:br/>
      </w:r>
      <w:r>
        <w:rPr>
          <w:rFonts w:ascii="Times New Roman"/>
          <w:b w:val="false"/>
          <w:i w:val="false"/>
          <w:color w:val="000000"/>
          <w:sz w:val="28"/>
        </w:rPr>
        <w:t xml:space="preserve">
      121. Rhagoletis cerasi </w:t>
      </w:r>
      <w:r>
        <w:br/>
      </w:r>
      <w:r>
        <w:rPr>
          <w:rFonts w:ascii="Times New Roman"/>
          <w:b w:val="false"/>
          <w:i w:val="false"/>
          <w:color w:val="000000"/>
          <w:sz w:val="28"/>
        </w:rPr>
        <w:t xml:space="preserve">
      122. Rhagoletis cingulata </w:t>
      </w:r>
      <w:r>
        <w:br/>
      </w:r>
      <w:r>
        <w:rPr>
          <w:rFonts w:ascii="Times New Roman"/>
          <w:b w:val="false"/>
          <w:i w:val="false"/>
          <w:color w:val="000000"/>
          <w:sz w:val="28"/>
        </w:rPr>
        <w:t xml:space="preserve">
      123. Rhagoletis сортleta </w:t>
      </w:r>
      <w:r>
        <w:br/>
      </w:r>
      <w:r>
        <w:rPr>
          <w:rFonts w:ascii="Times New Roman"/>
          <w:b w:val="false"/>
          <w:i w:val="false"/>
          <w:color w:val="000000"/>
          <w:sz w:val="28"/>
        </w:rPr>
        <w:t xml:space="preserve">
      124. Rhagoletis fausta </w:t>
      </w:r>
      <w:r>
        <w:br/>
      </w:r>
      <w:r>
        <w:rPr>
          <w:rFonts w:ascii="Times New Roman"/>
          <w:b w:val="false"/>
          <w:i w:val="false"/>
          <w:color w:val="000000"/>
          <w:sz w:val="28"/>
        </w:rPr>
        <w:t xml:space="preserve">
      125. Rhagoletis pomonella </w:t>
      </w:r>
      <w:r>
        <w:br/>
      </w:r>
      <w:r>
        <w:rPr>
          <w:rFonts w:ascii="Times New Roman"/>
          <w:b w:val="false"/>
          <w:i w:val="false"/>
          <w:color w:val="000000"/>
          <w:sz w:val="28"/>
        </w:rPr>
        <w:t xml:space="preserve">
      126. Rhagoletis sauvis </w:t>
      </w:r>
      <w:r>
        <w:br/>
      </w:r>
      <w:r>
        <w:rPr>
          <w:rFonts w:ascii="Times New Roman"/>
          <w:b w:val="false"/>
          <w:i w:val="false"/>
          <w:color w:val="000000"/>
          <w:sz w:val="28"/>
        </w:rPr>
        <w:t xml:space="preserve">
      127. Rhynchophorus palmarum </w:t>
      </w:r>
      <w:r>
        <w:br/>
      </w:r>
      <w:r>
        <w:rPr>
          <w:rFonts w:ascii="Times New Roman"/>
          <w:b w:val="false"/>
          <w:i w:val="false"/>
          <w:color w:val="000000"/>
          <w:sz w:val="28"/>
        </w:rPr>
        <w:t xml:space="preserve">
      128. Rhynchophorus phoenicis </w:t>
      </w:r>
      <w:r>
        <w:br/>
      </w:r>
      <w:r>
        <w:rPr>
          <w:rFonts w:ascii="Times New Roman"/>
          <w:b w:val="false"/>
          <w:i w:val="false"/>
          <w:color w:val="000000"/>
          <w:sz w:val="28"/>
        </w:rPr>
        <w:t xml:space="preserve">
      129. Scirtothrips aurantii </w:t>
      </w:r>
      <w:r>
        <w:br/>
      </w:r>
      <w:r>
        <w:rPr>
          <w:rFonts w:ascii="Times New Roman"/>
          <w:b w:val="false"/>
          <w:i w:val="false"/>
          <w:color w:val="000000"/>
          <w:sz w:val="28"/>
        </w:rPr>
        <w:t xml:space="preserve">
      130. Scirtothrips citri </w:t>
      </w:r>
      <w:r>
        <w:br/>
      </w:r>
      <w:r>
        <w:rPr>
          <w:rFonts w:ascii="Times New Roman"/>
          <w:b w:val="false"/>
          <w:i w:val="false"/>
          <w:color w:val="000000"/>
          <w:sz w:val="28"/>
        </w:rPr>
        <w:t xml:space="preserve">
      131. Spodoptera eridania </w:t>
      </w:r>
      <w:r>
        <w:br/>
      </w:r>
      <w:r>
        <w:rPr>
          <w:rFonts w:ascii="Times New Roman"/>
          <w:b w:val="false"/>
          <w:i w:val="false"/>
          <w:color w:val="000000"/>
          <w:sz w:val="28"/>
        </w:rPr>
        <w:t xml:space="preserve">
      132. Spodoptera exempta </w:t>
      </w:r>
      <w:r>
        <w:br/>
      </w:r>
      <w:r>
        <w:rPr>
          <w:rFonts w:ascii="Times New Roman"/>
          <w:b w:val="false"/>
          <w:i w:val="false"/>
          <w:color w:val="000000"/>
          <w:sz w:val="28"/>
        </w:rPr>
        <w:t xml:space="preserve">
      133. Spodoptera fruigperda </w:t>
      </w:r>
      <w:r>
        <w:br/>
      </w:r>
      <w:r>
        <w:rPr>
          <w:rFonts w:ascii="Times New Roman"/>
          <w:b w:val="false"/>
          <w:i w:val="false"/>
          <w:color w:val="000000"/>
          <w:sz w:val="28"/>
        </w:rPr>
        <w:t xml:space="preserve">
      134. Tenebriodes mauritanicus </w:t>
      </w:r>
      <w:r>
        <w:br/>
      </w:r>
      <w:r>
        <w:rPr>
          <w:rFonts w:ascii="Times New Roman"/>
          <w:b w:val="false"/>
          <w:i w:val="false"/>
          <w:color w:val="000000"/>
          <w:sz w:val="28"/>
        </w:rPr>
        <w:t xml:space="preserve">
      135. Thrips palmi </w:t>
      </w:r>
      <w:r>
        <w:br/>
      </w:r>
      <w:r>
        <w:rPr>
          <w:rFonts w:ascii="Times New Roman"/>
          <w:b w:val="false"/>
          <w:i w:val="false"/>
          <w:color w:val="000000"/>
          <w:sz w:val="28"/>
        </w:rPr>
        <w:t xml:space="preserve">
      136. Toxoptera citricida </w:t>
      </w:r>
      <w:r>
        <w:br/>
      </w:r>
      <w:r>
        <w:rPr>
          <w:rFonts w:ascii="Times New Roman"/>
          <w:b w:val="false"/>
          <w:i w:val="false"/>
          <w:color w:val="000000"/>
          <w:sz w:val="28"/>
        </w:rPr>
        <w:t xml:space="preserve">
      137. Unaspis citri </w:t>
      </w:r>
      <w:r>
        <w:br/>
      </w:r>
      <w:r>
        <w:rPr>
          <w:rFonts w:ascii="Times New Roman"/>
          <w:b w:val="false"/>
          <w:i w:val="false"/>
          <w:color w:val="000000"/>
          <w:sz w:val="28"/>
        </w:rPr>
        <w:t xml:space="preserve">
      138. Unaspis yemenensis </w:t>
      </w:r>
    </w:p>
    <w:p>
      <w:pPr>
        <w:spacing w:after="0"/>
        <w:ind w:left="0"/>
        <w:jc w:val="left"/>
      </w:pPr>
      <w:r>
        <w:rPr>
          <w:rFonts w:ascii="Times New Roman"/>
          <w:b/>
          <w:i w:val="false"/>
          <w:color w:val="000000"/>
        </w:rPr>
        <w:t xml:space="preserve"> Карантиндік нематодалар </w:t>
      </w:r>
    </w:p>
    <w:p>
      <w:pPr>
        <w:spacing w:after="0"/>
        <w:ind w:left="0"/>
        <w:jc w:val="both"/>
      </w:pPr>
      <w:r>
        <w:rPr>
          <w:rFonts w:ascii="Times New Roman"/>
          <w:b w:val="false"/>
          <w:i w:val="false"/>
          <w:color w:val="000000"/>
          <w:sz w:val="28"/>
        </w:rPr>
        <w:t xml:space="preserve">      1. Aphelenchoides besseyi </w:t>
      </w:r>
      <w:r>
        <w:br/>
      </w:r>
      <w:r>
        <w:rPr>
          <w:rFonts w:ascii="Times New Roman"/>
          <w:b w:val="false"/>
          <w:i w:val="false"/>
          <w:color w:val="000000"/>
          <w:sz w:val="28"/>
        </w:rPr>
        <w:t xml:space="preserve">
      2. Aphelenchoides fragariae </w:t>
      </w:r>
      <w:r>
        <w:br/>
      </w:r>
      <w:r>
        <w:rPr>
          <w:rFonts w:ascii="Times New Roman"/>
          <w:b w:val="false"/>
          <w:i w:val="false"/>
          <w:color w:val="000000"/>
          <w:sz w:val="28"/>
        </w:rPr>
        <w:t xml:space="preserve">
      3. Bursaaphelenchus xylophilus </w:t>
      </w:r>
      <w:r>
        <w:br/>
      </w:r>
      <w:r>
        <w:rPr>
          <w:rFonts w:ascii="Times New Roman"/>
          <w:b w:val="false"/>
          <w:i w:val="false"/>
          <w:color w:val="000000"/>
          <w:sz w:val="28"/>
        </w:rPr>
        <w:t xml:space="preserve">
      4. Ditylenchus angustus </w:t>
      </w:r>
      <w:r>
        <w:br/>
      </w:r>
      <w:r>
        <w:rPr>
          <w:rFonts w:ascii="Times New Roman"/>
          <w:b w:val="false"/>
          <w:i w:val="false"/>
          <w:color w:val="000000"/>
          <w:sz w:val="28"/>
        </w:rPr>
        <w:t xml:space="preserve">
      5. Globodera pallida </w:t>
      </w:r>
      <w:r>
        <w:br/>
      </w:r>
      <w:r>
        <w:rPr>
          <w:rFonts w:ascii="Times New Roman"/>
          <w:b w:val="false"/>
          <w:i w:val="false"/>
          <w:color w:val="000000"/>
          <w:sz w:val="28"/>
        </w:rPr>
        <w:t xml:space="preserve">
      6. Globodera rostochiensis </w:t>
      </w:r>
      <w:r>
        <w:br/>
      </w:r>
      <w:r>
        <w:rPr>
          <w:rFonts w:ascii="Times New Roman"/>
          <w:b w:val="false"/>
          <w:i w:val="false"/>
          <w:color w:val="000000"/>
          <w:sz w:val="28"/>
        </w:rPr>
        <w:t xml:space="preserve">
      7. Globodera tabacum </w:t>
      </w:r>
      <w:r>
        <w:br/>
      </w:r>
      <w:r>
        <w:rPr>
          <w:rFonts w:ascii="Times New Roman"/>
          <w:b w:val="false"/>
          <w:i w:val="false"/>
          <w:color w:val="000000"/>
          <w:sz w:val="28"/>
        </w:rPr>
        <w:t xml:space="preserve">
      8. Heterodera avenae </w:t>
      </w:r>
      <w:r>
        <w:br/>
      </w:r>
      <w:r>
        <w:rPr>
          <w:rFonts w:ascii="Times New Roman"/>
          <w:b w:val="false"/>
          <w:i w:val="false"/>
          <w:color w:val="000000"/>
          <w:sz w:val="28"/>
        </w:rPr>
        <w:t xml:space="preserve">
      9. Heterodera cruciferae </w:t>
      </w:r>
      <w:r>
        <w:br/>
      </w:r>
      <w:r>
        <w:rPr>
          <w:rFonts w:ascii="Times New Roman"/>
          <w:b w:val="false"/>
          <w:i w:val="false"/>
          <w:color w:val="000000"/>
          <w:sz w:val="28"/>
        </w:rPr>
        <w:t xml:space="preserve">
      10. Heterodera glycines </w:t>
      </w:r>
      <w:r>
        <w:br/>
      </w:r>
      <w:r>
        <w:rPr>
          <w:rFonts w:ascii="Times New Roman"/>
          <w:b w:val="false"/>
          <w:i w:val="false"/>
          <w:color w:val="000000"/>
          <w:sz w:val="28"/>
        </w:rPr>
        <w:t xml:space="preserve">
      11. Heterodera zaea </w:t>
      </w:r>
      <w:r>
        <w:br/>
      </w:r>
      <w:r>
        <w:rPr>
          <w:rFonts w:ascii="Times New Roman"/>
          <w:b w:val="false"/>
          <w:i w:val="false"/>
          <w:color w:val="000000"/>
          <w:sz w:val="28"/>
        </w:rPr>
        <w:t xml:space="preserve">
      12. Hirshmaniella oryzae </w:t>
      </w:r>
      <w:r>
        <w:br/>
      </w:r>
      <w:r>
        <w:rPr>
          <w:rFonts w:ascii="Times New Roman"/>
          <w:b w:val="false"/>
          <w:i w:val="false"/>
          <w:color w:val="000000"/>
          <w:sz w:val="28"/>
        </w:rPr>
        <w:t xml:space="preserve">
      13. Meloidogyne artiellia </w:t>
      </w:r>
      <w:r>
        <w:br/>
      </w:r>
      <w:r>
        <w:rPr>
          <w:rFonts w:ascii="Times New Roman"/>
          <w:b w:val="false"/>
          <w:i w:val="false"/>
          <w:color w:val="000000"/>
          <w:sz w:val="28"/>
        </w:rPr>
        <w:t xml:space="preserve">
      14. Meloidogyne chitwoodi </w:t>
      </w:r>
      <w:r>
        <w:br/>
      </w:r>
      <w:r>
        <w:rPr>
          <w:rFonts w:ascii="Times New Roman"/>
          <w:b w:val="false"/>
          <w:i w:val="false"/>
          <w:color w:val="000000"/>
          <w:sz w:val="28"/>
        </w:rPr>
        <w:t xml:space="preserve">
      15. Meloidoyne exigua </w:t>
      </w:r>
      <w:r>
        <w:br/>
      </w:r>
      <w:r>
        <w:rPr>
          <w:rFonts w:ascii="Times New Roman"/>
          <w:b w:val="false"/>
          <w:i w:val="false"/>
          <w:color w:val="000000"/>
          <w:sz w:val="28"/>
        </w:rPr>
        <w:t xml:space="preserve">
      16. Meloidoyne hapla </w:t>
      </w:r>
      <w:r>
        <w:br/>
      </w:r>
      <w:r>
        <w:rPr>
          <w:rFonts w:ascii="Times New Roman"/>
          <w:b w:val="false"/>
          <w:i w:val="false"/>
          <w:color w:val="000000"/>
          <w:sz w:val="28"/>
        </w:rPr>
        <w:t xml:space="preserve">
      17. Meloidogyne naasi </w:t>
      </w:r>
      <w:r>
        <w:br/>
      </w:r>
      <w:r>
        <w:rPr>
          <w:rFonts w:ascii="Times New Roman"/>
          <w:b w:val="false"/>
          <w:i w:val="false"/>
          <w:color w:val="000000"/>
          <w:sz w:val="28"/>
        </w:rPr>
        <w:t xml:space="preserve">
      18. Nacobbus aberrans </w:t>
      </w:r>
      <w:r>
        <w:br/>
      </w:r>
      <w:r>
        <w:rPr>
          <w:rFonts w:ascii="Times New Roman"/>
          <w:b w:val="false"/>
          <w:i w:val="false"/>
          <w:color w:val="000000"/>
          <w:sz w:val="28"/>
        </w:rPr>
        <w:t xml:space="preserve">
      19. Radopholus citrophillus  </w:t>
      </w:r>
      <w:r>
        <w:br/>
      </w:r>
      <w:r>
        <w:rPr>
          <w:rFonts w:ascii="Times New Roman"/>
          <w:b w:val="false"/>
          <w:i w:val="false"/>
          <w:color w:val="000000"/>
          <w:sz w:val="28"/>
        </w:rPr>
        <w:t xml:space="preserve">
      20. Radopholus similes </w:t>
      </w:r>
    </w:p>
    <w:p>
      <w:pPr>
        <w:spacing w:after="0"/>
        <w:ind w:left="0"/>
        <w:jc w:val="left"/>
      </w:pPr>
      <w:r>
        <w:rPr>
          <w:rFonts w:ascii="Times New Roman"/>
          <w:b/>
          <w:i w:val="false"/>
          <w:color w:val="000000"/>
        </w:rPr>
        <w:t xml:space="preserve"> Өсімдіктердің карантиндік таз аурулары </w:t>
      </w:r>
    </w:p>
    <w:p>
      <w:pPr>
        <w:spacing w:after="0"/>
        <w:ind w:left="0"/>
        <w:jc w:val="both"/>
      </w:pPr>
      <w:r>
        <w:rPr>
          <w:rFonts w:ascii="Times New Roman"/>
          <w:b w:val="false"/>
          <w:i w:val="false"/>
          <w:color w:val="000000"/>
          <w:sz w:val="28"/>
        </w:rPr>
        <w:t xml:space="preserve">Alternaria citri        Alternaria rot            Lemon, Oranges </w:t>
      </w:r>
      <w:r>
        <w:br/>
      </w:r>
      <w:r>
        <w:rPr>
          <w:rFonts w:ascii="Times New Roman"/>
          <w:b w:val="false"/>
          <w:i w:val="false"/>
          <w:color w:val="000000"/>
          <w:sz w:val="28"/>
        </w:rPr>
        <w:t xml:space="preserve">
Alternaria mali         Alternaria blotch of      Apples </w:t>
      </w:r>
      <w:r>
        <w:br/>
      </w:r>
      <w:r>
        <w:rPr>
          <w:rFonts w:ascii="Times New Roman"/>
          <w:b w:val="false"/>
          <w:i w:val="false"/>
          <w:color w:val="000000"/>
          <w:sz w:val="28"/>
        </w:rPr>
        <w:t xml:space="preserve">
                        apple </w:t>
      </w:r>
      <w:r>
        <w:br/>
      </w:r>
      <w:r>
        <w:rPr>
          <w:rFonts w:ascii="Times New Roman"/>
          <w:b w:val="false"/>
          <w:i w:val="false"/>
          <w:color w:val="000000"/>
          <w:sz w:val="28"/>
        </w:rPr>
        <w:t xml:space="preserve">
Alternaria gaisen       Black spot of Japanese    Japanese pear </w:t>
      </w:r>
      <w:r>
        <w:br/>
      </w:r>
      <w:r>
        <w:rPr>
          <w:rFonts w:ascii="Times New Roman"/>
          <w:b w:val="false"/>
          <w:i w:val="false"/>
          <w:color w:val="000000"/>
          <w:sz w:val="28"/>
        </w:rPr>
        <w:t xml:space="preserve">
                        pear </w:t>
      </w:r>
      <w:r>
        <w:br/>
      </w:r>
      <w:r>
        <w:rPr>
          <w:rFonts w:ascii="Times New Roman"/>
          <w:b w:val="false"/>
          <w:i w:val="false"/>
          <w:color w:val="000000"/>
          <w:sz w:val="28"/>
        </w:rPr>
        <w:t xml:space="preserve">
Anisogramma anomala     Eastern blight of filbert Corylus </w:t>
      </w:r>
      <w:r>
        <w:br/>
      </w:r>
      <w:r>
        <w:rPr>
          <w:rFonts w:ascii="Times New Roman"/>
          <w:b w:val="false"/>
          <w:i w:val="false"/>
          <w:color w:val="000000"/>
          <w:sz w:val="28"/>
        </w:rPr>
        <w:t xml:space="preserve">
Apiosporina pinocola    Black rot of prunus       Plum, cherry </w:t>
      </w:r>
      <w:r>
        <w:br/>
      </w:r>
      <w:r>
        <w:rPr>
          <w:rFonts w:ascii="Times New Roman"/>
          <w:b w:val="false"/>
          <w:i w:val="false"/>
          <w:color w:val="000000"/>
          <w:sz w:val="28"/>
        </w:rPr>
        <w:t xml:space="preserve">
Atropellis pinicola     Pine canker               Pine tree </w:t>
      </w:r>
      <w:r>
        <w:br/>
      </w:r>
      <w:r>
        <w:rPr>
          <w:rFonts w:ascii="Times New Roman"/>
          <w:b w:val="false"/>
          <w:i w:val="false"/>
          <w:color w:val="000000"/>
          <w:sz w:val="28"/>
        </w:rPr>
        <w:t xml:space="preserve">
Atropellis piniphila    Branch canker of pine     Pine trees </w:t>
      </w:r>
      <w:r>
        <w:br/>
      </w:r>
      <w:r>
        <w:rPr>
          <w:rFonts w:ascii="Times New Roman"/>
          <w:b w:val="false"/>
          <w:i w:val="false"/>
          <w:color w:val="000000"/>
          <w:sz w:val="28"/>
        </w:rPr>
        <w:t xml:space="preserve">
Botrytis byssoidea      Onion neck rot            Onion </w:t>
      </w:r>
      <w:r>
        <w:br/>
      </w:r>
      <w:r>
        <w:rPr>
          <w:rFonts w:ascii="Times New Roman"/>
          <w:b w:val="false"/>
          <w:i w:val="false"/>
          <w:color w:val="000000"/>
          <w:sz w:val="28"/>
        </w:rPr>
        <w:t xml:space="preserve">
Botrytis narcissicola   Narcissus smoulder        Narcissus sp. </w:t>
      </w:r>
      <w:r>
        <w:br/>
      </w:r>
      <w:r>
        <w:rPr>
          <w:rFonts w:ascii="Times New Roman"/>
          <w:b w:val="false"/>
          <w:i w:val="false"/>
          <w:color w:val="000000"/>
          <w:sz w:val="28"/>
        </w:rPr>
        <w:t xml:space="preserve">
Botrytis squamosa       Neck rot of onion         Onion </w:t>
      </w:r>
      <w:r>
        <w:br/>
      </w:r>
      <w:r>
        <w:rPr>
          <w:rFonts w:ascii="Times New Roman"/>
          <w:b w:val="false"/>
          <w:i w:val="false"/>
          <w:color w:val="000000"/>
          <w:sz w:val="28"/>
        </w:rPr>
        <w:t xml:space="preserve">
Botrytis tulipae        Tulip fire                Tulip </w:t>
      </w:r>
      <w:r>
        <w:br/>
      </w:r>
      <w:r>
        <w:rPr>
          <w:rFonts w:ascii="Times New Roman"/>
          <w:b w:val="false"/>
          <w:i w:val="false"/>
          <w:color w:val="000000"/>
          <w:sz w:val="28"/>
        </w:rPr>
        <w:t xml:space="preserve">
Capnodium citri         Sooty mould               Lemon, oranges </w:t>
      </w:r>
      <w:r>
        <w:br/>
      </w:r>
      <w:r>
        <w:rPr>
          <w:rFonts w:ascii="Times New Roman"/>
          <w:b w:val="false"/>
          <w:i w:val="false"/>
          <w:color w:val="000000"/>
          <w:sz w:val="28"/>
        </w:rPr>
        <w:t xml:space="preserve">
Ceratocysitis           Oak wilt                  Oak trees </w:t>
      </w:r>
      <w:r>
        <w:br/>
      </w:r>
      <w:r>
        <w:rPr>
          <w:rFonts w:ascii="Times New Roman"/>
          <w:b w:val="false"/>
          <w:i w:val="false"/>
          <w:color w:val="000000"/>
          <w:sz w:val="28"/>
        </w:rPr>
        <w:t xml:space="preserve">
fagacearum </w:t>
      </w:r>
      <w:r>
        <w:br/>
      </w:r>
      <w:r>
        <w:rPr>
          <w:rFonts w:ascii="Times New Roman"/>
          <w:b w:val="false"/>
          <w:i w:val="false"/>
          <w:color w:val="000000"/>
          <w:sz w:val="28"/>
        </w:rPr>
        <w:t xml:space="preserve">
Cercospora fuligena     Leaf mould                Tomato </w:t>
      </w:r>
      <w:r>
        <w:br/>
      </w:r>
      <w:r>
        <w:rPr>
          <w:rFonts w:ascii="Times New Roman"/>
          <w:b w:val="false"/>
          <w:i w:val="false"/>
          <w:color w:val="000000"/>
          <w:sz w:val="28"/>
        </w:rPr>
        <w:t xml:space="preserve">
Cercospora melongenae   Leaf spot                 Eggplant </w:t>
      </w:r>
      <w:r>
        <w:br/>
      </w:r>
      <w:r>
        <w:rPr>
          <w:rFonts w:ascii="Times New Roman"/>
          <w:b w:val="false"/>
          <w:i w:val="false"/>
          <w:color w:val="000000"/>
          <w:sz w:val="28"/>
        </w:rPr>
        <w:t xml:space="preserve">
Cercospora musea        Banana leaf spot          Banana </w:t>
      </w:r>
      <w:r>
        <w:br/>
      </w:r>
      <w:r>
        <w:rPr>
          <w:rFonts w:ascii="Times New Roman"/>
          <w:b w:val="false"/>
          <w:i w:val="false"/>
          <w:color w:val="000000"/>
          <w:sz w:val="28"/>
        </w:rPr>
        <w:t xml:space="preserve">
Cercospora nicotianae   Frogeye leaf spot         Tobacco </w:t>
      </w:r>
      <w:r>
        <w:br/>
      </w:r>
      <w:r>
        <w:rPr>
          <w:rFonts w:ascii="Times New Roman"/>
          <w:b w:val="false"/>
          <w:i w:val="false"/>
          <w:color w:val="000000"/>
          <w:sz w:val="28"/>
        </w:rPr>
        <w:t xml:space="preserve">
Chrysomyxa              Broom rust                Picea </w:t>
      </w:r>
      <w:r>
        <w:br/>
      </w:r>
      <w:r>
        <w:rPr>
          <w:rFonts w:ascii="Times New Roman"/>
          <w:b w:val="false"/>
          <w:i w:val="false"/>
          <w:color w:val="000000"/>
          <w:sz w:val="28"/>
        </w:rPr>
        <w:t xml:space="preserve">
arctostaphyli </w:t>
      </w:r>
      <w:r>
        <w:br/>
      </w:r>
      <w:r>
        <w:rPr>
          <w:rFonts w:ascii="Times New Roman"/>
          <w:b w:val="false"/>
          <w:i w:val="false"/>
          <w:color w:val="000000"/>
          <w:sz w:val="28"/>
        </w:rPr>
        <w:t xml:space="preserve">
Ciborinia camelliae     Flower blight of          Camillia </w:t>
      </w:r>
      <w:r>
        <w:br/>
      </w:r>
      <w:r>
        <w:rPr>
          <w:rFonts w:ascii="Times New Roman"/>
          <w:b w:val="false"/>
          <w:i w:val="false"/>
          <w:color w:val="000000"/>
          <w:sz w:val="28"/>
        </w:rPr>
        <w:t xml:space="preserve">
                        camwllia </w:t>
      </w:r>
      <w:r>
        <w:br/>
      </w:r>
      <w:r>
        <w:rPr>
          <w:rFonts w:ascii="Times New Roman"/>
          <w:b w:val="false"/>
          <w:i w:val="false"/>
          <w:color w:val="000000"/>
          <w:sz w:val="28"/>
        </w:rPr>
        <w:t xml:space="preserve">
Cladosporium fulvum     Tomato leaf mould         Tomato </w:t>
      </w:r>
      <w:r>
        <w:br/>
      </w:r>
      <w:r>
        <w:rPr>
          <w:rFonts w:ascii="Times New Roman"/>
          <w:b w:val="false"/>
          <w:i w:val="false"/>
          <w:color w:val="000000"/>
          <w:sz w:val="28"/>
        </w:rPr>
        <w:t xml:space="preserve">
Colletotrichum          Anthracnose               Olive </w:t>
      </w:r>
      <w:r>
        <w:br/>
      </w:r>
      <w:r>
        <w:rPr>
          <w:rFonts w:ascii="Times New Roman"/>
          <w:b w:val="false"/>
          <w:i w:val="false"/>
          <w:color w:val="000000"/>
          <w:sz w:val="28"/>
        </w:rPr>
        <w:t xml:space="preserve">
gloeosporioides </w:t>
      </w:r>
      <w:r>
        <w:br/>
      </w:r>
      <w:r>
        <w:rPr>
          <w:rFonts w:ascii="Times New Roman"/>
          <w:b w:val="false"/>
          <w:i w:val="false"/>
          <w:color w:val="000000"/>
          <w:sz w:val="28"/>
        </w:rPr>
        <w:t xml:space="preserve">
Cronartium              Stalactiform blister rust Pine trees </w:t>
      </w:r>
      <w:r>
        <w:br/>
      </w:r>
      <w:r>
        <w:rPr>
          <w:rFonts w:ascii="Times New Roman"/>
          <w:b w:val="false"/>
          <w:i w:val="false"/>
          <w:color w:val="000000"/>
          <w:sz w:val="28"/>
        </w:rPr>
        <w:t xml:space="preserve">
coleosporioides </w:t>
      </w:r>
      <w:r>
        <w:br/>
      </w:r>
      <w:r>
        <w:rPr>
          <w:rFonts w:ascii="Times New Roman"/>
          <w:b w:val="false"/>
          <w:i w:val="false"/>
          <w:color w:val="000000"/>
          <w:sz w:val="28"/>
        </w:rPr>
        <w:t xml:space="preserve">
Cronartium comandrae    Comandra blister rust     Pine trees </w:t>
      </w:r>
      <w:r>
        <w:br/>
      </w:r>
      <w:r>
        <w:rPr>
          <w:rFonts w:ascii="Times New Roman"/>
          <w:b w:val="false"/>
          <w:i w:val="false"/>
          <w:color w:val="000000"/>
          <w:sz w:val="28"/>
        </w:rPr>
        <w:t xml:space="preserve">
Cronartium comptoniae   Sweet fern blister rust   Pine trees </w:t>
      </w:r>
      <w:r>
        <w:br/>
      </w:r>
      <w:r>
        <w:rPr>
          <w:rFonts w:ascii="Times New Roman"/>
          <w:b w:val="false"/>
          <w:i w:val="false"/>
          <w:color w:val="000000"/>
          <w:sz w:val="28"/>
        </w:rPr>
        <w:t xml:space="preserve">
Cronartium fusiforme    southern fusiform rust    Pine trees </w:t>
      </w:r>
      <w:r>
        <w:br/>
      </w:r>
      <w:r>
        <w:rPr>
          <w:rFonts w:ascii="Times New Roman"/>
          <w:b w:val="false"/>
          <w:i w:val="false"/>
          <w:color w:val="000000"/>
          <w:sz w:val="28"/>
        </w:rPr>
        <w:t xml:space="preserve">
Cronartium              Japanese white pine rust  Pine trees </w:t>
      </w:r>
      <w:r>
        <w:br/>
      </w:r>
      <w:r>
        <w:rPr>
          <w:rFonts w:ascii="Times New Roman"/>
          <w:b w:val="false"/>
          <w:i w:val="false"/>
          <w:color w:val="000000"/>
          <w:sz w:val="28"/>
        </w:rPr>
        <w:t xml:space="preserve">
himalayense </w:t>
      </w:r>
      <w:r>
        <w:br/>
      </w:r>
      <w:r>
        <w:rPr>
          <w:rFonts w:ascii="Times New Roman"/>
          <w:b w:val="false"/>
          <w:i w:val="false"/>
          <w:color w:val="000000"/>
          <w:sz w:val="28"/>
        </w:rPr>
        <w:t xml:space="preserve">
Cronartium quercuum     Easter pine gall rust     Pine trees </w:t>
      </w:r>
      <w:r>
        <w:br/>
      </w:r>
      <w:r>
        <w:rPr>
          <w:rFonts w:ascii="Times New Roman"/>
          <w:b w:val="false"/>
          <w:i w:val="false"/>
          <w:color w:val="000000"/>
          <w:sz w:val="28"/>
        </w:rPr>
        <w:t xml:space="preserve">
Cytospora mali          Diback of apple           Apple </w:t>
      </w:r>
      <w:r>
        <w:br/>
      </w:r>
      <w:r>
        <w:rPr>
          <w:rFonts w:ascii="Times New Roman"/>
          <w:b w:val="false"/>
          <w:i w:val="false"/>
          <w:color w:val="000000"/>
          <w:sz w:val="28"/>
        </w:rPr>
        <w:t xml:space="preserve">
Diaporthe helianthi     Twig blight               Sunflower </w:t>
      </w:r>
      <w:r>
        <w:br/>
      </w:r>
      <w:r>
        <w:rPr>
          <w:rFonts w:ascii="Times New Roman"/>
          <w:b w:val="false"/>
          <w:i w:val="false"/>
          <w:color w:val="000000"/>
          <w:sz w:val="28"/>
        </w:rPr>
        <w:t xml:space="preserve">
Diaoorthe phaseolorum   Sweet potat dry rot       Sweet potato </w:t>
      </w:r>
      <w:r>
        <w:br/>
      </w:r>
      <w:r>
        <w:rPr>
          <w:rFonts w:ascii="Times New Roman"/>
          <w:b w:val="false"/>
          <w:i w:val="false"/>
          <w:color w:val="000000"/>
          <w:sz w:val="28"/>
        </w:rPr>
        <w:t xml:space="preserve">
Diaporthe vaccinii      Twig blight               Blueberry </w:t>
      </w:r>
      <w:r>
        <w:br/>
      </w:r>
      <w:r>
        <w:rPr>
          <w:rFonts w:ascii="Times New Roman"/>
          <w:b w:val="false"/>
          <w:i w:val="false"/>
          <w:color w:val="000000"/>
          <w:sz w:val="28"/>
        </w:rPr>
        <w:t xml:space="preserve">
Diplocarpon earlianum   Strawberry leaf scorch    Strawberry </w:t>
      </w:r>
      <w:r>
        <w:br/>
      </w:r>
      <w:r>
        <w:rPr>
          <w:rFonts w:ascii="Times New Roman"/>
          <w:b w:val="false"/>
          <w:i w:val="false"/>
          <w:color w:val="000000"/>
          <w:sz w:val="28"/>
        </w:rPr>
        <w:t xml:space="preserve">
Elsinoe ampelina        Grape anthracnose         Grapes </w:t>
      </w:r>
      <w:r>
        <w:br/>
      </w:r>
      <w:r>
        <w:rPr>
          <w:rFonts w:ascii="Times New Roman"/>
          <w:b w:val="false"/>
          <w:i w:val="false"/>
          <w:color w:val="000000"/>
          <w:sz w:val="28"/>
        </w:rPr>
        <w:t xml:space="preserve">
Elsinoe australis       Citrus scab               Citrus </w:t>
      </w:r>
      <w:r>
        <w:br/>
      </w:r>
      <w:r>
        <w:rPr>
          <w:rFonts w:ascii="Times New Roman"/>
          <w:b w:val="false"/>
          <w:i w:val="false"/>
          <w:color w:val="000000"/>
          <w:sz w:val="28"/>
        </w:rPr>
        <w:t xml:space="preserve">
Elsinoe phaseoli        Lima bean scab            Lima bean </w:t>
      </w:r>
      <w:r>
        <w:br/>
      </w:r>
      <w:r>
        <w:rPr>
          <w:rFonts w:ascii="Times New Roman"/>
          <w:b w:val="false"/>
          <w:i w:val="false"/>
          <w:color w:val="000000"/>
          <w:sz w:val="28"/>
        </w:rPr>
        <w:t xml:space="preserve">
Elsinoe piri            Pear anthracnose          Pear </w:t>
      </w:r>
      <w:r>
        <w:br/>
      </w:r>
      <w:r>
        <w:rPr>
          <w:rFonts w:ascii="Times New Roman"/>
          <w:b w:val="false"/>
          <w:i w:val="false"/>
          <w:color w:val="000000"/>
          <w:sz w:val="28"/>
        </w:rPr>
        <w:t xml:space="preserve">
Endocronartium          Western gall rust         pine trees </w:t>
      </w:r>
      <w:r>
        <w:br/>
      </w:r>
      <w:r>
        <w:rPr>
          <w:rFonts w:ascii="Times New Roman"/>
          <w:b w:val="false"/>
          <w:i w:val="false"/>
          <w:color w:val="000000"/>
          <w:sz w:val="28"/>
        </w:rPr>
        <w:t xml:space="preserve">
harknessii </w:t>
      </w:r>
      <w:r>
        <w:br/>
      </w:r>
      <w:r>
        <w:rPr>
          <w:rFonts w:ascii="Times New Roman"/>
          <w:b w:val="false"/>
          <w:i w:val="false"/>
          <w:color w:val="000000"/>
          <w:sz w:val="28"/>
        </w:rPr>
        <w:t xml:space="preserve">
eutypa armeniacae       Apricot gummosis          Apricot </w:t>
      </w:r>
      <w:r>
        <w:br/>
      </w:r>
      <w:r>
        <w:rPr>
          <w:rFonts w:ascii="Times New Roman"/>
          <w:b w:val="false"/>
          <w:i w:val="false"/>
          <w:color w:val="000000"/>
          <w:sz w:val="28"/>
        </w:rPr>
        <w:t xml:space="preserve">
Fusarium oxysporum      Chickpea wilt             Chickpea </w:t>
      </w:r>
      <w:r>
        <w:br/>
      </w:r>
      <w:r>
        <w:rPr>
          <w:rFonts w:ascii="Times New Roman"/>
          <w:b w:val="false"/>
          <w:i w:val="false"/>
          <w:color w:val="000000"/>
          <w:sz w:val="28"/>
        </w:rPr>
        <w:t xml:space="preserve">
f.sp. ciceris </w:t>
      </w:r>
      <w:r>
        <w:br/>
      </w:r>
      <w:r>
        <w:rPr>
          <w:rFonts w:ascii="Times New Roman"/>
          <w:b w:val="false"/>
          <w:i w:val="false"/>
          <w:color w:val="000000"/>
          <w:sz w:val="28"/>
        </w:rPr>
        <w:t xml:space="preserve">
Fusarium oxysporum      Banna wilt                Banna </w:t>
      </w:r>
      <w:r>
        <w:br/>
      </w:r>
      <w:r>
        <w:rPr>
          <w:rFonts w:ascii="Times New Roman"/>
          <w:b w:val="false"/>
          <w:i w:val="false"/>
          <w:color w:val="000000"/>
          <w:sz w:val="28"/>
        </w:rPr>
        <w:t xml:space="preserve">
f.sp. cubenes </w:t>
      </w:r>
      <w:r>
        <w:br/>
      </w:r>
      <w:r>
        <w:rPr>
          <w:rFonts w:ascii="Times New Roman"/>
          <w:b w:val="false"/>
          <w:i w:val="false"/>
          <w:color w:val="000000"/>
          <w:sz w:val="28"/>
        </w:rPr>
        <w:t xml:space="preserve">
Gloeosporium olivatum   Olive scab                Olive </w:t>
      </w:r>
      <w:r>
        <w:br/>
      </w:r>
      <w:r>
        <w:rPr>
          <w:rFonts w:ascii="Times New Roman"/>
          <w:b w:val="false"/>
          <w:i w:val="false"/>
          <w:color w:val="000000"/>
          <w:sz w:val="28"/>
        </w:rPr>
        <w:t xml:space="preserve">
Gnomonia fragariae      Strawberry fruit rot      Strawberry </w:t>
      </w:r>
      <w:r>
        <w:br/>
      </w:r>
      <w:r>
        <w:rPr>
          <w:rFonts w:ascii="Times New Roman"/>
          <w:b w:val="false"/>
          <w:i w:val="false"/>
          <w:color w:val="000000"/>
          <w:sz w:val="28"/>
        </w:rPr>
        <w:t xml:space="preserve">
Guignardia bidwellii    Grapes black rot          Grapes </w:t>
      </w:r>
      <w:r>
        <w:br/>
      </w:r>
      <w:r>
        <w:rPr>
          <w:rFonts w:ascii="Times New Roman"/>
          <w:b w:val="false"/>
          <w:i w:val="false"/>
          <w:color w:val="000000"/>
          <w:sz w:val="28"/>
        </w:rPr>
        <w:t xml:space="preserve">
Guignardia citricarpa   Citrus black spot         Citrus </w:t>
      </w:r>
      <w:r>
        <w:br/>
      </w:r>
      <w:r>
        <w:rPr>
          <w:rFonts w:ascii="Times New Roman"/>
          <w:b w:val="false"/>
          <w:i w:val="false"/>
          <w:color w:val="000000"/>
          <w:sz w:val="28"/>
        </w:rPr>
        <w:t xml:space="preserve">
Gymnosporangium         Quince rust               Quince, apple, </w:t>
      </w:r>
      <w:r>
        <w:br/>
      </w:r>
      <w:r>
        <w:rPr>
          <w:rFonts w:ascii="Times New Roman"/>
          <w:b w:val="false"/>
          <w:i w:val="false"/>
          <w:color w:val="000000"/>
          <w:sz w:val="28"/>
        </w:rPr>
        <w:t xml:space="preserve">
clavipes                                          juniper trees </w:t>
      </w:r>
      <w:r>
        <w:br/>
      </w:r>
      <w:r>
        <w:rPr>
          <w:rFonts w:ascii="Times New Roman"/>
          <w:b w:val="false"/>
          <w:i w:val="false"/>
          <w:color w:val="000000"/>
          <w:sz w:val="28"/>
        </w:rPr>
        <w:t xml:space="preserve">
Gymnosporangium         American hawthorn rust    Apple, juniper </w:t>
      </w:r>
      <w:r>
        <w:br/>
      </w:r>
      <w:r>
        <w:rPr>
          <w:rFonts w:ascii="Times New Roman"/>
          <w:b w:val="false"/>
          <w:i w:val="false"/>
          <w:color w:val="000000"/>
          <w:sz w:val="28"/>
        </w:rPr>
        <w:t xml:space="preserve">
globosum                                          trees </w:t>
      </w:r>
      <w:r>
        <w:br/>
      </w:r>
      <w:r>
        <w:rPr>
          <w:rFonts w:ascii="Times New Roman"/>
          <w:b w:val="false"/>
          <w:i w:val="false"/>
          <w:color w:val="000000"/>
          <w:sz w:val="28"/>
        </w:rPr>
        <w:t xml:space="preserve">
Gymnosporangium         Cedar apple rust          Apple, juniper </w:t>
      </w:r>
      <w:r>
        <w:br/>
      </w:r>
      <w:r>
        <w:rPr>
          <w:rFonts w:ascii="Times New Roman"/>
          <w:b w:val="false"/>
          <w:i w:val="false"/>
          <w:color w:val="000000"/>
          <w:sz w:val="28"/>
        </w:rPr>
        <w:t xml:space="preserve">
yamadae                                           trees </w:t>
      </w:r>
      <w:r>
        <w:br/>
      </w:r>
      <w:r>
        <w:rPr>
          <w:rFonts w:ascii="Times New Roman"/>
          <w:b w:val="false"/>
          <w:i w:val="false"/>
          <w:color w:val="000000"/>
          <w:sz w:val="28"/>
        </w:rPr>
        <w:t xml:space="preserve">
Haplobasidium musae     Banana diamond leaf       Banana </w:t>
      </w:r>
      <w:r>
        <w:br/>
      </w:r>
      <w:r>
        <w:rPr>
          <w:rFonts w:ascii="Times New Roman"/>
          <w:b w:val="false"/>
          <w:i w:val="false"/>
          <w:color w:val="000000"/>
          <w:sz w:val="28"/>
        </w:rPr>
        <w:t xml:space="preserve">
                        spot </w:t>
      </w:r>
      <w:r>
        <w:br/>
      </w:r>
      <w:r>
        <w:rPr>
          <w:rFonts w:ascii="Times New Roman"/>
          <w:b w:val="false"/>
          <w:i w:val="false"/>
          <w:color w:val="000000"/>
          <w:sz w:val="28"/>
        </w:rPr>
        <w:t xml:space="preserve">
Helminthosporium teres  Net botch of barely       Barley </w:t>
      </w:r>
      <w:r>
        <w:br/>
      </w:r>
      <w:r>
        <w:rPr>
          <w:rFonts w:ascii="Times New Roman"/>
          <w:b w:val="false"/>
          <w:i w:val="false"/>
          <w:color w:val="000000"/>
          <w:sz w:val="28"/>
        </w:rPr>
        <w:t xml:space="preserve">
Heterosporium variable  Leaf spot of spinach      Spinach </w:t>
      </w:r>
      <w:r>
        <w:br/>
      </w:r>
      <w:r>
        <w:rPr>
          <w:rFonts w:ascii="Times New Roman"/>
          <w:b w:val="false"/>
          <w:i w:val="false"/>
          <w:color w:val="000000"/>
          <w:sz w:val="28"/>
        </w:rPr>
        <w:t xml:space="preserve">
Maerophomina            Charcoal root rot </w:t>
      </w:r>
      <w:r>
        <w:br/>
      </w:r>
      <w:r>
        <w:rPr>
          <w:rFonts w:ascii="Times New Roman"/>
          <w:b w:val="false"/>
          <w:i w:val="false"/>
          <w:color w:val="000000"/>
          <w:sz w:val="28"/>
        </w:rPr>
        <w:t xml:space="preserve">
phaseolina </w:t>
      </w:r>
      <w:r>
        <w:br/>
      </w:r>
      <w:r>
        <w:rPr>
          <w:rFonts w:ascii="Times New Roman"/>
          <w:b w:val="false"/>
          <w:i w:val="false"/>
          <w:color w:val="000000"/>
          <w:sz w:val="28"/>
        </w:rPr>
        <w:t xml:space="preserve">
Melampsora farlowii     Hemlock rust              Hemlock trees </w:t>
      </w:r>
      <w:r>
        <w:br/>
      </w:r>
      <w:r>
        <w:rPr>
          <w:rFonts w:ascii="Times New Roman"/>
          <w:b w:val="false"/>
          <w:i w:val="false"/>
          <w:color w:val="000000"/>
          <w:sz w:val="28"/>
        </w:rPr>
        <w:t xml:space="preserve">
Monilia fructicola      Brown rot                 Apple, pear </w:t>
      </w:r>
      <w:r>
        <w:br/>
      </w:r>
      <w:r>
        <w:rPr>
          <w:rFonts w:ascii="Times New Roman"/>
          <w:b w:val="false"/>
          <w:i w:val="false"/>
          <w:color w:val="000000"/>
          <w:sz w:val="28"/>
        </w:rPr>
        <w:t xml:space="preserve">
Monilia laxa            Blossom blight            Banana </w:t>
      </w:r>
      <w:r>
        <w:br/>
      </w:r>
      <w:r>
        <w:rPr>
          <w:rFonts w:ascii="Times New Roman"/>
          <w:b w:val="false"/>
          <w:i w:val="false"/>
          <w:color w:val="000000"/>
          <w:sz w:val="28"/>
        </w:rPr>
        <w:t xml:space="preserve">
Mycosphaerella citri    Citrus rind blotch        Citrus </w:t>
      </w:r>
      <w:r>
        <w:br/>
      </w:r>
      <w:r>
        <w:rPr>
          <w:rFonts w:ascii="Times New Roman"/>
          <w:b w:val="false"/>
          <w:i w:val="false"/>
          <w:color w:val="000000"/>
          <w:sz w:val="28"/>
        </w:rPr>
        <w:t xml:space="preserve">
Mycosphaerella fijinsis Black leaf streak         Banana </w:t>
      </w:r>
      <w:r>
        <w:br/>
      </w:r>
      <w:r>
        <w:rPr>
          <w:rFonts w:ascii="Times New Roman"/>
          <w:b w:val="false"/>
          <w:i w:val="false"/>
          <w:color w:val="000000"/>
          <w:sz w:val="28"/>
        </w:rPr>
        <w:t xml:space="preserve">
Mycosphaerella          Leaf blight               Strawberry </w:t>
      </w:r>
      <w:r>
        <w:br/>
      </w:r>
      <w:r>
        <w:rPr>
          <w:rFonts w:ascii="Times New Roman"/>
          <w:b w:val="false"/>
          <w:i w:val="false"/>
          <w:color w:val="000000"/>
          <w:sz w:val="28"/>
        </w:rPr>
        <w:t xml:space="preserve">
fragariae </w:t>
      </w:r>
      <w:r>
        <w:br/>
      </w:r>
      <w:r>
        <w:rPr>
          <w:rFonts w:ascii="Times New Roman"/>
          <w:b w:val="false"/>
          <w:i w:val="false"/>
          <w:color w:val="000000"/>
          <w:sz w:val="28"/>
        </w:rPr>
        <w:t xml:space="preserve">
Mycosphaerella          Pine brown spot           Pine trees </w:t>
      </w:r>
      <w:r>
        <w:br/>
      </w:r>
      <w:r>
        <w:rPr>
          <w:rFonts w:ascii="Times New Roman"/>
          <w:b w:val="false"/>
          <w:i w:val="false"/>
          <w:color w:val="000000"/>
          <w:sz w:val="28"/>
        </w:rPr>
        <w:t xml:space="preserve">
gibsonii </w:t>
      </w:r>
      <w:r>
        <w:br/>
      </w:r>
      <w:r>
        <w:rPr>
          <w:rFonts w:ascii="Times New Roman"/>
          <w:b w:val="false"/>
          <w:i w:val="false"/>
          <w:color w:val="000000"/>
          <w:sz w:val="28"/>
        </w:rPr>
        <w:t xml:space="preserve">
Mycosphaerella          Needle cast of larch      Larch trees </w:t>
      </w:r>
      <w:r>
        <w:br/>
      </w:r>
      <w:r>
        <w:rPr>
          <w:rFonts w:ascii="Times New Roman"/>
          <w:b w:val="false"/>
          <w:i w:val="false"/>
          <w:color w:val="000000"/>
          <w:sz w:val="28"/>
        </w:rPr>
        <w:t xml:space="preserve">
laricisleptolepidis </w:t>
      </w:r>
      <w:r>
        <w:br/>
      </w:r>
      <w:r>
        <w:rPr>
          <w:rFonts w:ascii="Times New Roman"/>
          <w:b w:val="false"/>
          <w:i w:val="false"/>
          <w:color w:val="000000"/>
          <w:sz w:val="28"/>
        </w:rPr>
        <w:t xml:space="preserve">
Mycosphaerella          Cucumber black rot        Cucurbits </w:t>
      </w:r>
      <w:r>
        <w:br/>
      </w:r>
      <w:r>
        <w:rPr>
          <w:rFonts w:ascii="Times New Roman"/>
          <w:b w:val="false"/>
          <w:i w:val="false"/>
          <w:color w:val="000000"/>
          <w:sz w:val="28"/>
        </w:rPr>
        <w:t xml:space="preserve">
melonis </w:t>
      </w:r>
      <w:r>
        <w:br/>
      </w:r>
      <w:r>
        <w:rPr>
          <w:rFonts w:ascii="Times New Roman"/>
          <w:b w:val="false"/>
          <w:i w:val="false"/>
          <w:color w:val="000000"/>
          <w:sz w:val="28"/>
        </w:rPr>
        <w:t xml:space="preserve">
Mycosphaerella          Speckle disease of        Banana </w:t>
      </w:r>
      <w:r>
        <w:br/>
      </w:r>
      <w:r>
        <w:rPr>
          <w:rFonts w:ascii="Times New Roman"/>
          <w:b w:val="false"/>
          <w:i w:val="false"/>
          <w:color w:val="000000"/>
          <w:sz w:val="28"/>
        </w:rPr>
        <w:t xml:space="preserve">
musicola                banana </w:t>
      </w:r>
      <w:r>
        <w:br/>
      </w:r>
      <w:r>
        <w:rPr>
          <w:rFonts w:ascii="Times New Roman"/>
          <w:b w:val="false"/>
          <w:i w:val="false"/>
          <w:color w:val="000000"/>
          <w:sz w:val="28"/>
        </w:rPr>
        <w:t xml:space="preserve">
Mycosphaerella          Canker of poplar          Poplar trees </w:t>
      </w:r>
      <w:r>
        <w:br/>
      </w:r>
      <w:r>
        <w:rPr>
          <w:rFonts w:ascii="Times New Roman"/>
          <w:b w:val="false"/>
          <w:i w:val="false"/>
          <w:color w:val="000000"/>
          <w:sz w:val="28"/>
        </w:rPr>
        <w:t xml:space="preserve">
populorum </w:t>
      </w:r>
      <w:r>
        <w:br/>
      </w:r>
      <w:r>
        <w:rPr>
          <w:rFonts w:ascii="Times New Roman"/>
          <w:b w:val="false"/>
          <w:i w:val="false"/>
          <w:color w:val="000000"/>
          <w:sz w:val="28"/>
        </w:rPr>
        <w:t xml:space="preserve">
Mycosphaerella          Peach leaf spot           Peach </w:t>
      </w:r>
      <w:r>
        <w:br/>
      </w:r>
      <w:r>
        <w:rPr>
          <w:rFonts w:ascii="Times New Roman"/>
          <w:b w:val="false"/>
          <w:i w:val="false"/>
          <w:color w:val="000000"/>
          <w:sz w:val="28"/>
        </w:rPr>
        <w:t xml:space="preserve">
prunipersicae </w:t>
      </w:r>
      <w:r>
        <w:br/>
      </w:r>
      <w:r>
        <w:rPr>
          <w:rFonts w:ascii="Times New Roman"/>
          <w:b w:val="false"/>
          <w:i w:val="false"/>
          <w:color w:val="000000"/>
          <w:sz w:val="28"/>
        </w:rPr>
        <w:t xml:space="preserve">
Mycosphaerella sentina  Apple leaf spot           Apple, pear </w:t>
      </w:r>
      <w:r>
        <w:br/>
      </w:r>
      <w:r>
        <w:rPr>
          <w:rFonts w:ascii="Times New Roman"/>
          <w:b w:val="false"/>
          <w:i w:val="false"/>
          <w:color w:val="000000"/>
          <w:sz w:val="28"/>
        </w:rPr>
        <w:t xml:space="preserve">
Peronospora hyoscyami   Blue mould of tobacco     Tobacco </w:t>
      </w:r>
      <w:r>
        <w:br/>
      </w:r>
      <w:r>
        <w:rPr>
          <w:rFonts w:ascii="Times New Roman"/>
          <w:b w:val="false"/>
          <w:i w:val="false"/>
          <w:color w:val="000000"/>
          <w:sz w:val="28"/>
        </w:rPr>
        <w:t xml:space="preserve">
Peronospora maydis      Downy mildew              Corn </w:t>
      </w:r>
      <w:r>
        <w:br/>
      </w:r>
      <w:r>
        <w:rPr>
          <w:rFonts w:ascii="Times New Roman"/>
          <w:b w:val="false"/>
          <w:i w:val="false"/>
          <w:color w:val="000000"/>
          <w:sz w:val="28"/>
        </w:rPr>
        <w:t xml:space="preserve">
Peronospora parasitica  Downy mildew              Cabbage </w:t>
      </w:r>
      <w:r>
        <w:br/>
      </w:r>
      <w:r>
        <w:rPr>
          <w:rFonts w:ascii="Times New Roman"/>
          <w:b w:val="false"/>
          <w:i w:val="false"/>
          <w:color w:val="000000"/>
          <w:sz w:val="28"/>
        </w:rPr>
        <w:t xml:space="preserve">
Peronospora             Philippen downy           Corn </w:t>
      </w:r>
      <w:r>
        <w:br/>
      </w:r>
      <w:r>
        <w:rPr>
          <w:rFonts w:ascii="Times New Roman"/>
          <w:b w:val="false"/>
          <w:i w:val="false"/>
          <w:color w:val="000000"/>
          <w:sz w:val="28"/>
        </w:rPr>
        <w:t xml:space="preserve">
philippinensis          mildew </w:t>
      </w:r>
      <w:r>
        <w:br/>
      </w:r>
      <w:r>
        <w:rPr>
          <w:rFonts w:ascii="Times New Roman"/>
          <w:b w:val="false"/>
          <w:i w:val="false"/>
          <w:color w:val="000000"/>
          <w:sz w:val="28"/>
        </w:rPr>
        <w:t xml:space="preserve">
Peronospora sorghi      Sprgum downy mildew       Sorgum, corn </w:t>
      </w:r>
      <w:r>
        <w:br/>
      </w:r>
      <w:r>
        <w:rPr>
          <w:rFonts w:ascii="Times New Roman"/>
          <w:b w:val="false"/>
          <w:i w:val="false"/>
          <w:color w:val="000000"/>
          <w:sz w:val="28"/>
        </w:rPr>
        <w:t xml:space="preserve">
Phaeoramularia          Stem end rot              Capsicum </w:t>
      </w:r>
      <w:r>
        <w:br/>
      </w:r>
      <w:r>
        <w:rPr>
          <w:rFonts w:ascii="Times New Roman"/>
          <w:b w:val="false"/>
          <w:i w:val="false"/>
          <w:color w:val="000000"/>
          <w:sz w:val="28"/>
        </w:rPr>
        <w:t xml:space="preserve">
capsicicola </w:t>
      </w:r>
      <w:r>
        <w:br/>
      </w:r>
      <w:r>
        <w:rPr>
          <w:rFonts w:ascii="Times New Roman"/>
          <w:b w:val="false"/>
          <w:i w:val="false"/>
          <w:color w:val="000000"/>
          <w:sz w:val="28"/>
        </w:rPr>
        <w:t xml:space="preserve">
Phoma andina            Black blight              Potato </w:t>
      </w:r>
      <w:r>
        <w:br/>
      </w:r>
      <w:r>
        <w:rPr>
          <w:rFonts w:ascii="Times New Roman"/>
          <w:b w:val="false"/>
          <w:i w:val="false"/>
          <w:color w:val="000000"/>
          <w:sz w:val="28"/>
        </w:rPr>
        <w:t xml:space="preserve">
Phoma destructive       Phoma rot                 Tomato, potato </w:t>
      </w:r>
      <w:r>
        <w:br/>
      </w:r>
      <w:r>
        <w:rPr>
          <w:rFonts w:ascii="Times New Roman"/>
          <w:b w:val="false"/>
          <w:i w:val="false"/>
          <w:color w:val="000000"/>
          <w:sz w:val="28"/>
        </w:rPr>
        <w:t xml:space="preserve">
Phomposis sclerotioides Cucumber black root rot   Cucumber </w:t>
      </w:r>
      <w:r>
        <w:br/>
      </w:r>
      <w:r>
        <w:rPr>
          <w:rFonts w:ascii="Times New Roman"/>
          <w:b w:val="false"/>
          <w:i w:val="false"/>
          <w:color w:val="000000"/>
          <w:sz w:val="28"/>
        </w:rPr>
        <w:t xml:space="preserve">
Phomposis vexans        Fruit rot                 Eggplant </w:t>
      </w:r>
      <w:r>
        <w:br/>
      </w:r>
      <w:r>
        <w:rPr>
          <w:rFonts w:ascii="Times New Roman"/>
          <w:b w:val="false"/>
          <w:i w:val="false"/>
          <w:color w:val="000000"/>
          <w:sz w:val="28"/>
        </w:rPr>
        <w:t xml:space="preserve">
Phomposis viticola      Dead-arm of grapevine     Grapes </w:t>
      </w:r>
      <w:r>
        <w:br/>
      </w:r>
      <w:r>
        <w:rPr>
          <w:rFonts w:ascii="Times New Roman"/>
          <w:b w:val="false"/>
          <w:i w:val="false"/>
          <w:color w:val="000000"/>
          <w:sz w:val="28"/>
        </w:rPr>
        <w:t xml:space="preserve">
Phyllosticta solitaria  Blotch of Apple           Apple, pear </w:t>
      </w:r>
      <w:r>
        <w:br/>
      </w:r>
      <w:r>
        <w:rPr>
          <w:rFonts w:ascii="Times New Roman"/>
          <w:b w:val="false"/>
          <w:i w:val="false"/>
          <w:color w:val="000000"/>
          <w:sz w:val="28"/>
        </w:rPr>
        <w:t xml:space="preserve">
Phymatotrichopsis       Root rot of grapes        Grapes </w:t>
      </w:r>
      <w:r>
        <w:br/>
      </w:r>
      <w:r>
        <w:rPr>
          <w:rFonts w:ascii="Times New Roman"/>
          <w:b w:val="false"/>
          <w:i w:val="false"/>
          <w:color w:val="000000"/>
          <w:sz w:val="28"/>
        </w:rPr>
        <w:t xml:space="preserve">
omnivora </w:t>
      </w:r>
      <w:r>
        <w:br/>
      </w:r>
      <w:r>
        <w:rPr>
          <w:rFonts w:ascii="Times New Roman"/>
          <w:b w:val="false"/>
          <w:i w:val="false"/>
          <w:color w:val="000000"/>
          <w:sz w:val="28"/>
        </w:rPr>
        <w:t xml:space="preserve">
Physopella              Grapevine rust            Grapes </w:t>
      </w:r>
      <w:r>
        <w:br/>
      </w:r>
      <w:r>
        <w:rPr>
          <w:rFonts w:ascii="Times New Roman"/>
          <w:b w:val="false"/>
          <w:i w:val="false"/>
          <w:color w:val="000000"/>
          <w:sz w:val="28"/>
        </w:rPr>
        <w:t xml:space="preserve">
ampelopsidis </w:t>
      </w:r>
      <w:r>
        <w:br/>
      </w:r>
      <w:r>
        <w:rPr>
          <w:rFonts w:ascii="Times New Roman"/>
          <w:b w:val="false"/>
          <w:i w:val="false"/>
          <w:color w:val="000000"/>
          <w:sz w:val="28"/>
        </w:rPr>
        <w:t xml:space="preserve">
Phytophthora capsici    Pepper root rot           Pepper </w:t>
      </w:r>
      <w:r>
        <w:br/>
      </w:r>
      <w:r>
        <w:rPr>
          <w:rFonts w:ascii="Times New Roman"/>
          <w:b w:val="false"/>
          <w:i w:val="false"/>
          <w:color w:val="000000"/>
          <w:sz w:val="28"/>
        </w:rPr>
        <w:t xml:space="preserve">
Phytophthora            Heart rot of pineapple    Avocado, pineapple </w:t>
      </w:r>
      <w:r>
        <w:br/>
      </w:r>
      <w:r>
        <w:rPr>
          <w:rFonts w:ascii="Times New Roman"/>
          <w:b w:val="false"/>
          <w:i w:val="false"/>
          <w:color w:val="000000"/>
          <w:sz w:val="28"/>
        </w:rPr>
        <w:t xml:space="preserve">
cinnamomi                                         peach </w:t>
      </w:r>
      <w:r>
        <w:br/>
      </w:r>
      <w:r>
        <w:rPr>
          <w:rFonts w:ascii="Times New Roman"/>
          <w:b w:val="false"/>
          <w:i w:val="false"/>
          <w:color w:val="000000"/>
          <w:sz w:val="28"/>
        </w:rPr>
        <w:t xml:space="preserve">
Phytophthora            Apple crown rot           Apple, soybean, </w:t>
      </w:r>
      <w:r>
        <w:br/>
      </w:r>
      <w:r>
        <w:rPr>
          <w:rFonts w:ascii="Times New Roman"/>
          <w:b w:val="false"/>
          <w:i w:val="false"/>
          <w:color w:val="000000"/>
          <w:sz w:val="28"/>
        </w:rPr>
        <w:t xml:space="preserve">
negasperma                                        crucifers </w:t>
      </w:r>
      <w:r>
        <w:br/>
      </w:r>
      <w:r>
        <w:rPr>
          <w:rFonts w:ascii="Times New Roman"/>
          <w:b w:val="false"/>
          <w:i w:val="false"/>
          <w:color w:val="000000"/>
          <w:sz w:val="28"/>
        </w:rPr>
        <w:t xml:space="preserve">
Plasmodiophora          Cabbage club rot          Brassicaceae </w:t>
      </w:r>
      <w:r>
        <w:br/>
      </w:r>
      <w:r>
        <w:rPr>
          <w:rFonts w:ascii="Times New Roman"/>
          <w:b w:val="false"/>
          <w:i w:val="false"/>
          <w:color w:val="000000"/>
          <w:sz w:val="28"/>
        </w:rPr>
        <w:t xml:space="preserve">
brassicae </w:t>
      </w:r>
      <w:r>
        <w:br/>
      </w:r>
      <w:r>
        <w:rPr>
          <w:rFonts w:ascii="Times New Roman"/>
          <w:b w:val="false"/>
          <w:i w:val="false"/>
          <w:color w:val="000000"/>
          <w:sz w:val="28"/>
        </w:rPr>
        <w:t xml:space="preserve">
Pleospora allii         Leaf blight               Onion, asparagus </w:t>
      </w:r>
      <w:r>
        <w:br/>
      </w:r>
      <w:r>
        <w:rPr>
          <w:rFonts w:ascii="Times New Roman"/>
          <w:b w:val="false"/>
          <w:i w:val="false"/>
          <w:color w:val="000000"/>
          <w:sz w:val="28"/>
        </w:rPr>
        <w:t xml:space="preserve">
Puccinia pitteiriana    Potato rust               Potato </w:t>
      </w:r>
      <w:r>
        <w:br/>
      </w:r>
      <w:r>
        <w:rPr>
          <w:rFonts w:ascii="Times New Roman"/>
          <w:b w:val="false"/>
          <w:i w:val="false"/>
          <w:color w:val="000000"/>
          <w:sz w:val="28"/>
        </w:rPr>
        <w:t xml:space="preserve">
Puccinia psidii         Guava rust                Guava </w:t>
      </w:r>
      <w:r>
        <w:br/>
      </w:r>
      <w:r>
        <w:rPr>
          <w:rFonts w:ascii="Times New Roman"/>
          <w:b w:val="false"/>
          <w:i w:val="false"/>
          <w:color w:val="000000"/>
          <w:sz w:val="28"/>
        </w:rPr>
        <w:t xml:space="preserve">
Pucciniastrum           Cherry spurce rust        Cherry </w:t>
      </w:r>
      <w:r>
        <w:br/>
      </w:r>
      <w:r>
        <w:rPr>
          <w:rFonts w:ascii="Times New Roman"/>
          <w:b w:val="false"/>
          <w:i w:val="false"/>
          <w:color w:val="000000"/>
          <w:sz w:val="28"/>
        </w:rPr>
        <w:t xml:space="preserve">
aereolatum </w:t>
      </w:r>
      <w:r>
        <w:br/>
      </w:r>
      <w:r>
        <w:rPr>
          <w:rFonts w:ascii="Times New Roman"/>
          <w:b w:val="false"/>
          <w:i w:val="false"/>
          <w:color w:val="000000"/>
          <w:sz w:val="28"/>
        </w:rPr>
        <w:t xml:space="preserve">
Sclerotinia bulberum    Sclerotinia disease of    Tulip </w:t>
      </w:r>
      <w:r>
        <w:br/>
      </w:r>
      <w:r>
        <w:rPr>
          <w:rFonts w:ascii="Times New Roman"/>
          <w:b w:val="false"/>
          <w:i w:val="false"/>
          <w:color w:val="000000"/>
          <w:sz w:val="28"/>
        </w:rPr>
        <w:t xml:space="preserve">
                        tulip </w:t>
      </w:r>
      <w:r>
        <w:br/>
      </w:r>
      <w:r>
        <w:rPr>
          <w:rFonts w:ascii="Times New Roman"/>
          <w:b w:val="false"/>
          <w:i w:val="false"/>
          <w:color w:val="000000"/>
          <w:sz w:val="28"/>
        </w:rPr>
        <w:t xml:space="preserve">
Sclerophthora           Downey mildew             Wheat, corn, sorgum </w:t>
      </w:r>
      <w:r>
        <w:br/>
      </w:r>
      <w:r>
        <w:rPr>
          <w:rFonts w:ascii="Times New Roman"/>
          <w:b w:val="false"/>
          <w:i w:val="false"/>
          <w:color w:val="000000"/>
          <w:sz w:val="28"/>
        </w:rPr>
        <w:t xml:space="preserve">
macrospora </w:t>
      </w:r>
      <w:r>
        <w:br/>
      </w:r>
      <w:r>
        <w:rPr>
          <w:rFonts w:ascii="Times New Roman"/>
          <w:b w:val="false"/>
          <w:i w:val="false"/>
          <w:color w:val="000000"/>
          <w:sz w:val="28"/>
        </w:rPr>
        <w:t xml:space="preserve">
Seproria lycopersici    Tomato leaf spot          Tomato </w:t>
      </w:r>
      <w:r>
        <w:br/>
      </w:r>
      <w:r>
        <w:rPr>
          <w:rFonts w:ascii="Times New Roman"/>
          <w:b w:val="false"/>
          <w:i w:val="false"/>
          <w:color w:val="000000"/>
          <w:sz w:val="28"/>
        </w:rPr>
        <w:t xml:space="preserve">
Seproria tritici        Wheat leaf spot           Wheat </w:t>
      </w:r>
      <w:r>
        <w:br/>
      </w:r>
      <w:r>
        <w:rPr>
          <w:rFonts w:ascii="Times New Roman"/>
          <w:b w:val="false"/>
          <w:i w:val="false"/>
          <w:color w:val="000000"/>
          <w:sz w:val="28"/>
        </w:rPr>
        <w:t xml:space="preserve">
Spongospora             Powdery scab of potato    Potato </w:t>
      </w:r>
      <w:r>
        <w:br/>
      </w:r>
      <w:r>
        <w:rPr>
          <w:rFonts w:ascii="Times New Roman"/>
          <w:b w:val="false"/>
          <w:i w:val="false"/>
          <w:color w:val="000000"/>
          <w:sz w:val="28"/>
        </w:rPr>
        <w:t xml:space="preserve">
subterranea </w:t>
      </w:r>
      <w:r>
        <w:br/>
      </w:r>
      <w:r>
        <w:rPr>
          <w:rFonts w:ascii="Times New Roman"/>
          <w:b w:val="false"/>
          <w:i w:val="false"/>
          <w:color w:val="000000"/>
          <w:sz w:val="28"/>
        </w:rPr>
        <w:t xml:space="preserve">
Stromatinia cepivorum   Onion white rot           Onion </w:t>
      </w:r>
      <w:r>
        <w:br/>
      </w:r>
      <w:r>
        <w:rPr>
          <w:rFonts w:ascii="Times New Roman"/>
          <w:b w:val="false"/>
          <w:i w:val="false"/>
          <w:color w:val="000000"/>
          <w:sz w:val="28"/>
        </w:rPr>
        <w:t xml:space="preserve">
Synchytrium             Wart of potato            Potato </w:t>
      </w:r>
      <w:r>
        <w:br/>
      </w:r>
      <w:r>
        <w:rPr>
          <w:rFonts w:ascii="Times New Roman"/>
          <w:b w:val="false"/>
          <w:i w:val="false"/>
          <w:color w:val="000000"/>
          <w:sz w:val="28"/>
        </w:rPr>
        <w:t xml:space="preserve">
endobioticcum </w:t>
      </w:r>
      <w:r>
        <w:br/>
      </w:r>
      <w:r>
        <w:rPr>
          <w:rFonts w:ascii="Times New Roman"/>
          <w:b w:val="false"/>
          <w:i w:val="false"/>
          <w:color w:val="000000"/>
          <w:sz w:val="28"/>
        </w:rPr>
        <w:t xml:space="preserve">
Tafrina bullata         Pear leaf blister         Pear </w:t>
      </w:r>
      <w:r>
        <w:br/>
      </w:r>
      <w:r>
        <w:rPr>
          <w:rFonts w:ascii="Times New Roman"/>
          <w:b w:val="false"/>
          <w:i w:val="false"/>
          <w:color w:val="000000"/>
          <w:sz w:val="28"/>
        </w:rPr>
        <w:t xml:space="preserve">
Thecaphora solani       Smut of potato            Potato </w:t>
      </w:r>
      <w:r>
        <w:br/>
      </w:r>
      <w:r>
        <w:rPr>
          <w:rFonts w:ascii="Times New Roman"/>
          <w:b w:val="false"/>
          <w:i w:val="false"/>
          <w:color w:val="000000"/>
          <w:sz w:val="28"/>
        </w:rPr>
        <w:t xml:space="preserve">
Thielaviopsis paradoxa  Crown rot of banana       Banana </w:t>
      </w:r>
      <w:r>
        <w:br/>
      </w:r>
      <w:r>
        <w:rPr>
          <w:rFonts w:ascii="Times New Roman"/>
          <w:b w:val="false"/>
          <w:i w:val="false"/>
          <w:color w:val="000000"/>
          <w:sz w:val="28"/>
        </w:rPr>
        <w:t xml:space="preserve">
Tikketia indica         karnal bunt of wheat      Wheat </w:t>
      </w:r>
      <w:r>
        <w:br/>
      </w:r>
      <w:r>
        <w:rPr>
          <w:rFonts w:ascii="Times New Roman"/>
          <w:b w:val="false"/>
          <w:i w:val="false"/>
          <w:color w:val="000000"/>
          <w:sz w:val="28"/>
        </w:rPr>
        <w:t xml:space="preserve">
Urocysitis tritici      Flag smut of wheat        Wheat </w:t>
      </w:r>
      <w:r>
        <w:br/>
      </w:r>
      <w:r>
        <w:rPr>
          <w:rFonts w:ascii="Times New Roman"/>
          <w:b w:val="false"/>
          <w:i w:val="false"/>
          <w:color w:val="000000"/>
          <w:sz w:val="28"/>
        </w:rPr>
        <w:t xml:space="preserve">
Urocysitis cepulae      Onion smut                Onion </w:t>
      </w:r>
      <w:r>
        <w:br/>
      </w:r>
      <w:r>
        <w:rPr>
          <w:rFonts w:ascii="Times New Roman"/>
          <w:b w:val="false"/>
          <w:i w:val="false"/>
          <w:color w:val="000000"/>
          <w:sz w:val="28"/>
        </w:rPr>
        <w:t xml:space="preserve">
Uromyces fabae          Rust of board beans       Board beans </w:t>
      </w:r>
      <w:r>
        <w:br/>
      </w:r>
      <w:r>
        <w:rPr>
          <w:rFonts w:ascii="Times New Roman"/>
          <w:b w:val="false"/>
          <w:i w:val="false"/>
          <w:color w:val="000000"/>
          <w:sz w:val="28"/>
        </w:rPr>
        <w:t xml:space="preserve">
Ustaligo tritici        Common corn smut          Corn </w:t>
      </w:r>
      <w:r>
        <w:br/>
      </w:r>
      <w:r>
        <w:rPr>
          <w:rFonts w:ascii="Times New Roman"/>
          <w:b w:val="false"/>
          <w:i w:val="false"/>
          <w:color w:val="000000"/>
          <w:sz w:val="28"/>
        </w:rPr>
        <w:t xml:space="preserve">
Ustaligo tritici        Wheat smut                Wheat </w:t>
      </w:r>
      <w:r>
        <w:br/>
      </w:r>
      <w:r>
        <w:rPr>
          <w:rFonts w:ascii="Times New Roman"/>
          <w:b w:val="false"/>
          <w:i w:val="false"/>
          <w:color w:val="000000"/>
          <w:sz w:val="28"/>
        </w:rPr>
        <w:t xml:space="preserve">
Valsa mali              Apple tree dieback        Apple </w:t>
      </w:r>
      <w:r>
        <w:br/>
      </w:r>
      <w:r>
        <w:rPr>
          <w:rFonts w:ascii="Times New Roman"/>
          <w:b w:val="false"/>
          <w:i w:val="false"/>
          <w:color w:val="000000"/>
          <w:sz w:val="28"/>
        </w:rPr>
        <w:t xml:space="preserve">
Venturia carpophila     Stone fruit scab          Stone fruit </w:t>
      </w:r>
      <w:r>
        <w:br/>
      </w:r>
      <w:r>
        <w:rPr>
          <w:rFonts w:ascii="Times New Roman"/>
          <w:b w:val="false"/>
          <w:i w:val="false"/>
          <w:color w:val="000000"/>
          <w:sz w:val="28"/>
        </w:rPr>
        <w:t xml:space="preserve">
Venturia cerasi         Peach scab                peach </w:t>
      </w:r>
    </w:p>
    <w:p>
      <w:pPr>
        <w:spacing w:after="0"/>
        <w:ind w:left="0"/>
        <w:jc w:val="left"/>
      </w:pPr>
      <w:r>
        <w:rPr>
          <w:rFonts w:ascii="Times New Roman"/>
          <w:b/>
          <w:i w:val="false"/>
          <w:color w:val="000000"/>
        </w:rPr>
        <w:t xml:space="preserve"> Карантиндік бактериялар </w:t>
      </w:r>
    </w:p>
    <w:p>
      <w:pPr>
        <w:spacing w:after="0"/>
        <w:ind w:left="0"/>
        <w:jc w:val="both"/>
      </w:pPr>
      <w:r>
        <w:rPr>
          <w:rFonts w:ascii="Times New Roman"/>
          <w:b w:val="false"/>
          <w:i w:val="false"/>
          <w:color w:val="000000"/>
          <w:sz w:val="28"/>
        </w:rPr>
        <w:t xml:space="preserve">      1. Calvibacter michiganense subsp. insidiosum </w:t>
      </w:r>
      <w:r>
        <w:br/>
      </w:r>
      <w:r>
        <w:rPr>
          <w:rFonts w:ascii="Times New Roman"/>
          <w:b w:val="false"/>
          <w:i w:val="false"/>
          <w:color w:val="000000"/>
          <w:sz w:val="28"/>
        </w:rPr>
        <w:t xml:space="preserve">
      2. Calvibacter michiganense subsp. michiganense </w:t>
      </w:r>
      <w:r>
        <w:br/>
      </w:r>
      <w:r>
        <w:rPr>
          <w:rFonts w:ascii="Times New Roman"/>
          <w:b w:val="false"/>
          <w:i w:val="false"/>
          <w:color w:val="000000"/>
          <w:sz w:val="28"/>
        </w:rPr>
        <w:t xml:space="preserve">
      3. Calvibacter michiganense subsp. nebraskense </w:t>
      </w:r>
      <w:r>
        <w:br/>
      </w:r>
      <w:r>
        <w:rPr>
          <w:rFonts w:ascii="Times New Roman"/>
          <w:b w:val="false"/>
          <w:i w:val="false"/>
          <w:color w:val="000000"/>
          <w:sz w:val="28"/>
        </w:rPr>
        <w:t xml:space="preserve">
      4. Calvibacter michiganense subsp. sepedonicum </w:t>
      </w:r>
      <w:r>
        <w:br/>
      </w:r>
      <w:r>
        <w:rPr>
          <w:rFonts w:ascii="Times New Roman"/>
          <w:b w:val="false"/>
          <w:i w:val="false"/>
          <w:color w:val="000000"/>
          <w:sz w:val="28"/>
        </w:rPr>
        <w:t xml:space="preserve">
      5. Curtobacterium flaccumafaciens subsp. flaccumafaciens </w:t>
      </w:r>
      <w:r>
        <w:br/>
      </w:r>
      <w:r>
        <w:rPr>
          <w:rFonts w:ascii="Times New Roman"/>
          <w:b w:val="false"/>
          <w:i w:val="false"/>
          <w:color w:val="000000"/>
          <w:sz w:val="28"/>
        </w:rPr>
        <w:t xml:space="preserve">
      6. Erwinia stewartii </w:t>
      </w:r>
      <w:r>
        <w:br/>
      </w:r>
      <w:r>
        <w:rPr>
          <w:rFonts w:ascii="Times New Roman"/>
          <w:b w:val="false"/>
          <w:i w:val="false"/>
          <w:color w:val="000000"/>
          <w:sz w:val="28"/>
        </w:rPr>
        <w:t xml:space="preserve">
      7. Erwinia tracheiphila </w:t>
      </w:r>
      <w:r>
        <w:br/>
      </w:r>
      <w:r>
        <w:rPr>
          <w:rFonts w:ascii="Times New Roman"/>
          <w:b w:val="false"/>
          <w:i w:val="false"/>
          <w:color w:val="000000"/>
          <w:sz w:val="28"/>
        </w:rPr>
        <w:t xml:space="preserve">
      8. Pseudomonas auruginosa </w:t>
      </w:r>
      <w:r>
        <w:br/>
      </w:r>
      <w:r>
        <w:rPr>
          <w:rFonts w:ascii="Times New Roman"/>
          <w:b w:val="false"/>
          <w:i w:val="false"/>
          <w:color w:val="000000"/>
          <w:sz w:val="28"/>
        </w:rPr>
        <w:t xml:space="preserve">
      9. Pseudomonas caryophylli </w:t>
      </w:r>
      <w:r>
        <w:br/>
      </w:r>
      <w:r>
        <w:rPr>
          <w:rFonts w:ascii="Times New Roman"/>
          <w:b w:val="false"/>
          <w:i w:val="false"/>
          <w:color w:val="000000"/>
          <w:sz w:val="28"/>
        </w:rPr>
        <w:t xml:space="preserve">
      10. Pseudomonas cepacia </w:t>
      </w:r>
      <w:r>
        <w:br/>
      </w:r>
      <w:r>
        <w:rPr>
          <w:rFonts w:ascii="Times New Roman"/>
          <w:b w:val="false"/>
          <w:i w:val="false"/>
          <w:color w:val="000000"/>
          <w:sz w:val="28"/>
        </w:rPr>
        <w:t xml:space="preserve">
      11. Pseudomonas chicori </w:t>
      </w:r>
      <w:r>
        <w:br/>
      </w:r>
      <w:r>
        <w:rPr>
          <w:rFonts w:ascii="Times New Roman"/>
          <w:b w:val="false"/>
          <w:i w:val="false"/>
          <w:color w:val="000000"/>
          <w:sz w:val="28"/>
        </w:rPr>
        <w:t xml:space="preserve">
      12. Pseudomonas solanacearum (Ralstonia solanacearum) </w:t>
      </w:r>
      <w:r>
        <w:br/>
      </w:r>
      <w:r>
        <w:rPr>
          <w:rFonts w:ascii="Times New Roman"/>
          <w:b w:val="false"/>
          <w:i w:val="false"/>
          <w:color w:val="000000"/>
          <w:sz w:val="28"/>
        </w:rPr>
        <w:t xml:space="preserve">
      13. Pseudomonas syringae pv. persicae </w:t>
      </w:r>
      <w:r>
        <w:br/>
      </w:r>
      <w:r>
        <w:rPr>
          <w:rFonts w:ascii="Times New Roman"/>
          <w:b w:val="false"/>
          <w:i w:val="false"/>
          <w:color w:val="000000"/>
          <w:sz w:val="28"/>
        </w:rPr>
        <w:t xml:space="preserve">
      14. Pseudomonas syringae pv. syringae </w:t>
      </w:r>
      <w:r>
        <w:br/>
      </w:r>
      <w:r>
        <w:rPr>
          <w:rFonts w:ascii="Times New Roman"/>
          <w:b w:val="false"/>
          <w:i w:val="false"/>
          <w:color w:val="000000"/>
          <w:sz w:val="28"/>
        </w:rPr>
        <w:t xml:space="preserve">
      15. Pseudomonas syringae pv. tabaci </w:t>
      </w:r>
      <w:r>
        <w:br/>
      </w:r>
      <w:r>
        <w:rPr>
          <w:rFonts w:ascii="Times New Roman"/>
          <w:b w:val="false"/>
          <w:i w:val="false"/>
          <w:color w:val="000000"/>
          <w:sz w:val="28"/>
        </w:rPr>
        <w:t xml:space="preserve">
      16. Rhadococcus fascians </w:t>
      </w:r>
      <w:r>
        <w:br/>
      </w:r>
      <w:r>
        <w:rPr>
          <w:rFonts w:ascii="Times New Roman"/>
          <w:b w:val="false"/>
          <w:i w:val="false"/>
          <w:color w:val="000000"/>
          <w:sz w:val="28"/>
        </w:rPr>
        <w:t xml:space="preserve">
      17. Xanthomonas arboricola pv. corylina </w:t>
      </w:r>
      <w:r>
        <w:br/>
      </w:r>
      <w:r>
        <w:rPr>
          <w:rFonts w:ascii="Times New Roman"/>
          <w:b w:val="false"/>
          <w:i w:val="false"/>
          <w:color w:val="000000"/>
          <w:sz w:val="28"/>
        </w:rPr>
        <w:t xml:space="preserve">
      18. Xanthomonas arboricola pv. pruni </w:t>
      </w:r>
      <w:r>
        <w:br/>
      </w:r>
      <w:r>
        <w:rPr>
          <w:rFonts w:ascii="Times New Roman"/>
          <w:b w:val="false"/>
          <w:i w:val="false"/>
          <w:color w:val="000000"/>
          <w:sz w:val="28"/>
        </w:rPr>
        <w:t xml:space="preserve">
      19. Xanthomonas axonopodis pv. citri </w:t>
      </w:r>
      <w:r>
        <w:br/>
      </w:r>
      <w:r>
        <w:rPr>
          <w:rFonts w:ascii="Times New Roman"/>
          <w:b w:val="false"/>
          <w:i w:val="false"/>
          <w:color w:val="000000"/>
          <w:sz w:val="28"/>
        </w:rPr>
        <w:t xml:space="preserve">
      20. Xanthomonas axonopodis pv. dieffenbachiae </w:t>
      </w:r>
      <w:r>
        <w:br/>
      </w:r>
      <w:r>
        <w:rPr>
          <w:rFonts w:ascii="Times New Roman"/>
          <w:b w:val="false"/>
          <w:i w:val="false"/>
          <w:color w:val="000000"/>
          <w:sz w:val="28"/>
        </w:rPr>
        <w:t xml:space="preserve">
      21. Xanthomonas campestris pv. carotae </w:t>
      </w:r>
      <w:r>
        <w:br/>
      </w:r>
      <w:r>
        <w:rPr>
          <w:rFonts w:ascii="Times New Roman"/>
          <w:b w:val="false"/>
          <w:i w:val="false"/>
          <w:color w:val="000000"/>
          <w:sz w:val="28"/>
        </w:rPr>
        <w:t xml:space="preserve">
      22. Xanthomonas campestris pv. juglandis </w:t>
      </w:r>
      <w:r>
        <w:br/>
      </w:r>
      <w:r>
        <w:rPr>
          <w:rFonts w:ascii="Times New Roman"/>
          <w:b w:val="false"/>
          <w:i w:val="false"/>
          <w:color w:val="000000"/>
          <w:sz w:val="28"/>
        </w:rPr>
        <w:t xml:space="preserve">
      23. Xanthomonas fragariae </w:t>
      </w:r>
      <w:r>
        <w:br/>
      </w:r>
      <w:r>
        <w:rPr>
          <w:rFonts w:ascii="Times New Roman"/>
          <w:b w:val="false"/>
          <w:i w:val="false"/>
          <w:color w:val="000000"/>
          <w:sz w:val="28"/>
        </w:rPr>
        <w:t xml:space="preserve">
      24. Xanthomonas oryzae pv. oryzae </w:t>
      </w:r>
      <w:r>
        <w:br/>
      </w:r>
      <w:r>
        <w:rPr>
          <w:rFonts w:ascii="Times New Roman"/>
          <w:b w:val="false"/>
          <w:i w:val="false"/>
          <w:color w:val="000000"/>
          <w:sz w:val="28"/>
        </w:rPr>
        <w:t xml:space="preserve">
      25. Xanthomonas oryzae pv. oryzicola </w:t>
      </w:r>
      <w:r>
        <w:br/>
      </w:r>
      <w:r>
        <w:rPr>
          <w:rFonts w:ascii="Times New Roman"/>
          <w:b w:val="false"/>
          <w:i w:val="false"/>
          <w:color w:val="000000"/>
          <w:sz w:val="28"/>
        </w:rPr>
        <w:t xml:space="preserve">
      26. Xanthomonas translucens pv. translucens </w:t>
      </w:r>
      <w:r>
        <w:br/>
      </w:r>
      <w:r>
        <w:rPr>
          <w:rFonts w:ascii="Times New Roman"/>
          <w:b w:val="false"/>
          <w:i w:val="false"/>
          <w:color w:val="000000"/>
          <w:sz w:val="28"/>
        </w:rPr>
        <w:t xml:space="preserve">
      27. Xylella fastidiosa </w:t>
      </w:r>
      <w:r>
        <w:br/>
      </w:r>
      <w:r>
        <w:rPr>
          <w:rFonts w:ascii="Times New Roman"/>
          <w:b w:val="false"/>
          <w:i w:val="false"/>
          <w:color w:val="000000"/>
          <w:sz w:val="28"/>
        </w:rPr>
        <w:t xml:space="preserve">
      28. Xylophilus ampelinus </w:t>
      </w:r>
    </w:p>
    <w:p>
      <w:pPr>
        <w:spacing w:after="0"/>
        <w:ind w:left="0"/>
        <w:jc w:val="left"/>
      </w:pPr>
      <w:r>
        <w:rPr>
          <w:rFonts w:ascii="Times New Roman"/>
          <w:b/>
          <w:i w:val="false"/>
          <w:color w:val="000000"/>
        </w:rPr>
        <w:t xml:space="preserve"> Өсімдіктердің карантиндік вирус аурулары </w:t>
      </w:r>
    </w:p>
    <w:p>
      <w:pPr>
        <w:spacing w:after="0"/>
        <w:ind w:left="0"/>
        <w:jc w:val="both"/>
      </w:pPr>
      <w:r>
        <w:rPr>
          <w:rFonts w:ascii="Times New Roman"/>
          <w:b w:val="false"/>
          <w:i w:val="false"/>
          <w:color w:val="000000"/>
          <w:sz w:val="28"/>
        </w:rPr>
        <w:t xml:space="preserve">      1. Andean potato latent tymovirus </w:t>
      </w:r>
      <w:r>
        <w:br/>
      </w:r>
      <w:r>
        <w:rPr>
          <w:rFonts w:ascii="Times New Roman"/>
          <w:b w:val="false"/>
          <w:i w:val="false"/>
          <w:color w:val="000000"/>
          <w:sz w:val="28"/>
        </w:rPr>
        <w:t xml:space="preserve">
      2. Andean potato mottle comovirus </w:t>
      </w:r>
      <w:r>
        <w:br/>
      </w:r>
      <w:r>
        <w:rPr>
          <w:rFonts w:ascii="Times New Roman"/>
          <w:b w:val="false"/>
          <w:i w:val="false"/>
          <w:color w:val="000000"/>
          <w:sz w:val="28"/>
        </w:rPr>
        <w:t xml:space="preserve">
      3. Apple chat fruit diseases </w:t>
      </w:r>
      <w:r>
        <w:br/>
      </w:r>
      <w:r>
        <w:rPr>
          <w:rFonts w:ascii="Times New Roman"/>
          <w:b w:val="false"/>
          <w:i w:val="false"/>
          <w:color w:val="000000"/>
          <w:sz w:val="28"/>
        </w:rPr>
        <w:t xml:space="preserve">
      4. Apple green crinkle disease </w:t>
      </w:r>
      <w:r>
        <w:br/>
      </w:r>
      <w:r>
        <w:rPr>
          <w:rFonts w:ascii="Times New Roman"/>
          <w:b w:val="false"/>
          <w:i w:val="false"/>
          <w:color w:val="000000"/>
          <w:sz w:val="28"/>
        </w:rPr>
        <w:t xml:space="preserve">
      5. Apple proliferation MLO </w:t>
      </w:r>
      <w:r>
        <w:br/>
      </w:r>
      <w:r>
        <w:rPr>
          <w:rFonts w:ascii="Times New Roman"/>
          <w:b w:val="false"/>
          <w:i w:val="false"/>
          <w:color w:val="000000"/>
          <w:sz w:val="28"/>
        </w:rPr>
        <w:t xml:space="preserve">
      6. Apple rubbery wood MLO </w:t>
      </w:r>
      <w:r>
        <w:br/>
      </w:r>
      <w:r>
        <w:rPr>
          <w:rFonts w:ascii="Times New Roman"/>
          <w:b w:val="false"/>
          <w:i w:val="false"/>
          <w:color w:val="000000"/>
          <w:sz w:val="28"/>
        </w:rPr>
        <w:t xml:space="preserve">
      7. Apricot ringpox disease </w:t>
      </w:r>
      <w:r>
        <w:br/>
      </w:r>
      <w:r>
        <w:rPr>
          <w:rFonts w:ascii="Times New Roman"/>
          <w:b w:val="false"/>
          <w:i w:val="false"/>
          <w:color w:val="000000"/>
          <w:sz w:val="28"/>
        </w:rPr>
        <w:t xml:space="preserve">
      8. Apricot chlorotic leafroll MLO </w:t>
      </w:r>
      <w:r>
        <w:br/>
      </w:r>
      <w:r>
        <w:rPr>
          <w:rFonts w:ascii="Times New Roman"/>
          <w:b w:val="false"/>
          <w:i w:val="false"/>
          <w:color w:val="000000"/>
          <w:sz w:val="28"/>
        </w:rPr>
        <w:t xml:space="preserve">
      9. Arracacha В virus, oca strain nepovirus </w:t>
      </w:r>
      <w:r>
        <w:br/>
      </w:r>
      <w:r>
        <w:rPr>
          <w:rFonts w:ascii="Times New Roman"/>
          <w:b w:val="false"/>
          <w:i w:val="false"/>
          <w:color w:val="000000"/>
          <w:sz w:val="28"/>
        </w:rPr>
        <w:t xml:space="preserve">
      10. Artichoke italian latent nepovirus </w:t>
      </w:r>
      <w:r>
        <w:br/>
      </w:r>
      <w:r>
        <w:rPr>
          <w:rFonts w:ascii="Times New Roman"/>
          <w:b w:val="false"/>
          <w:i w:val="false"/>
          <w:color w:val="000000"/>
          <w:sz w:val="28"/>
        </w:rPr>
        <w:t xml:space="preserve">
      11. Avocado sun blotch viroid </w:t>
      </w:r>
      <w:r>
        <w:br/>
      </w:r>
      <w:r>
        <w:rPr>
          <w:rFonts w:ascii="Times New Roman"/>
          <w:b w:val="false"/>
          <w:i w:val="false"/>
          <w:color w:val="000000"/>
          <w:sz w:val="28"/>
        </w:rPr>
        <w:t xml:space="preserve">
      12. Banana bract mosaic disease </w:t>
      </w:r>
      <w:r>
        <w:br/>
      </w:r>
      <w:r>
        <w:rPr>
          <w:rFonts w:ascii="Times New Roman"/>
          <w:b w:val="false"/>
          <w:i w:val="false"/>
          <w:color w:val="000000"/>
          <w:sz w:val="28"/>
        </w:rPr>
        <w:t xml:space="preserve">
      13. Banana bunchy top virus </w:t>
      </w:r>
      <w:r>
        <w:br/>
      </w:r>
      <w:r>
        <w:rPr>
          <w:rFonts w:ascii="Times New Roman"/>
          <w:b w:val="false"/>
          <w:i w:val="false"/>
          <w:color w:val="000000"/>
          <w:sz w:val="28"/>
        </w:rPr>
        <w:t xml:space="preserve">
      14. Banana streak badnavirus </w:t>
      </w:r>
      <w:r>
        <w:br/>
      </w:r>
      <w:r>
        <w:rPr>
          <w:rFonts w:ascii="Times New Roman"/>
          <w:b w:val="false"/>
          <w:i w:val="false"/>
          <w:color w:val="000000"/>
          <w:sz w:val="28"/>
        </w:rPr>
        <w:t xml:space="preserve">
      15. Barley stripe mosaic virus </w:t>
      </w:r>
      <w:r>
        <w:br/>
      </w:r>
      <w:r>
        <w:rPr>
          <w:rFonts w:ascii="Times New Roman"/>
          <w:b w:val="false"/>
          <w:i w:val="false"/>
          <w:color w:val="000000"/>
          <w:sz w:val="28"/>
        </w:rPr>
        <w:t xml:space="preserve">
      16. Bean golden mosaic geminivirus </w:t>
      </w:r>
      <w:r>
        <w:br/>
      </w:r>
      <w:r>
        <w:rPr>
          <w:rFonts w:ascii="Times New Roman"/>
          <w:b w:val="false"/>
          <w:i w:val="false"/>
          <w:color w:val="000000"/>
          <w:sz w:val="28"/>
        </w:rPr>
        <w:t xml:space="preserve">
      17. Bean yellow dwarf virus </w:t>
      </w:r>
      <w:r>
        <w:br/>
      </w:r>
      <w:r>
        <w:rPr>
          <w:rFonts w:ascii="Times New Roman"/>
          <w:b w:val="false"/>
          <w:i w:val="false"/>
          <w:color w:val="000000"/>
          <w:sz w:val="28"/>
        </w:rPr>
        <w:t xml:space="preserve">
      18. Beet leaf curl rhabdovirus </w:t>
      </w:r>
      <w:r>
        <w:br/>
      </w:r>
      <w:r>
        <w:rPr>
          <w:rFonts w:ascii="Times New Roman"/>
          <w:b w:val="false"/>
          <w:i w:val="false"/>
          <w:color w:val="000000"/>
          <w:sz w:val="28"/>
        </w:rPr>
        <w:t xml:space="preserve">
      19. Beet necrotic yellow vein furovirus </w:t>
      </w:r>
      <w:r>
        <w:br/>
      </w:r>
      <w:r>
        <w:rPr>
          <w:rFonts w:ascii="Times New Roman"/>
          <w:b w:val="false"/>
          <w:i w:val="false"/>
          <w:color w:val="000000"/>
          <w:sz w:val="28"/>
        </w:rPr>
        <w:t xml:space="preserve">
      20. Blueberry leaf mottle nepovirus </w:t>
      </w:r>
      <w:r>
        <w:br/>
      </w:r>
      <w:r>
        <w:rPr>
          <w:rFonts w:ascii="Times New Roman"/>
          <w:b w:val="false"/>
          <w:i w:val="false"/>
          <w:color w:val="000000"/>
          <w:sz w:val="28"/>
        </w:rPr>
        <w:t xml:space="preserve">
      21. Broad bean mottle bromovirus </w:t>
      </w:r>
      <w:r>
        <w:br/>
      </w:r>
      <w:r>
        <w:rPr>
          <w:rFonts w:ascii="Times New Roman"/>
          <w:b w:val="false"/>
          <w:i w:val="false"/>
          <w:color w:val="000000"/>
          <w:sz w:val="28"/>
        </w:rPr>
        <w:t xml:space="preserve">
      22. Broccoli necrotic yellows rhabdovirus </w:t>
      </w:r>
      <w:r>
        <w:br/>
      </w:r>
      <w:r>
        <w:rPr>
          <w:rFonts w:ascii="Times New Roman"/>
          <w:b w:val="false"/>
          <w:i w:val="false"/>
          <w:color w:val="000000"/>
          <w:sz w:val="28"/>
        </w:rPr>
        <w:t xml:space="preserve">
      23. Cherry little cherry disease </w:t>
      </w:r>
      <w:r>
        <w:br/>
      </w:r>
      <w:r>
        <w:rPr>
          <w:rFonts w:ascii="Times New Roman"/>
          <w:b w:val="false"/>
          <w:i w:val="false"/>
          <w:color w:val="000000"/>
          <w:sz w:val="28"/>
        </w:rPr>
        <w:t xml:space="preserve">
      24. Cherry necrotic rusty mottle disease </w:t>
      </w:r>
      <w:r>
        <w:br/>
      </w:r>
      <w:r>
        <w:rPr>
          <w:rFonts w:ascii="Times New Roman"/>
          <w:b w:val="false"/>
          <w:i w:val="false"/>
          <w:color w:val="000000"/>
          <w:sz w:val="28"/>
        </w:rPr>
        <w:t xml:space="preserve">
      25. Citrus concave gum disease </w:t>
      </w:r>
      <w:r>
        <w:br/>
      </w:r>
      <w:r>
        <w:rPr>
          <w:rFonts w:ascii="Times New Roman"/>
          <w:b w:val="false"/>
          <w:i w:val="false"/>
          <w:color w:val="000000"/>
          <w:sz w:val="28"/>
        </w:rPr>
        <w:t xml:space="preserve">
      26. Citrus cristacortis disease </w:t>
      </w:r>
      <w:r>
        <w:br/>
      </w:r>
      <w:r>
        <w:rPr>
          <w:rFonts w:ascii="Times New Roman"/>
          <w:b w:val="false"/>
          <w:i w:val="false"/>
          <w:color w:val="000000"/>
          <w:sz w:val="28"/>
        </w:rPr>
        <w:t xml:space="preserve">
      27. Citrus impietrature disease </w:t>
      </w:r>
      <w:r>
        <w:br/>
      </w:r>
      <w:r>
        <w:rPr>
          <w:rFonts w:ascii="Times New Roman"/>
          <w:b w:val="false"/>
          <w:i w:val="false"/>
          <w:color w:val="000000"/>
          <w:sz w:val="28"/>
        </w:rPr>
        <w:t xml:space="preserve">
      28. Citrus leporosis rhabdovirus </w:t>
      </w:r>
      <w:r>
        <w:br/>
      </w:r>
      <w:r>
        <w:rPr>
          <w:rFonts w:ascii="Times New Roman"/>
          <w:b w:val="false"/>
          <w:i w:val="false"/>
          <w:color w:val="000000"/>
          <w:sz w:val="28"/>
        </w:rPr>
        <w:t xml:space="preserve">
      29. Citrus lime witches broom MLO </w:t>
      </w:r>
      <w:r>
        <w:br/>
      </w:r>
      <w:r>
        <w:rPr>
          <w:rFonts w:ascii="Times New Roman"/>
          <w:b w:val="false"/>
          <w:i w:val="false"/>
          <w:color w:val="000000"/>
          <w:sz w:val="28"/>
        </w:rPr>
        <w:t xml:space="preserve">
      30. Citrus tatter leaf capillovirus </w:t>
      </w:r>
      <w:r>
        <w:br/>
      </w:r>
      <w:r>
        <w:rPr>
          <w:rFonts w:ascii="Times New Roman"/>
          <w:b w:val="false"/>
          <w:i w:val="false"/>
          <w:color w:val="000000"/>
          <w:sz w:val="28"/>
        </w:rPr>
        <w:t xml:space="preserve">
      31. Citrus tristeza closterovirus </w:t>
      </w:r>
      <w:r>
        <w:br/>
      </w:r>
      <w:r>
        <w:rPr>
          <w:rFonts w:ascii="Times New Roman"/>
          <w:b w:val="false"/>
          <w:i w:val="false"/>
          <w:color w:val="000000"/>
          <w:sz w:val="28"/>
        </w:rPr>
        <w:t xml:space="preserve">
      32. Citrus enation disease </w:t>
      </w:r>
      <w:r>
        <w:br/>
      </w:r>
      <w:r>
        <w:rPr>
          <w:rFonts w:ascii="Times New Roman"/>
          <w:b w:val="false"/>
          <w:i w:val="false"/>
          <w:color w:val="000000"/>
          <w:sz w:val="28"/>
        </w:rPr>
        <w:t xml:space="preserve">
      33. Cowpea aphid-borne mosaic virus </w:t>
      </w:r>
      <w:r>
        <w:br/>
      </w:r>
      <w:r>
        <w:rPr>
          <w:rFonts w:ascii="Times New Roman"/>
          <w:b w:val="false"/>
          <w:i w:val="false"/>
          <w:color w:val="000000"/>
          <w:sz w:val="28"/>
        </w:rPr>
        <w:t xml:space="preserve">
      34. Cucumber green mottle mosaic tobamovirus </w:t>
      </w:r>
      <w:r>
        <w:br/>
      </w:r>
      <w:r>
        <w:rPr>
          <w:rFonts w:ascii="Times New Roman"/>
          <w:b w:val="false"/>
          <w:i w:val="false"/>
          <w:color w:val="000000"/>
          <w:sz w:val="28"/>
        </w:rPr>
        <w:t xml:space="preserve">
      35. Grapevine chrome mosaic nepovirus </w:t>
      </w:r>
      <w:r>
        <w:br/>
      </w:r>
      <w:r>
        <w:rPr>
          <w:rFonts w:ascii="Times New Roman"/>
          <w:b w:val="false"/>
          <w:i w:val="false"/>
          <w:color w:val="000000"/>
          <w:sz w:val="28"/>
        </w:rPr>
        <w:t xml:space="preserve">
      36. Grapevine flavescence doree </w:t>
      </w:r>
      <w:r>
        <w:br/>
      </w:r>
      <w:r>
        <w:rPr>
          <w:rFonts w:ascii="Times New Roman"/>
          <w:b w:val="false"/>
          <w:i w:val="false"/>
          <w:color w:val="000000"/>
          <w:sz w:val="28"/>
        </w:rPr>
        <w:t xml:space="preserve">
      37. Grapevine italian latent virus </w:t>
      </w:r>
      <w:r>
        <w:br/>
      </w:r>
      <w:r>
        <w:rPr>
          <w:rFonts w:ascii="Times New Roman"/>
          <w:b w:val="false"/>
          <w:i w:val="false"/>
          <w:color w:val="000000"/>
          <w:sz w:val="28"/>
        </w:rPr>
        <w:t xml:space="preserve">
      38. Grapevine line pattern ilarvirus </w:t>
      </w:r>
      <w:r>
        <w:br/>
      </w:r>
      <w:r>
        <w:rPr>
          <w:rFonts w:ascii="Times New Roman"/>
          <w:b w:val="false"/>
          <w:i w:val="false"/>
          <w:color w:val="000000"/>
          <w:sz w:val="28"/>
        </w:rPr>
        <w:t xml:space="preserve">
      39. Grapevine yellows disease </w:t>
      </w:r>
      <w:r>
        <w:br/>
      </w:r>
      <w:r>
        <w:rPr>
          <w:rFonts w:ascii="Times New Roman"/>
          <w:b w:val="false"/>
          <w:i w:val="false"/>
          <w:color w:val="000000"/>
          <w:sz w:val="28"/>
        </w:rPr>
        <w:t xml:space="preserve">
      40. Grapevine yellow speckle viroid </w:t>
      </w:r>
      <w:r>
        <w:br/>
      </w:r>
      <w:r>
        <w:rPr>
          <w:rFonts w:ascii="Times New Roman"/>
          <w:b w:val="false"/>
          <w:i w:val="false"/>
          <w:color w:val="000000"/>
          <w:sz w:val="28"/>
        </w:rPr>
        <w:t xml:space="preserve">
      41. Lettuce infectious yellows virus </w:t>
      </w:r>
      <w:r>
        <w:br/>
      </w:r>
      <w:r>
        <w:rPr>
          <w:rFonts w:ascii="Times New Roman"/>
          <w:b w:val="false"/>
          <w:i w:val="false"/>
          <w:color w:val="000000"/>
          <w:sz w:val="28"/>
        </w:rPr>
        <w:t xml:space="preserve">
      42. lucerne Australian latent nepovirus </w:t>
      </w:r>
      <w:r>
        <w:br/>
      </w:r>
      <w:r>
        <w:rPr>
          <w:rFonts w:ascii="Times New Roman"/>
          <w:b w:val="false"/>
          <w:i w:val="false"/>
          <w:color w:val="000000"/>
          <w:sz w:val="28"/>
        </w:rPr>
        <w:t xml:space="preserve">
      43. Maize streak geminivirus </w:t>
      </w:r>
      <w:r>
        <w:br/>
      </w:r>
      <w:r>
        <w:rPr>
          <w:rFonts w:ascii="Times New Roman"/>
          <w:b w:val="false"/>
          <w:i w:val="false"/>
          <w:color w:val="000000"/>
          <w:sz w:val="28"/>
        </w:rPr>
        <w:t xml:space="preserve">
      44. Maize dwarf mozaic potyvirus </w:t>
      </w:r>
      <w:r>
        <w:br/>
      </w:r>
      <w:r>
        <w:rPr>
          <w:rFonts w:ascii="Times New Roman"/>
          <w:b w:val="false"/>
          <w:i w:val="false"/>
          <w:color w:val="000000"/>
          <w:sz w:val="28"/>
        </w:rPr>
        <w:t xml:space="preserve">
      45. Olive latent 2 ourmiavirus </w:t>
      </w:r>
      <w:r>
        <w:br/>
      </w:r>
      <w:r>
        <w:rPr>
          <w:rFonts w:ascii="Times New Roman"/>
          <w:b w:val="false"/>
          <w:i w:val="false"/>
          <w:color w:val="000000"/>
          <w:sz w:val="28"/>
        </w:rPr>
        <w:t xml:space="preserve">
      46. Olive latent ringspot nepovirus </w:t>
      </w:r>
      <w:r>
        <w:br/>
      </w:r>
      <w:r>
        <w:rPr>
          <w:rFonts w:ascii="Times New Roman"/>
          <w:b w:val="false"/>
          <w:i w:val="false"/>
          <w:color w:val="000000"/>
          <w:sz w:val="28"/>
        </w:rPr>
        <w:t xml:space="preserve">
      47. Olive vein yellowing associated virus </w:t>
      </w:r>
      <w:r>
        <w:br/>
      </w:r>
      <w:r>
        <w:rPr>
          <w:rFonts w:ascii="Times New Roman"/>
          <w:b w:val="false"/>
          <w:i w:val="false"/>
          <w:color w:val="000000"/>
          <w:sz w:val="28"/>
        </w:rPr>
        <w:t xml:space="preserve">
      48. Onion yellow dwarf potyvirus </w:t>
      </w:r>
      <w:r>
        <w:br/>
      </w:r>
      <w:r>
        <w:rPr>
          <w:rFonts w:ascii="Times New Roman"/>
          <w:b w:val="false"/>
          <w:i w:val="false"/>
          <w:color w:val="000000"/>
          <w:sz w:val="28"/>
        </w:rPr>
        <w:t xml:space="preserve">
      49. Palm lethal yellowing MLO </w:t>
      </w:r>
      <w:r>
        <w:br/>
      </w:r>
      <w:r>
        <w:rPr>
          <w:rFonts w:ascii="Times New Roman"/>
          <w:b w:val="false"/>
          <w:i w:val="false"/>
          <w:color w:val="000000"/>
          <w:sz w:val="28"/>
        </w:rPr>
        <w:t xml:space="preserve">
      50. Papaya bunchy top MLO </w:t>
      </w:r>
      <w:r>
        <w:br/>
      </w:r>
      <w:r>
        <w:rPr>
          <w:rFonts w:ascii="Times New Roman"/>
          <w:b w:val="false"/>
          <w:i w:val="false"/>
          <w:color w:val="000000"/>
          <w:sz w:val="28"/>
        </w:rPr>
        <w:t xml:space="preserve">
      51. Papaya mosaic virus </w:t>
      </w:r>
      <w:r>
        <w:br/>
      </w:r>
      <w:r>
        <w:rPr>
          <w:rFonts w:ascii="Times New Roman"/>
          <w:b w:val="false"/>
          <w:i w:val="false"/>
          <w:color w:val="000000"/>
          <w:sz w:val="28"/>
        </w:rPr>
        <w:t xml:space="preserve">
      52. Pea early browing tobravirus </w:t>
      </w:r>
      <w:r>
        <w:br/>
      </w:r>
      <w:r>
        <w:rPr>
          <w:rFonts w:ascii="Times New Roman"/>
          <w:b w:val="false"/>
          <w:i w:val="false"/>
          <w:color w:val="000000"/>
          <w:sz w:val="28"/>
        </w:rPr>
        <w:t xml:space="preserve">
      53. Peach rosette mosaic nepovirus </w:t>
      </w:r>
      <w:r>
        <w:br/>
      </w:r>
      <w:r>
        <w:rPr>
          <w:rFonts w:ascii="Times New Roman"/>
          <w:b w:val="false"/>
          <w:i w:val="false"/>
          <w:color w:val="000000"/>
          <w:sz w:val="28"/>
        </w:rPr>
        <w:t xml:space="preserve">
      54. Peach phony rickettsia </w:t>
      </w:r>
      <w:r>
        <w:br/>
      </w:r>
      <w:r>
        <w:rPr>
          <w:rFonts w:ascii="Times New Roman"/>
          <w:b w:val="false"/>
          <w:i w:val="false"/>
          <w:color w:val="000000"/>
          <w:sz w:val="28"/>
        </w:rPr>
        <w:t xml:space="preserve">
      55. Peach rosette MLO </w:t>
      </w:r>
      <w:r>
        <w:br/>
      </w:r>
      <w:r>
        <w:rPr>
          <w:rFonts w:ascii="Times New Roman"/>
          <w:b w:val="false"/>
          <w:i w:val="false"/>
          <w:color w:val="000000"/>
          <w:sz w:val="28"/>
        </w:rPr>
        <w:t xml:space="preserve">
      56. Peach X disease MLO </w:t>
      </w:r>
      <w:r>
        <w:br/>
      </w:r>
      <w:r>
        <w:rPr>
          <w:rFonts w:ascii="Times New Roman"/>
          <w:b w:val="false"/>
          <w:i w:val="false"/>
          <w:color w:val="000000"/>
          <w:sz w:val="28"/>
        </w:rPr>
        <w:t xml:space="preserve">
      57. Peach yellow MLO </w:t>
      </w:r>
      <w:r>
        <w:br/>
      </w:r>
      <w:r>
        <w:rPr>
          <w:rFonts w:ascii="Times New Roman"/>
          <w:b w:val="false"/>
          <w:i w:val="false"/>
          <w:color w:val="000000"/>
          <w:sz w:val="28"/>
        </w:rPr>
        <w:t xml:space="preserve">
      58. Pear decline MLO </w:t>
      </w:r>
      <w:r>
        <w:br/>
      </w:r>
      <w:r>
        <w:rPr>
          <w:rFonts w:ascii="Times New Roman"/>
          <w:b w:val="false"/>
          <w:i w:val="false"/>
          <w:color w:val="000000"/>
          <w:sz w:val="28"/>
        </w:rPr>
        <w:t xml:space="preserve">
      59. Pepper mild tiger gemivirus </w:t>
      </w:r>
      <w:r>
        <w:br/>
      </w:r>
      <w:r>
        <w:rPr>
          <w:rFonts w:ascii="Times New Roman"/>
          <w:b w:val="false"/>
          <w:i w:val="false"/>
          <w:color w:val="000000"/>
          <w:sz w:val="28"/>
        </w:rPr>
        <w:t xml:space="preserve">
      60. Plum american line pattern ilavirus </w:t>
      </w:r>
      <w:r>
        <w:br/>
      </w:r>
      <w:r>
        <w:rPr>
          <w:rFonts w:ascii="Times New Roman"/>
          <w:b w:val="false"/>
          <w:i w:val="false"/>
          <w:color w:val="000000"/>
          <w:sz w:val="28"/>
        </w:rPr>
        <w:t xml:space="preserve">
      61. Potato purple-top wilt MLO </w:t>
      </w:r>
      <w:r>
        <w:br/>
      </w:r>
      <w:r>
        <w:rPr>
          <w:rFonts w:ascii="Times New Roman"/>
          <w:b w:val="false"/>
          <w:i w:val="false"/>
          <w:color w:val="000000"/>
          <w:sz w:val="28"/>
        </w:rPr>
        <w:t xml:space="preserve">
      62. Potato stolbur MLO </w:t>
      </w:r>
      <w:r>
        <w:br/>
      </w:r>
      <w:r>
        <w:rPr>
          <w:rFonts w:ascii="Times New Roman"/>
          <w:b w:val="false"/>
          <w:i w:val="false"/>
          <w:color w:val="000000"/>
          <w:sz w:val="28"/>
        </w:rPr>
        <w:t xml:space="preserve">
      63. Potato splind tuber viroid </w:t>
      </w:r>
      <w:r>
        <w:br/>
      </w:r>
      <w:r>
        <w:rPr>
          <w:rFonts w:ascii="Times New Roman"/>
          <w:b w:val="false"/>
          <w:i w:val="false"/>
          <w:color w:val="000000"/>
          <w:sz w:val="28"/>
        </w:rPr>
        <w:t xml:space="preserve">
      64. Potato T virus </w:t>
      </w:r>
      <w:r>
        <w:br/>
      </w:r>
      <w:r>
        <w:rPr>
          <w:rFonts w:ascii="Times New Roman"/>
          <w:b w:val="false"/>
          <w:i w:val="false"/>
          <w:color w:val="000000"/>
          <w:sz w:val="28"/>
        </w:rPr>
        <w:t xml:space="preserve">
      65. Potato virus S carlavirus </w:t>
      </w:r>
      <w:r>
        <w:br/>
      </w:r>
      <w:r>
        <w:rPr>
          <w:rFonts w:ascii="Times New Roman"/>
          <w:b w:val="false"/>
          <w:i w:val="false"/>
          <w:color w:val="000000"/>
          <w:sz w:val="28"/>
        </w:rPr>
        <w:t xml:space="preserve">
      66. Potato yellow dwarf rhabdovirus </w:t>
      </w:r>
      <w:r>
        <w:br/>
      </w:r>
      <w:r>
        <w:rPr>
          <w:rFonts w:ascii="Times New Roman"/>
          <w:b w:val="false"/>
          <w:i w:val="false"/>
          <w:color w:val="000000"/>
          <w:sz w:val="28"/>
        </w:rPr>
        <w:t xml:space="preserve">
      67. Potato yellow vine disease </w:t>
      </w:r>
      <w:r>
        <w:br/>
      </w:r>
      <w:r>
        <w:rPr>
          <w:rFonts w:ascii="Times New Roman"/>
          <w:b w:val="false"/>
          <w:i w:val="false"/>
          <w:color w:val="000000"/>
          <w:sz w:val="28"/>
        </w:rPr>
        <w:t xml:space="preserve">
      68. Rose wilt virus </w:t>
      </w:r>
      <w:r>
        <w:br/>
      </w:r>
      <w:r>
        <w:rPr>
          <w:rFonts w:ascii="Times New Roman"/>
          <w:b w:val="false"/>
          <w:i w:val="false"/>
          <w:color w:val="000000"/>
          <w:sz w:val="28"/>
        </w:rPr>
        <w:t xml:space="preserve">
      69. Satsuma dwarf nepovirus </w:t>
      </w:r>
      <w:r>
        <w:br/>
      </w:r>
      <w:r>
        <w:rPr>
          <w:rFonts w:ascii="Times New Roman"/>
          <w:b w:val="false"/>
          <w:i w:val="false"/>
          <w:color w:val="000000"/>
          <w:sz w:val="28"/>
        </w:rPr>
        <w:t xml:space="preserve">
      70. Squash leaf curl geminivirus </w:t>
      </w:r>
      <w:r>
        <w:br/>
      </w:r>
      <w:r>
        <w:rPr>
          <w:rFonts w:ascii="Times New Roman"/>
          <w:b w:val="false"/>
          <w:i w:val="false"/>
          <w:color w:val="000000"/>
          <w:sz w:val="28"/>
        </w:rPr>
        <w:t xml:space="preserve">
      71. Strawberry crinkle rhabdovirus </w:t>
      </w:r>
      <w:r>
        <w:br/>
      </w:r>
      <w:r>
        <w:rPr>
          <w:rFonts w:ascii="Times New Roman"/>
          <w:b w:val="false"/>
          <w:i w:val="false"/>
          <w:color w:val="000000"/>
          <w:sz w:val="28"/>
        </w:rPr>
        <w:t xml:space="preserve">
      72. Strawberry latent С rhabdovirus </w:t>
      </w:r>
      <w:r>
        <w:br/>
      </w:r>
      <w:r>
        <w:rPr>
          <w:rFonts w:ascii="Times New Roman"/>
          <w:b w:val="false"/>
          <w:i w:val="false"/>
          <w:color w:val="000000"/>
          <w:sz w:val="28"/>
        </w:rPr>
        <w:t xml:space="preserve">
      73. Strawberry vein banding caulimovirus </w:t>
      </w:r>
      <w:r>
        <w:br/>
      </w:r>
      <w:r>
        <w:rPr>
          <w:rFonts w:ascii="Times New Roman"/>
          <w:b w:val="false"/>
          <w:i w:val="false"/>
          <w:color w:val="000000"/>
          <w:sz w:val="28"/>
        </w:rPr>
        <w:t xml:space="preserve">
      74. Strawberry witches broom MLO </w:t>
      </w:r>
      <w:r>
        <w:br/>
      </w:r>
      <w:r>
        <w:rPr>
          <w:rFonts w:ascii="Times New Roman"/>
          <w:b w:val="false"/>
          <w:i w:val="false"/>
          <w:color w:val="000000"/>
          <w:sz w:val="28"/>
        </w:rPr>
        <w:t xml:space="preserve">
      75. Southern bean mosaic sobemovirus </w:t>
      </w:r>
      <w:r>
        <w:br/>
      </w:r>
      <w:r>
        <w:rPr>
          <w:rFonts w:ascii="Times New Roman"/>
          <w:b w:val="false"/>
          <w:i w:val="false"/>
          <w:color w:val="000000"/>
          <w:sz w:val="28"/>
        </w:rPr>
        <w:t xml:space="preserve">
      76. Tobacco necrosis necrovirus </w:t>
      </w:r>
      <w:r>
        <w:br/>
      </w:r>
      <w:r>
        <w:rPr>
          <w:rFonts w:ascii="Times New Roman"/>
          <w:b w:val="false"/>
          <w:i w:val="false"/>
          <w:color w:val="000000"/>
          <w:sz w:val="28"/>
        </w:rPr>
        <w:t xml:space="preserve">
      77. Tobacco Rattle tobravirus </w:t>
      </w:r>
      <w:r>
        <w:br/>
      </w:r>
      <w:r>
        <w:rPr>
          <w:rFonts w:ascii="Times New Roman"/>
          <w:b w:val="false"/>
          <w:i w:val="false"/>
          <w:color w:val="000000"/>
          <w:sz w:val="28"/>
        </w:rPr>
        <w:t xml:space="preserve">
      78. Tobacco streak ilavirus </w:t>
      </w:r>
      <w:r>
        <w:br/>
      </w:r>
      <w:r>
        <w:rPr>
          <w:rFonts w:ascii="Times New Roman"/>
          <w:b w:val="false"/>
          <w:i w:val="false"/>
          <w:color w:val="000000"/>
          <w:sz w:val="28"/>
        </w:rPr>
        <w:t xml:space="preserve">
      79. Tomato spotted wilt tospovirus </w:t>
      </w:r>
      <w:r>
        <w:br/>
      </w:r>
      <w:r>
        <w:rPr>
          <w:rFonts w:ascii="Times New Roman"/>
          <w:b w:val="false"/>
          <w:i w:val="false"/>
          <w:color w:val="000000"/>
          <w:sz w:val="28"/>
        </w:rPr>
        <w:t xml:space="preserve">
      80. Tomato streak virus </w:t>
      </w:r>
      <w:r>
        <w:br/>
      </w:r>
      <w:r>
        <w:rPr>
          <w:rFonts w:ascii="Times New Roman"/>
          <w:b w:val="false"/>
          <w:i w:val="false"/>
          <w:color w:val="000000"/>
          <w:sz w:val="28"/>
        </w:rPr>
        <w:t xml:space="preserve">
      81. Wheat streak mosaic rynovirus </w:t>
      </w:r>
    </w:p>
    <w:p>
      <w:pPr>
        <w:spacing w:after="0"/>
        <w:ind w:left="0"/>
        <w:jc w:val="left"/>
      </w:pPr>
      <w:r>
        <w:rPr>
          <w:rFonts w:ascii="Times New Roman"/>
          <w:b/>
          <w:i w:val="false"/>
          <w:color w:val="000000"/>
        </w:rPr>
        <w:t xml:space="preserve"> Карантиндік арамшөптер </w:t>
      </w:r>
    </w:p>
    <w:p>
      <w:pPr>
        <w:spacing w:after="0"/>
        <w:ind w:left="0"/>
        <w:jc w:val="both"/>
      </w:pPr>
      <w:r>
        <w:rPr>
          <w:rFonts w:ascii="Times New Roman"/>
          <w:b w:val="false"/>
          <w:i w:val="false"/>
          <w:color w:val="000000"/>
          <w:sz w:val="28"/>
        </w:rPr>
        <w:t xml:space="preserve">      1. Arceuthobium abietinum </w:t>
      </w:r>
      <w:r>
        <w:br/>
      </w:r>
      <w:r>
        <w:rPr>
          <w:rFonts w:ascii="Times New Roman"/>
          <w:b w:val="false"/>
          <w:i w:val="false"/>
          <w:color w:val="000000"/>
          <w:sz w:val="28"/>
        </w:rPr>
        <w:t xml:space="preserve">
      2. Arceuthobium americanum </w:t>
      </w:r>
      <w:r>
        <w:br/>
      </w:r>
      <w:r>
        <w:rPr>
          <w:rFonts w:ascii="Times New Roman"/>
          <w:b w:val="false"/>
          <w:i w:val="false"/>
          <w:color w:val="000000"/>
          <w:sz w:val="28"/>
        </w:rPr>
        <w:t xml:space="preserve">
      3. Arceuthobium campylopodum </w:t>
      </w:r>
      <w:r>
        <w:br/>
      </w:r>
      <w:r>
        <w:rPr>
          <w:rFonts w:ascii="Times New Roman"/>
          <w:b w:val="false"/>
          <w:i w:val="false"/>
          <w:color w:val="000000"/>
          <w:sz w:val="28"/>
        </w:rPr>
        <w:t xml:space="preserve">
      4. Arceuthobium douglasil </w:t>
      </w:r>
      <w:r>
        <w:br/>
      </w:r>
      <w:r>
        <w:rPr>
          <w:rFonts w:ascii="Times New Roman"/>
          <w:b w:val="false"/>
          <w:i w:val="false"/>
          <w:color w:val="000000"/>
          <w:sz w:val="28"/>
        </w:rPr>
        <w:t xml:space="preserve">
      5. Arceuthobium laricis </w:t>
      </w:r>
      <w:r>
        <w:br/>
      </w:r>
      <w:r>
        <w:rPr>
          <w:rFonts w:ascii="Times New Roman"/>
          <w:b w:val="false"/>
          <w:i w:val="false"/>
          <w:color w:val="000000"/>
          <w:sz w:val="28"/>
        </w:rPr>
        <w:t xml:space="preserve">
      6. Arceuthobium minutissimum </w:t>
      </w:r>
      <w:r>
        <w:br/>
      </w:r>
      <w:r>
        <w:rPr>
          <w:rFonts w:ascii="Times New Roman"/>
          <w:b w:val="false"/>
          <w:i w:val="false"/>
          <w:color w:val="000000"/>
          <w:sz w:val="28"/>
        </w:rPr>
        <w:t xml:space="preserve">
      7. Arceuthobium occidentale </w:t>
      </w:r>
      <w:r>
        <w:br/>
      </w:r>
      <w:r>
        <w:rPr>
          <w:rFonts w:ascii="Times New Roman"/>
          <w:b w:val="false"/>
          <w:i w:val="false"/>
          <w:color w:val="000000"/>
          <w:sz w:val="28"/>
        </w:rPr>
        <w:t xml:space="preserve">
      8. Arceuthobium pusillum </w:t>
      </w:r>
      <w:r>
        <w:br/>
      </w:r>
      <w:r>
        <w:rPr>
          <w:rFonts w:ascii="Times New Roman"/>
          <w:b w:val="false"/>
          <w:i w:val="false"/>
          <w:color w:val="000000"/>
          <w:sz w:val="28"/>
        </w:rPr>
        <w:t xml:space="preserve">
      9. Arceuthobium spp. </w:t>
      </w:r>
      <w:r>
        <w:br/>
      </w:r>
      <w:r>
        <w:rPr>
          <w:rFonts w:ascii="Times New Roman"/>
          <w:b w:val="false"/>
          <w:i w:val="false"/>
          <w:color w:val="000000"/>
          <w:sz w:val="28"/>
        </w:rPr>
        <w:t xml:space="preserve">
      10. Arceuthobium tsugense </w:t>
      </w:r>
      <w:r>
        <w:br/>
      </w:r>
      <w:r>
        <w:rPr>
          <w:rFonts w:ascii="Times New Roman"/>
          <w:b w:val="false"/>
          <w:i w:val="false"/>
          <w:color w:val="000000"/>
          <w:sz w:val="28"/>
        </w:rPr>
        <w:t xml:space="preserve">
      11. Arceuthobium vaginatum </w:t>
      </w:r>
      <w:r>
        <w:br/>
      </w:r>
      <w:r>
        <w:rPr>
          <w:rFonts w:ascii="Times New Roman"/>
          <w:b w:val="false"/>
          <w:i w:val="false"/>
          <w:color w:val="000000"/>
          <w:sz w:val="28"/>
        </w:rPr>
        <w:t xml:space="preserve">
      12. Canna indica </w:t>
      </w:r>
      <w:r>
        <w:br/>
      </w:r>
      <w:r>
        <w:rPr>
          <w:rFonts w:ascii="Times New Roman"/>
          <w:b w:val="false"/>
          <w:i w:val="false"/>
          <w:color w:val="000000"/>
          <w:sz w:val="28"/>
        </w:rPr>
        <w:t xml:space="preserve">
      13. Cuscuta europaea </w:t>
      </w:r>
      <w:r>
        <w:br/>
      </w:r>
      <w:r>
        <w:rPr>
          <w:rFonts w:ascii="Times New Roman"/>
          <w:b w:val="false"/>
          <w:i w:val="false"/>
          <w:color w:val="000000"/>
          <w:sz w:val="28"/>
        </w:rPr>
        <w:t xml:space="preserve">
      14. Eleocharis paulustris </w:t>
      </w:r>
      <w:r>
        <w:br/>
      </w:r>
      <w:r>
        <w:rPr>
          <w:rFonts w:ascii="Times New Roman"/>
          <w:b w:val="false"/>
          <w:i w:val="false"/>
          <w:color w:val="000000"/>
          <w:sz w:val="28"/>
        </w:rPr>
        <w:t xml:space="preserve">
      15. Euphorbia prunifolia </w:t>
      </w:r>
      <w:r>
        <w:br/>
      </w:r>
      <w:r>
        <w:rPr>
          <w:rFonts w:ascii="Times New Roman"/>
          <w:b w:val="false"/>
          <w:i w:val="false"/>
          <w:color w:val="000000"/>
          <w:sz w:val="28"/>
        </w:rPr>
        <w:t xml:space="preserve">
      16. Lagenaria siceraria </w:t>
      </w:r>
      <w:r>
        <w:br/>
      </w:r>
      <w:r>
        <w:rPr>
          <w:rFonts w:ascii="Times New Roman"/>
          <w:b w:val="false"/>
          <w:i w:val="false"/>
          <w:color w:val="000000"/>
          <w:sz w:val="28"/>
        </w:rPr>
        <w:t xml:space="preserve">
      17. Nymphaeaalba </w:t>
      </w:r>
      <w:r>
        <w:br/>
      </w:r>
      <w:r>
        <w:rPr>
          <w:rFonts w:ascii="Times New Roman"/>
          <w:b w:val="false"/>
          <w:i w:val="false"/>
          <w:color w:val="000000"/>
          <w:sz w:val="28"/>
        </w:rPr>
        <w:t xml:space="preserve">
      18. Nymphaea coerulea </w:t>
      </w:r>
      <w:r>
        <w:br/>
      </w:r>
      <w:r>
        <w:rPr>
          <w:rFonts w:ascii="Times New Roman"/>
          <w:b w:val="false"/>
          <w:i w:val="false"/>
          <w:color w:val="000000"/>
          <w:sz w:val="28"/>
        </w:rPr>
        <w:t xml:space="preserve">
      19. Reseda alba </w:t>
      </w:r>
      <w:r>
        <w:br/>
      </w:r>
      <w:r>
        <w:rPr>
          <w:rFonts w:ascii="Times New Roman"/>
          <w:b w:val="false"/>
          <w:i w:val="false"/>
          <w:color w:val="000000"/>
          <w:sz w:val="28"/>
        </w:rPr>
        <w:t xml:space="preserve">
      20. Saocharum spontaneum </w:t>
      </w:r>
      <w:r>
        <w:br/>
      </w:r>
      <w:r>
        <w:rPr>
          <w:rFonts w:ascii="Times New Roman"/>
          <w:b w:val="false"/>
          <w:i w:val="false"/>
          <w:color w:val="000000"/>
          <w:sz w:val="28"/>
        </w:rPr>
        <w:t xml:space="preserve">
      21. Stachys arvensis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