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494f" w14:textId="ca14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мүлкін берудің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тамыздағы N 718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Қазақстан Республикасы Президентінің Іс басқармасына мүлікті: зауыттық нөмірі 398С21, борттық нөмірі UN-17001, 2007 жылы шығарылған Ми-172 тік ұшағын, сондай-ақ қабылдап алу-тапсыру актілері бойынша қызмет көрсету мен пайдалануға арналған жабдықты, әуе кемесінің қосалқы бөлшектері мен құжаттамасын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Іс басқармасы заңнамада белгіленген тәртіппен осы қаулының 1-тармағында көрсетілген мүлікті "Бүркіт" мемлекеттік авиакомпаниясы» республикалық мемлекеттік кәсіпорнының теңгеріміне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