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789e5" w14:textId="f5789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2006 жылғы 28 желтоқсандағы N 1304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2007 жылғы 28 тамыздағы N 742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1. "Шығыстар бойынша шарттардың орындалу мерзімін ұзарту және аккредитивтерді ашу туралы" Қазақстан Республикасының 2006 жылғы 28 желтоқсандағы N 1304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Орындалу мерзімі ұзартылатын шарттардың тізбесінде: </w:t>
      </w:r>
      <w:r>
        <w:br/>
      </w:r>
      <w:r>
        <w:rPr>
          <w:rFonts w:ascii="Times New Roman"/>
          <w:b w:val="false"/>
          <w:i w:val="false"/>
          <w:color w:val="000000"/>
          <w:sz w:val="28"/>
        </w:rPr>
        <w:t xml:space="preserve">
      тақырыбында "шарттардың" деген сөз "мемлекеттік мекемелер шарттарының" деген сөздермен ауыстырылсын; </w:t>
      </w:r>
      <w:r>
        <w:br/>
      </w:r>
      <w:r>
        <w:rPr>
          <w:rFonts w:ascii="Times New Roman"/>
          <w:b w:val="false"/>
          <w:i w:val="false"/>
          <w:color w:val="000000"/>
          <w:sz w:val="28"/>
        </w:rPr>
        <w:t xml:space="preserve">
      2-тармақтағы "Айдар құрылыс Консалтинг" деген сөздер "АЙДАР ҚҰРЫЛЫС КОНСАЛТИНГ" деген сөздермен ауыстырылсын; </w:t>
      </w:r>
      <w:r>
        <w:br/>
      </w:r>
      <w:r>
        <w:rPr>
          <w:rFonts w:ascii="Times New Roman"/>
          <w:b w:val="false"/>
          <w:i w:val="false"/>
          <w:color w:val="000000"/>
          <w:sz w:val="28"/>
        </w:rPr>
        <w:t xml:space="preserve">
      4-тармақтағы "АИС-АСТАНА компаниясы" деген сөздер "АИС-Астана компаниясы" деген сөздермен ауыстырылсын; </w:t>
      </w:r>
      <w:r>
        <w:br/>
      </w:r>
      <w:r>
        <w:rPr>
          <w:rFonts w:ascii="Times New Roman"/>
          <w:b w:val="false"/>
          <w:i w:val="false"/>
          <w:color w:val="000000"/>
          <w:sz w:val="28"/>
        </w:rPr>
        <w:t xml:space="preserve">
      5-тармақтағы "Каро" өнеркәсіп-құрылыс тобы" деген сөздер "КАРО" өнеркәсіп-құрылыс тобы" деген сөздермен ауыстырылсын; </w:t>
      </w:r>
      <w:r>
        <w:br/>
      </w:r>
      <w:r>
        <w:rPr>
          <w:rFonts w:ascii="Times New Roman"/>
          <w:b w:val="false"/>
          <w:i w:val="false"/>
          <w:color w:val="000000"/>
          <w:sz w:val="28"/>
        </w:rPr>
        <w:t xml:space="preserve">
      6-тармақтағы "Қытай геоинженерлік корпорациясы өкілдігі" деген сөздер "Қытай геоинженерлік корпорациясы" өкілдігі" деген сөздермен ауыстырылсын; </w:t>
      </w:r>
      <w:r>
        <w:br/>
      </w:r>
      <w:r>
        <w:rPr>
          <w:rFonts w:ascii="Times New Roman"/>
          <w:b w:val="false"/>
          <w:i w:val="false"/>
          <w:color w:val="000000"/>
          <w:sz w:val="28"/>
        </w:rPr>
        <w:t xml:space="preserve">
      10-тармақтағы "өңірлік" деген сөз алынып тасталсын; </w:t>
      </w:r>
      <w:r>
        <w:br/>
      </w:r>
      <w:r>
        <w:rPr>
          <w:rFonts w:ascii="Times New Roman"/>
          <w:b w:val="false"/>
          <w:i w:val="false"/>
          <w:color w:val="000000"/>
          <w:sz w:val="28"/>
        </w:rPr>
        <w:t xml:space="preserve">
      16-тармақтағы "Арал" салынып жатқан кәсіпорындардың біріккен дирекциясы республикалық мемлекеттік кәсіпорны" деген сөздер "ҚАЗАҚСТАН РЕСПУБЛИКАСЫ АУЫЛ ШАРУАШЫЛЫҒЫ МИНИСТРЛІГІ СУ РЕСУРСТАРЫ КОМИТЕТІНІҢ "АРАЛ" САЛЫНЫП ЖАТҚАН КӘСІПОРЫНДАРДЫҢ БІРІККЕН ДИРЕКЦИЯСЫ" ШАРУАШЫЛЫҚ ЖҮРГІЗУ ҚҰҚЫҒЫНДАҒЫ РЕСПУБЛИКАЛЫҚ МЕМЛЕКЕТТІК КӘСІПОРНЫ" деген сөздермен ауыстырылсын; </w:t>
      </w:r>
      <w:r>
        <w:br/>
      </w:r>
      <w:r>
        <w:rPr>
          <w:rFonts w:ascii="Times New Roman"/>
          <w:b w:val="false"/>
          <w:i w:val="false"/>
          <w:color w:val="000000"/>
          <w:sz w:val="28"/>
        </w:rPr>
        <w:t xml:space="preserve">
      17-тармақтағы "Қазақстан Республикасы Қаржы министрлігінің" деген сөздер алынып тасталсын; </w:t>
      </w:r>
      <w:r>
        <w:br/>
      </w:r>
      <w:r>
        <w:rPr>
          <w:rFonts w:ascii="Times New Roman"/>
          <w:b w:val="false"/>
          <w:i w:val="false"/>
          <w:color w:val="000000"/>
          <w:sz w:val="28"/>
        </w:rPr>
        <w:t xml:space="preserve">
      19, 25, 26, 27-тармақтардағы "Glotur" деген сөз "GLOTUR" (ГЛОТУР)" деген сөздермен ауыстырылсын; </w:t>
      </w:r>
      <w:r>
        <w:br/>
      </w:r>
      <w:r>
        <w:rPr>
          <w:rFonts w:ascii="Times New Roman"/>
          <w:b w:val="false"/>
          <w:i w:val="false"/>
          <w:color w:val="000000"/>
          <w:sz w:val="28"/>
        </w:rPr>
        <w:t xml:space="preserve">
      23-тармақтағы "ПлюсМикро" деген сөз "ПЛЮСМИКРО" деген сөзбен ауыстырылсын; </w:t>
      </w:r>
      <w:r>
        <w:br/>
      </w:r>
      <w:r>
        <w:rPr>
          <w:rFonts w:ascii="Times New Roman"/>
          <w:b w:val="false"/>
          <w:i w:val="false"/>
          <w:color w:val="000000"/>
          <w:sz w:val="28"/>
        </w:rPr>
        <w:t xml:space="preserve">
      28-тармақтағы "Тамур" деген сөз "ТАМУР" деген сөзбен </w:t>
      </w:r>
      <w:r>
        <w:br/>
      </w:r>
      <w:r>
        <w:rPr>
          <w:rFonts w:ascii="Times New Roman"/>
          <w:b w:val="false"/>
          <w:i w:val="false"/>
          <w:color w:val="000000"/>
          <w:sz w:val="28"/>
        </w:rPr>
        <w:t xml:space="preserve">
ауыстырылсын; </w:t>
      </w:r>
      <w:r>
        <w:br/>
      </w:r>
      <w:r>
        <w:rPr>
          <w:rFonts w:ascii="Times New Roman"/>
          <w:b w:val="false"/>
          <w:i w:val="false"/>
          <w:color w:val="000000"/>
          <w:sz w:val="28"/>
        </w:rPr>
        <w:t xml:space="preserve">
      30-тармақтағы "Azia" деген сөз "Asia" деген сөзбен ауыстырылсын; </w:t>
      </w:r>
      <w:r>
        <w:br/>
      </w:r>
      <w:r>
        <w:rPr>
          <w:rFonts w:ascii="Times New Roman"/>
          <w:b w:val="false"/>
          <w:i w:val="false"/>
          <w:color w:val="000000"/>
          <w:sz w:val="28"/>
        </w:rPr>
        <w:t xml:space="preserve">
      34-тармақтағы "үй құрылысы компаниясы" деген сөздер "Үй құрылысы Компаниясы" деген сөздермен ауыстырылсын; </w:t>
      </w:r>
      <w:r>
        <w:br/>
      </w:r>
      <w:r>
        <w:rPr>
          <w:rFonts w:ascii="Times New Roman"/>
          <w:b w:val="false"/>
          <w:i w:val="false"/>
          <w:color w:val="000000"/>
          <w:sz w:val="28"/>
        </w:rPr>
        <w:t xml:space="preserve">
      35-тармақтағы "Құрылыс компаниясы" деген сөздер "ҚҰРЫЛЫС КАмпаниясы" деген сөздермен ауыстырылсын; </w:t>
      </w:r>
      <w:r>
        <w:br/>
      </w:r>
      <w:r>
        <w:rPr>
          <w:rFonts w:ascii="Times New Roman"/>
          <w:b w:val="false"/>
          <w:i w:val="false"/>
          <w:color w:val="000000"/>
          <w:sz w:val="28"/>
        </w:rPr>
        <w:t xml:space="preserve">
      39-тармақтағы "Мехқұрылыстранс" деген сөз "МЕХҚҰРЫЛЫСТРАНС" деген сөзбен ауыстырылсын; </w:t>
      </w:r>
      <w:r>
        <w:br/>
      </w:r>
      <w:r>
        <w:rPr>
          <w:rFonts w:ascii="Times New Roman"/>
          <w:b w:val="false"/>
          <w:i w:val="false"/>
          <w:color w:val="000000"/>
          <w:sz w:val="28"/>
        </w:rPr>
        <w:t xml:space="preserve">
      40-тармақтағы "акционерлік компаниясының филиалы" деген сөздер "Акционерлік компаниясының Филиалы" деген сөздермен ауыстырылсын; </w:t>
      </w:r>
      <w:r>
        <w:br/>
      </w:r>
      <w:r>
        <w:rPr>
          <w:rFonts w:ascii="Times New Roman"/>
          <w:b w:val="false"/>
          <w:i w:val="false"/>
          <w:color w:val="000000"/>
          <w:sz w:val="28"/>
        </w:rPr>
        <w:t xml:space="preserve">
      46-тармақтағы "IT RESEARCH CENTER (АЙ ТИ РИСЕЧ ЦЕНТЕР)" деген сөздер "IT Research Center (Ай Ти Рисеч Центер)" деген сөздермен ауыстырылсын; </w:t>
      </w:r>
      <w:r>
        <w:br/>
      </w:r>
      <w:r>
        <w:rPr>
          <w:rFonts w:ascii="Times New Roman"/>
          <w:b w:val="false"/>
          <w:i w:val="false"/>
          <w:color w:val="000000"/>
          <w:sz w:val="28"/>
        </w:rPr>
        <w:t xml:space="preserve">
      49-тармақтағы "TATA Consultancy Services Limited" деген сөздер "TATA CONSULTANCY SERVICES LIMITED" деген сөздермен ауыстырылсын; </w:t>
      </w:r>
      <w:r>
        <w:br/>
      </w:r>
      <w:r>
        <w:rPr>
          <w:rFonts w:ascii="Times New Roman"/>
          <w:b w:val="false"/>
          <w:i w:val="false"/>
          <w:color w:val="000000"/>
          <w:sz w:val="28"/>
        </w:rPr>
        <w:t xml:space="preserve">
      54, 55-тармақтардағы "Mabco Construktions s. a." деген сөздер "Mabco сonstruktions s. a.(Мабко констракшнз с. а.)" деген сөздермен ауыстырылсын; </w:t>
      </w:r>
      <w:r>
        <w:br/>
      </w:r>
      <w:r>
        <w:rPr>
          <w:rFonts w:ascii="Times New Roman"/>
          <w:b w:val="false"/>
          <w:i w:val="false"/>
          <w:color w:val="000000"/>
          <w:sz w:val="28"/>
        </w:rPr>
        <w:t xml:space="preserve">
      57-тармақтағы "Кәдір" деген сөз "КЭДІР" деген сөзбен ауыстырылсын; </w:t>
      </w:r>
      <w:r>
        <w:br/>
      </w:r>
      <w:r>
        <w:rPr>
          <w:rFonts w:ascii="Times New Roman"/>
          <w:b w:val="false"/>
          <w:i w:val="false"/>
          <w:color w:val="000000"/>
          <w:sz w:val="28"/>
        </w:rPr>
        <w:t xml:space="preserve">
      59-тармақта: </w:t>
      </w:r>
      <w:r>
        <w:br/>
      </w:r>
      <w:r>
        <w:rPr>
          <w:rFonts w:ascii="Times New Roman"/>
          <w:b w:val="false"/>
          <w:i w:val="false"/>
          <w:color w:val="000000"/>
          <w:sz w:val="28"/>
        </w:rPr>
        <w:t xml:space="preserve">
      "Ақмола облысы Щучье қаласының құрылыс бөлімі" деген сөздер "Щучье ауданының құрылыс бөлімі" деген сөздермен ауыстырылсын; </w:t>
      </w:r>
      <w:r>
        <w:br/>
      </w:r>
      <w:r>
        <w:rPr>
          <w:rFonts w:ascii="Times New Roman"/>
          <w:b w:val="false"/>
          <w:i w:val="false"/>
          <w:color w:val="000000"/>
          <w:sz w:val="28"/>
        </w:rPr>
        <w:t xml:space="preserve">
      "Көкшетауқұрылыс" жобалық-құрылыс компаниясы" деген сөздер "КӨКШЕТАУҚҰРЫЛЫС" жобалық-құрылыс компаниясы" деген сөздермен ауыстырылсын; </w:t>
      </w:r>
      <w:r>
        <w:br/>
      </w:r>
      <w:r>
        <w:rPr>
          <w:rFonts w:ascii="Times New Roman"/>
          <w:b w:val="false"/>
          <w:i w:val="false"/>
          <w:color w:val="000000"/>
          <w:sz w:val="28"/>
        </w:rPr>
        <w:t xml:space="preserve">
      60-тармақта: </w:t>
      </w:r>
      <w:r>
        <w:br/>
      </w:r>
      <w:r>
        <w:rPr>
          <w:rFonts w:ascii="Times New Roman"/>
          <w:b w:val="false"/>
          <w:i w:val="false"/>
          <w:color w:val="000000"/>
          <w:sz w:val="28"/>
        </w:rPr>
        <w:t xml:space="preserve">
      "Ақмола облысы Зеренді ауданының құрылыс бөлімі" деген сөздер "Зеренді ауданының "Құрылыс бөлімі" деген сөздермен ауыстырылсын; </w:t>
      </w:r>
      <w:r>
        <w:br/>
      </w:r>
      <w:r>
        <w:rPr>
          <w:rFonts w:ascii="Times New Roman"/>
          <w:b w:val="false"/>
          <w:i w:val="false"/>
          <w:color w:val="000000"/>
          <w:sz w:val="28"/>
        </w:rPr>
        <w:t xml:space="preserve">
      "Құрылысшы-Плюс" деген сөздер "Құрылысшы Плюс" деген </w:t>
      </w:r>
      <w:r>
        <w:br/>
      </w:r>
      <w:r>
        <w:rPr>
          <w:rFonts w:ascii="Times New Roman"/>
          <w:b w:val="false"/>
          <w:i w:val="false"/>
          <w:color w:val="000000"/>
          <w:sz w:val="28"/>
        </w:rPr>
        <w:t xml:space="preserve">
сөздермен ауыстырылсын; </w:t>
      </w:r>
      <w:r>
        <w:br/>
      </w:r>
      <w:r>
        <w:rPr>
          <w:rFonts w:ascii="Times New Roman"/>
          <w:b w:val="false"/>
          <w:i w:val="false"/>
          <w:color w:val="000000"/>
          <w:sz w:val="28"/>
        </w:rPr>
        <w:t xml:space="preserve">
      61-тармақтағы "Ақмола облысы Есіл ауданының құрылыс бөлімі" </w:t>
      </w:r>
      <w:r>
        <w:br/>
      </w:r>
      <w:r>
        <w:rPr>
          <w:rFonts w:ascii="Times New Roman"/>
          <w:b w:val="false"/>
          <w:i w:val="false"/>
          <w:color w:val="000000"/>
          <w:sz w:val="28"/>
        </w:rPr>
        <w:t xml:space="preserve">
деген сөздер "Есіл ауданының құрылыс бөлімі" деген сөздермен ауыстырылсын; </w:t>
      </w:r>
      <w:r>
        <w:br/>
      </w:r>
      <w:r>
        <w:rPr>
          <w:rFonts w:ascii="Times New Roman"/>
          <w:b w:val="false"/>
          <w:i w:val="false"/>
          <w:color w:val="000000"/>
          <w:sz w:val="28"/>
        </w:rPr>
        <w:t xml:space="preserve">
      63-тармақтағы "Оралтехжоба" жобалық-сметалық компаниясы" деген сөздер "ОРАЛТЕХЖОБА ЖСК" деген сөздермен ауыстырылсын; </w:t>
      </w:r>
      <w:r>
        <w:br/>
      </w:r>
      <w:r>
        <w:rPr>
          <w:rFonts w:ascii="Times New Roman"/>
          <w:b w:val="false"/>
          <w:i w:val="false"/>
          <w:color w:val="000000"/>
          <w:sz w:val="28"/>
        </w:rPr>
        <w:t xml:space="preserve">
      65-тармақ мынадай редакцияда жазылсын: </w:t>
      </w:r>
      <w:r>
        <w:br/>
      </w:r>
      <w:r>
        <w:rPr>
          <w:rFonts w:ascii="Times New Roman"/>
          <w:b w:val="false"/>
          <w:i w:val="false"/>
          <w:color w:val="000000"/>
          <w:sz w:val="28"/>
        </w:rPr>
        <w:t xml:space="preserve">
      "65. Орал қаласының құрылыс бөлімі" мен Орал қаласы тұрғын үй-коммуналдық шаруашылығы, жолаушылар көлігі және автомобиль жолдары бөлімінің "Орал Су Арнасы" мемлекеттік қазыналық кәсіпорны арасында жасалған 2006 жылғы 15 шілдедегі N 158 шарт"; </w:t>
      </w:r>
      <w:r>
        <w:br/>
      </w:r>
      <w:r>
        <w:rPr>
          <w:rFonts w:ascii="Times New Roman"/>
          <w:b w:val="false"/>
          <w:i w:val="false"/>
          <w:color w:val="000000"/>
          <w:sz w:val="28"/>
        </w:rPr>
        <w:t xml:space="preserve">
      66, 67, 68-тармақтарда: </w:t>
      </w:r>
      <w:r>
        <w:br/>
      </w:r>
      <w:r>
        <w:rPr>
          <w:rFonts w:ascii="Times New Roman"/>
          <w:b w:val="false"/>
          <w:i w:val="false"/>
          <w:color w:val="000000"/>
          <w:sz w:val="28"/>
        </w:rPr>
        <w:t xml:space="preserve">
      "Батыс Қазақстан облысы Бөкейорда ауданының құрылыс бөлімі" деген сөздер "Бөкейорда ауданының құрылыс бөлімі" деген сөздермен ауыстырылсын; </w:t>
      </w:r>
      <w:r>
        <w:br/>
      </w:r>
      <w:r>
        <w:rPr>
          <w:rFonts w:ascii="Times New Roman"/>
          <w:b w:val="false"/>
          <w:i w:val="false"/>
          <w:color w:val="000000"/>
          <w:sz w:val="28"/>
        </w:rPr>
        <w:t xml:space="preserve">
      "Орда" мемлекеттік қазыналық кәсіпорны" деген сөздер "Бөкейорда ауданы әкімдігінің "Орда" мемлекеттік қазыналық кәсіпорны (шаруашылық жүргізу құқығындағы)" деген сөздермен ауыстырылсын; </w:t>
      </w:r>
      <w:r>
        <w:br/>
      </w:r>
      <w:r>
        <w:rPr>
          <w:rFonts w:ascii="Times New Roman"/>
          <w:b w:val="false"/>
          <w:i w:val="false"/>
          <w:color w:val="000000"/>
          <w:sz w:val="28"/>
        </w:rPr>
        <w:t xml:space="preserve">
      70-тармақ мынадай редакцияда жазылсын: </w:t>
      </w:r>
      <w:r>
        <w:br/>
      </w:r>
      <w:r>
        <w:rPr>
          <w:rFonts w:ascii="Times New Roman"/>
          <w:b w:val="false"/>
          <w:i w:val="false"/>
          <w:color w:val="000000"/>
          <w:sz w:val="28"/>
        </w:rPr>
        <w:t xml:space="preserve">
      "70. Қызылорда облысының құрылыс басқармасы" мен "Қызылорда облысы құрылыс басқармасының салынып жатқан газдандыру объектілерінің дирекциясы" шаруашылық жүргізу құқығындағы мемлекеттік коммуналдық кәсіпорны арасында жасалған 2006 жылғы 7 желтоқсандағы N 02-24/И шарт."; </w:t>
      </w:r>
      <w:r>
        <w:br/>
      </w:r>
      <w:r>
        <w:rPr>
          <w:rFonts w:ascii="Times New Roman"/>
          <w:b w:val="false"/>
          <w:i w:val="false"/>
          <w:color w:val="000000"/>
          <w:sz w:val="28"/>
        </w:rPr>
        <w:t xml:space="preserve">
      72-тармақтағы "Құрылыстехножоба КЗ-АиК" деген сөздер "Құрылыстехножоба KZ A және K" деген сөздермен ауыстырылсын; </w:t>
      </w:r>
      <w:r>
        <w:br/>
      </w:r>
      <w:r>
        <w:rPr>
          <w:rFonts w:ascii="Times New Roman"/>
          <w:b w:val="false"/>
          <w:i w:val="false"/>
          <w:color w:val="000000"/>
          <w:sz w:val="28"/>
        </w:rPr>
        <w:t xml:space="preserve">
      73-тармақтағы "KZ-Құрылыссарапшы" деген сөздер "KZ Құрылыссарапшы" деген сөздермен ауыстырылсын; </w:t>
      </w:r>
      <w:r>
        <w:br/>
      </w:r>
      <w:r>
        <w:rPr>
          <w:rFonts w:ascii="Times New Roman"/>
          <w:b w:val="false"/>
          <w:i w:val="false"/>
          <w:color w:val="000000"/>
          <w:sz w:val="28"/>
        </w:rPr>
        <w:t xml:space="preserve">
      74-тармақта: </w:t>
      </w:r>
      <w:r>
        <w:br/>
      </w:r>
      <w:r>
        <w:rPr>
          <w:rFonts w:ascii="Times New Roman"/>
          <w:b w:val="false"/>
          <w:i w:val="false"/>
          <w:color w:val="000000"/>
          <w:sz w:val="28"/>
        </w:rPr>
        <w:t xml:space="preserve">
      "Қызылорда облысы Қармақшы ауданының құрылыс бөлімі" деген сөздер "ҚАРМАҚШЫ АУДАНДЫҚ ҚҰРЫЛЫС БӨЛІМІ" деген сөздермен </w:t>
      </w:r>
      <w:r>
        <w:br/>
      </w:r>
      <w:r>
        <w:rPr>
          <w:rFonts w:ascii="Times New Roman"/>
          <w:b w:val="false"/>
          <w:i w:val="false"/>
          <w:color w:val="000000"/>
          <w:sz w:val="28"/>
        </w:rPr>
        <w:t xml:space="preserve">
ауыстырылсын; </w:t>
      </w:r>
      <w:r>
        <w:br/>
      </w:r>
      <w:r>
        <w:rPr>
          <w:rFonts w:ascii="Times New Roman"/>
          <w:b w:val="false"/>
          <w:i w:val="false"/>
          <w:color w:val="000000"/>
          <w:sz w:val="28"/>
        </w:rPr>
        <w:t xml:space="preserve">
      "Қызылорда даму" деген сөздер "Қызылорда Даму" деген сөздермен ауыстырылсын; </w:t>
      </w:r>
      <w:r>
        <w:br/>
      </w:r>
      <w:r>
        <w:rPr>
          <w:rFonts w:ascii="Times New Roman"/>
          <w:b w:val="false"/>
          <w:i w:val="false"/>
          <w:color w:val="000000"/>
          <w:sz w:val="28"/>
        </w:rPr>
        <w:t xml:space="preserve">
      76-тармақтағы "алматы облысы Еңбекшіқазақ ауданының құрылыс бөлімі" деген сөздер "Еңбекшіқазақ ауданының құрылыс бөлімі" деген сөздермен ауыстырылсын; </w:t>
      </w:r>
      <w:r>
        <w:br/>
      </w:r>
      <w:r>
        <w:rPr>
          <w:rFonts w:ascii="Times New Roman"/>
          <w:b w:val="false"/>
          <w:i w:val="false"/>
          <w:color w:val="000000"/>
          <w:sz w:val="28"/>
        </w:rPr>
        <w:t xml:space="preserve">
      77-тармақтағы "Асар Құрылыс сервис" деген сөздер "АсарҚұрылысСервис" деген сөзбен ауыстырылсын; </w:t>
      </w:r>
      <w:r>
        <w:br/>
      </w:r>
      <w:r>
        <w:rPr>
          <w:rFonts w:ascii="Times New Roman"/>
          <w:b w:val="false"/>
          <w:i w:val="false"/>
          <w:color w:val="000000"/>
          <w:sz w:val="28"/>
        </w:rPr>
        <w:t xml:space="preserve">
      78-тармақта: </w:t>
      </w:r>
      <w:r>
        <w:br/>
      </w:r>
      <w:r>
        <w:rPr>
          <w:rFonts w:ascii="Times New Roman"/>
          <w:b w:val="false"/>
          <w:i w:val="false"/>
          <w:color w:val="000000"/>
          <w:sz w:val="28"/>
        </w:rPr>
        <w:t xml:space="preserve">
      "Алматы облысы Талғар ауданының құрылыс бөлімі" деген сөздер "Талғар ауданының "Құрылыс бөлімі" деген сөздермен ауыстырылсын; </w:t>
      </w:r>
      <w:r>
        <w:br/>
      </w:r>
      <w:r>
        <w:rPr>
          <w:rFonts w:ascii="Times New Roman"/>
          <w:b w:val="false"/>
          <w:i w:val="false"/>
          <w:color w:val="000000"/>
          <w:sz w:val="28"/>
        </w:rPr>
        <w:t xml:space="preserve">
      "Есік Агроөнеркәсіпқұрылыс" деген сөздер "Есікагроөнеркәсіпқұрылыс" деген сөзбен ауыстырылсын; </w:t>
      </w:r>
      <w:r>
        <w:br/>
      </w:r>
      <w:r>
        <w:rPr>
          <w:rFonts w:ascii="Times New Roman"/>
          <w:b w:val="false"/>
          <w:i w:val="false"/>
          <w:color w:val="000000"/>
          <w:sz w:val="28"/>
        </w:rPr>
        <w:t xml:space="preserve">
      79-тармақтағы "Монолит" деген сөз "МОНОЛИТ" деген сөзбен ауыстырылсын; </w:t>
      </w:r>
      <w:r>
        <w:br/>
      </w:r>
      <w:r>
        <w:rPr>
          <w:rFonts w:ascii="Times New Roman"/>
          <w:b w:val="false"/>
          <w:i w:val="false"/>
          <w:color w:val="000000"/>
          <w:sz w:val="28"/>
        </w:rPr>
        <w:t xml:space="preserve">
      80-тармақтағы "Жеңіс" деген сөз "ЖЕҢІС" фирмасы" деген сөздермен ауыстырылсын; </w:t>
      </w:r>
      <w:r>
        <w:br/>
      </w:r>
      <w:r>
        <w:rPr>
          <w:rFonts w:ascii="Times New Roman"/>
          <w:b w:val="false"/>
          <w:i w:val="false"/>
          <w:color w:val="000000"/>
          <w:sz w:val="28"/>
        </w:rPr>
        <w:t xml:space="preserve">
      85-тармақтағы "Құрылыс-Келісім-шарт корпорациясы" деген сөздер "ҚҰРЫЛЫС-КЕЛІСІМ-ШАРТ КОРПОРАЦИЯСЫ" деген сөздермен ауыстырылсын; </w:t>
      </w:r>
      <w:r>
        <w:br/>
      </w:r>
      <w:r>
        <w:rPr>
          <w:rFonts w:ascii="Times New Roman"/>
          <w:b w:val="false"/>
          <w:i w:val="false"/>
          <w:color w:val="000000"/>
          <w:sz w:val="28"/>
        </w:rPr>
        <w:t xml:space="preserve">
      87-тармақтағы "Қазақстан жолдары Акционерлік компаниясы" деген сөздер "Қазақстан жолдары" акционерлік компаниясы" деген </w:t>
      </w:r>
      <w:r>
        <w:br/>
      </w:r>
      <w:r>
        <w:rPr>
          <w:rFonts w:ascii="Times New Roman"/>
          <w:b w:val="false"/>
          <w:i w:val="false"/>
          <w:color w:val="000000"/>
          <w:sz w:val="28"/>
        </w:rPr>
        <w:t xml:space="preserve">
сөздермен ауыстырылсын; </w:t>
      </w:r>
      <w:r>
        <w:br/>
      </w:r>
      <w:r>
        <w:rPr>
          <w:rFonts w:ascii="Times New Roman"/>
          <w:b w:val="false"/>
          <w:i w:val="false"/>
          <w:color w:val="000000"/>
          <w:sz w:val="28"/>
        </w:rPr>
        <w:t xml:space="preserve">
      88-тармақтағы "Құлагер Құрылыс Корпорациясы" деген сөздер "Құлагер" құрылыс корпорациясы" деген сөздермен ауыстырылсын; </w:t>
      </w:r>
      <w:r>
        <w:br/>
      </w:r>
      <w:r>
        <w:rPr>
          <w:rFonts w:ascii="Times New Roman"/>
          <w:b w:val="false"/>
          <w:i w:val="false"/>
          <w:color w:val="000000"/>
          <w:sz w:val="28"/>
        </w:rPr>
        <w:t xml:space="preserve">
      90-тармақтағы "Негіз-Ақмола Құрылыс Компаниясы" деген сөздер "Негіз-Ақмола" құрылыс компаниясы" деген сөздермен ауыстырылсын; </w:t>
      </w:r>
      <w:r>
        <w:br/>
      </w:r>
      <w:r>
        <w:rPr>
          <w:rFonts w:ascii="Times New Roman"/>
          <w:b w:val="false"/>
          <w:i w:val="false"/>
          <w:color w:val="000000"/>
          <w:sz w:val="28"/>
        </w:rPr>
        <w:t xml:space="preserve">
      91, 92, 100-тармақтардағы "Астана қалакоммуншар" деген сөздер "Астана Қалакоммуншар" деген сөздермен ауыстырылсын; </w:t>
      </w:r>
      <w:r>
        <w:br/>
      </w:r>
      <w:r>
        <w:rPr>
          <w:rFonts w:ascii="Times New Roman"/>
          <w:b w:val="false"/>
          <w:i w:val="false"/>
          <w:color w:val="000000"/>
          <w:sz w:val="28"/>
        </w:rPr>
        <w:t xml:space="preserve">
      93-тармақтағы "Kruger Hoch und Tietbau Gmbh" (КРЮГЕР ХОХ УНД ТИФБАУ ГМБХ) фирмасы" деген сөздер "Kruger Hoch-&amp; Tietbau GmbH"/Крюгер Хох унд Тифбау ГмбХ/ фирмасының Астана филиалы" деген сөздермен ауыстырылсын; </w:t>
      </w:r>
      <w:r>
        <w:br/>
      </w:r>
      <w:r>
        <w:rPr>
          <w:rFonts w:ascii="Times New Roman"/>
          <w:b w:val="false"/>
          <w:i w:val="false"/>
          <w:color w:val="000000"/>
          <w:sz w:val="28"/>
        </w:rPr>
        <w:t xml:space="preserve">
      94-тармақтағы "(Manfredi Nikoletti)" деген сөздер "(Prof. Architetto Manfredi Nikoletti)" деген сөздермен ауыстырылсын; </w:t>
      </w:r>
      <w:r>
        <w:br/>
      </w:r>
      <w:r>
        <w:rPr>
          <w:rFonts w:ascii="Times New Roman"/>
          <w:b w:val="false"/>
          <w:i w:val="false"/>
          <w:color w:val="000000"/>
          <w:sz w:val="28"/>
        </w:rPr>
        <w:t xml:space="preserve">
      95-тармақта: </w:t>
      </w:r>
      <w:r>
        <w:br/>
      </w:r>
      <w:r>
        <w:rPr>
          <w:rFonts w:ascii="Times New Roman"/>
          <w:b w:val="false"/>
          <w:i w:val="false"/>
          <w:color w:val="000000"/>
          <w:sz w:val="28"/>
        </w:rPr>
        <w:t xml:space="preserve">
      "("Мемсараптама" республикалық мемлекеттік кәсіпорны)" деген сөздер "("Мемсараптама" РМК)" деген сөздермен ауыстырылсын; </w:t>
      </w:r>
      <w:r>
        <w:br/>
      </w:r>
      <w:r>
        <w:rPr>
          <w:rFonts w:ascii="Times New Roman"/>
          <w:b w:val="false"/>
          <w:i w:val="false"/>
          <w:color w:val="000000"/>
          <w:sz w:val="28"/>
        </w:rPr>
        <w:t xml:space="preserve">
      "Құрылыс және" деген сөздердің алдынан " белгісімен толықтырылсын; </w:t>
      </w:r>
      <w:r>
        <w:br/>
      </w:r>
      <w:r>
        <w:rPr>
          <w:rFonts w:ascii="Times New Roman"/>
          <w:b w:val="false"/>
          <w:i w:val="false"/>
          <w:color w:val="000000"/>
          <w:sz w:val="28"/>
        </w:rPr>
        <w:t xml:space="preserve">
      101-тармақтағы "Қарағанды облысы Қарқаралы ауданының құрылыс бөлімі" деген сөздер "Қарқаралы ауданының құрылыс бөлімі" деген сөздермен ауыстырылсын; </w:t>
      </w:r>
      <w:r>
        <w:br/>
      </w:r>
      <w:r>
        <w:rPr>
          <w:rFonts w:ascii="Times New Roman"/>
          <w:b w:val="false"/>
          <w:i w:val="false"/>
          <w:color w:val="000000"/>
          <w:sz w:val="28"/>
        </w:rPr>
        <w:t xml:space="preserve">
      102-тармақтағы "Қарағанды облысы Ұлытау ауданының құрылыс бөлімі" деген сөздер "Ұлытау ауданының құрылыс бөлімі" деген сөздермен ауыстырылсын; </w:t>
      </w:r>
      <w:r>
        <w:br/>
      </w:r>
      <w:r>
        <w:rPr>
          <w:rFonts w:ascii="Times New Roman"/>
          <w:b w:val="false"/>
          <w:i w:val="false"/>
          <w:color w:val="000000"/>
          <w:sz w:val="28"/>
        </w:rPr>
        <w:t xml:space="preserve">
      103-тармақта: </w:t>
      </w:r>
      <w:r>
        <w:br/>
      </w:r>
      <w:r>
        <w:rPr>
          <w:rFonts w:ascii="Times New Roman"/>
          <w:b w:val="false"/>
          <w:i w:val="false"/>
          <w:color w:val="000000"/>
          <w:sz w:val="28"/>
        </w:rPr>
        <w:t xml:space="preserve">
      "Қарағанды облысы Ұлытау ауданының құрылыс бөлімі" деген сөздер "Ұлытау ауданының құрылыс бөлімі" деген сөздермен ауыстырылсын; </w:t>
      </w:r>
      <w:r>
        <w:br/>
      </w:r>
      <w:r>
        <w:rPr>
          <w:rFonts w:ascii="Times New Roman"/>
          <w:b w:val="false"/>
          <w:i w:val="false"/>
          <w:color w:val="000000"/>
          <w:sz w:val="28"/>
        </w:rPr>
        <w:t xml:space="preserve">
      "В.П.Салабаев" деген сөздер "Вячеслав Петрович Салабаев" деген сөздермен ауыстырылсын; </w:t>
      </w:r>
      <w:r>
        <w:br/>
      </w:r>
      <w:r>
        <w:rPr>
          <w:rFonts w:ascii="Times New Roman"/>
          <w:b w:val="false"/>
          <w:i w:val="false"/>
          <w:color w:val="000000"/>
          <w:sz w:val="28"/>
        </w:rPr>
        <w:t xml:space="preserve">
      104-тармақтағы "Темір-Бетон НС" деген сөздер "ТемірБетон НС" деген сөздермен ауыстырылсын; </w:t>
      </w:r>
      <w:r>
        <w:br/>
      </w:r>
      <w:r>
        <w:rPr>
          <w:rFonts w:ascii="Times New Roman"/>
          <w:b w:val="false"/>
          <w:i w:val="false"/>
          <w:color w:val="000000"/>
          <w:sz w:val="28"/>
        </w:rPr>
        <w:t xml:space="preserve">
      105-тармақтағы "Оңтүстік Қазақстан облысы Ордабасы ауданының құрылыс бөлімі" деген сөздер "Ордабасы аудандық құрылыс бөлімі" деген сөздермен ауыстырылсын; </w:t>
      </w:r>
      <w:r>
        <w:br/>
      </w:r>
      <w:r>
        <w:rPr>
          <w:rFonts w:ascii="Times New Roman"/>
          <w:b w:val="false"/>
          <w:i w:val="false"/>
          <w:color w:val="000000"/>
          <w:sz w:val="28"/>
        </w:rPr>
        <w:t xml:space="preserve">
      106-тармақ мынадай редакцияда жазылсын: </w:t>
      </w:r>
      <w:r>
        <w:br/>
      </w:r>
      <w:r>
        <w:rPr>
          <w:rFonts w:ascii="Times New Roman"/>
          <w:b w:val="false"/>
          <w:i w:val="false"/>
          <w:color w:val="000000"/>
          <w:sz w:val="28"/>
        </w:rPr>
        <w:t xml:space="preserve">
      "106. Шемонаиха ауданының құрылыс бөлімі" мен "ҚұрылысСервисИнфро+" ӨНДІРІСТІК КООПЕРАТИВІ арасында жасалған 2006 жылғы 9 қарашадағы N 6 шарт"; </w:t>
      </w:r>
      <w:r>
        <w:br/>
      </w:r>
      <w:r>
        <w:rPr>
          <w:rFonts w:ascii="Times New Roman"/>
          <w:b w:val="false"/>
          <w:i w:val="false"/>
          <w:color w:val="000000"/>
          <w:sz w:val="28"/>
        </w:rPr>
        <w:t xml:space="preserve">
      107-тармақтағы "ШығысРоссЖинақ" деген сөз "ШЫҒЫС-РОСС-ЖИНАҚ" деген сөздермен ауыстырылсын; </w:t>
      </w:r>
      <w:r>
        <w:br/>
      </w:r>
      <w:r>
        <w:rPr>
          <w:rFonts w:ascii="Times New Roman"/>
          <w:b w:val="false"/>
          <w:i w:val="false"/>
          <w:color w:val="000000"/>
          <w:sz w:val="28"/>
        </w:rPr>
        <w:t xml:space="preserve">
      108, 110-тармақтардағы "Обтұрғынүйкомшарқұрылыс" қазыналық мемлекеттік коммуналдық кәсіпорны" деген сөздер "Шығыс Қазақстан облысы Құрылыс департаменті" ММ-нің "Облтұрғынүйкомшарқұрылыс" коммуналдық мемлекеттік қазыналық кәсіпорны" деген сөздермен ауыстырылсын; </w:t>
      </w:r>
      <w:r>
        <w:br/>
      </w:r>
      <w:r>
        <w:rPr>
          <w:rFonts w:ascii="Times New Roman"/>
          <w:b w:val="false"/>
          <w:i w:val="false"/>
          <w:color w:val="000000"/>
          <w:sz w:val="28"/>
        </w:rPr>
        <w:t xml:space="preserve">
      111-тармақтағы "К.У.Керімбаев" деген сөздер "Қасым Өмірханұлы Керімбаев" деген сөздермен ауыстырылсын; </w:t>
      </w:r>
      <w:r>
        <w:br/>
      </w:r>
      <w:r>
        <w:rPr>
          <w:rFonts w:ascii="Times New Roman"/>
          <w:b w:val="false"/>
          <w:i w:val="false"/>
          <w:color w:val="000000"/>
          <w:sz w:val="28"/>
        </w:rPr>
        <w:t xml:space="preserve">
      112-тармақтағы "Жамбыл облысы Шу ауданы әкімдігінің құрылыс бөлімі" деген сөздер "Шу ауданы әкімдігінің құрылыс бөлімі" деген сөздермен ауыстырылсын. </w:t>
      </w:r>
      <w:r>
        <w:br/>
      </w:r>
      <w:r>
        <w:rPr>
          <w:rFonts w:ascii="Times New Roman"/>
          <w:b w:val="false"/>
          <w:i w:val="false"/>
          <w:color w:val="000000"/>
          <w:sz w:val="28"/>
        </w:rPr>
        <w:t xml:space="preserve">
      2. Осы қаулы қол қойылған күнінен бастап қолданысқа енгізіледі.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