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8ee4" w14:textId="3d18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Қорғаныс жерінің жекелеген учаскесін елді мекен жеріне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тамыздағы N 746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қаулыға қосымшаға сәйкес Қазақстан Республикасы Қорғаныс министрлігінің жалпы аумағы 21 гектар жер учаскесі қорғаныс жері санатынан елді мекен жері санатына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746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Қорғаныс жері санатынан елді мекен жері санатына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ауыстырылатын жер экспликациясы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(гектар)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133"/>
        <w:gridCol w:w="1213"/>
        <w:gridCol w:w="1453"/>
        <w:gridCol w:w="1533"/>
        <w:gridCol w:w="2973"/>
        <w:gridCol w:w="1313"/>
      </w:tblGrid>
      <w:tr>
        <w:trPr>
          <w:trHeight w:val="45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егістік  жер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басқа-лары 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