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f6cb7" w14:textId="30f6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облысында "Протон-М" ресейлік зымыран тасығышы құлауының салдарын зерделеу жөніндегі үкіметтік комиссия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6 қыркүйекте N 777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 Ұлытау ауданының аумағындағы "Протон-М" ресейлік зымыран тасығышының авариясы фактісін тергеу, ықтимал салдарды болдырмау, залалды және медициналық-санитарлық, экологиялық, техногендік салдарды айқындау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үкіметтік комиссия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Божко       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Карпович              жағдайлар 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       жағдайлар вице-министрі,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Мұсабаев                     - Қазақстан Республикасы Ұлттық ғарыш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Амангелдіұлы            агенттігінің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Қасымов                      - Қазақстан Республикасының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Қалмұханбет Нұрмұханбетұлы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  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Нулиұлы                  шаруашылығы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Смирнов                      - Қазақстан Республикасы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Владимирович         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Әпсеметұлы              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Бекетаев                     - Қазақстан Республикасының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Бақытжанұлы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Жампейісов                   - Қазақстан Республикасының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Амангелді Сүйімбайұлы          ресурстарын басқару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төрағасының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Камалиев                     - Қарағанды облысы әкімінің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Берік Сайлауұлы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   сақтау министрлігі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қадағалау комитетінің төрағасы,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мемлекеттік санитарлық дәрігер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Сатылғанов   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Диханбек Жанқоразұлы           жағдайлар министрлігі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қорғаныс, әскери бөлімдер мен жедел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ден қою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Әділов                       - Қазақстан Республикасы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Төлебай Ақжігітұлы             ғылым министрлігі Ғылымның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экологиялық проблемалары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мониторинг департаментінің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Баденов     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Фазылолла Жұмағазыұлы          министрлігі Жедел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департаментінің бөлім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Үкіметтік комиссияның құрамына өзгерту енгізілді - Қазақстан Республикасы Үкіметінің 2007.12.26.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1287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Жүктелген міндеттерді орындау үшін үкіметтік комиссия белгіленген тәртіппен қызығушылық тудырған мәселелер бойынша орталық (оның ішінде олардың аумақтық бөлімшелерінен) және жергілікті атқарушы органдардан қажетті ақпарат, ұсыныстар мен қорытындылар алуға, сондай-ақ олардың мамандарын комиссия жұмысына тартуға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Үкіметтік комиссия қысқа мерзімде: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аварияның медициналық-санитарлық, экологиялық және техногендік салдарын айқындасын;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аварияның әсерін шектеу бойынша бірінші кезектегі шаралар жөнінде ұсыныстар берсін;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талап қою үшін зиян сомасын белгілесін;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авария салдарын жою үшін қажетті іс-шараларды іске асыру мерзімін және олардың тізбесін айқындасын.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