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495e" w14:textId="3fe4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14 қыркүйектегі N 806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"Ғылым мен техника, әдебиет пен өнер саласындағы Қазақстан Республикасының мемлекеттік сыйлықтары туралы" Қазақстан Республикасы Президентінің 2007 жылғы 13 тамыздағы N 381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14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806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Үкіметінің күші жойылған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кейбір 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"Әдебиет, өнер және сәулет саласындағы Қазақстан Республикасының Мемлекеттік сыйлығы туралы" Қазақстан Республикасы Үкіметінің 1996 жылғы 30 шілдедегі N 949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32, 299-құжат).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1996 жылғы 30 шілдедегі N 949 қаулысына өзгерістер енгізу туралы" Қазақстан Республикасы Үкіметінің 1996 жылғы 24 желтоқсандағы N 1599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1996 ж., N 52, 505-құжат).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 "Қазақстан Республикасы Үкіметінің 1996 жылғы 30 шілдедегі N 949 қаулысына өзгеріс енгізу туралы" Қазақстан Республикасы Үкіметінің 1998 жылғы 27 қазандағы N 1085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38, 343-құжат).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1996 жылғы 30 шілдедегі N 949 қаулысына өзгеріс енгізу туралы" Қазақстан Республикасы Үкіметінің 2000 жылғы 16 қазандағы N 1529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2000 ж., N 42, 491-құжат).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кейбір шешімдеріне өзгерістер мен толықтырулар енгізу туралы" Қазақстан Республикасы Үкіметінің 2002 жылғы 9 қазандағы N 1099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1-тармағының 1) тармақшасы (Қазақстан Республикасының ПҮАЖ-ы, 2002 ж., N 33, 358-құжат).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Үкіметінің 1996 жылғы 30 шілдедегі N 949 қаулысына толықтыру енгізу туралы" Қазақстан Республикасы Үкіметінің 2002 жылғы 8 қарашадағы N 1180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39, 400-құжат).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Үкіметінің 1996 жылғы 30 шілдедегі N 949 қаулысына өзгеріс енгізу туралы" Қазақстан Республикасы Үкіметінің 2004 жылғы 28 қазандағы N 1110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 Үкіметінің 1996 жылғы 30 шілдедегі N 949 қаулысына өзгерістер енгізу туралы" Қазақстан Республикасы Үкіметінің 2004 жылғы 8 желтоқсандағы N 1283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48, 615-құжат).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 "Қазақстан Республикасы Үкіметінің кейбір шешімдеріне өзгерістер енгізу туралы" Қазақстан Республикасы Үкіметінің 2006 жылғы 27 маусымдағы N 588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 Үкіметінің кейбір шешімдеріне енгізілетін өзгерістердің 1-тармағы (Қазақстан Республикасының ПҮАЖ-ы, 2006 ж., N 23, 236-құжат).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 Үкіметінің 1996 жылғы 30 шілдедегі N 949 қаулысына өзгеріс енгізу туралы" Қазақстан Республикасы Үкіметінің 2006 жылғы 31 қазандағы N 1030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40, 441-құжат).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