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920f" w14:textId="8a19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Қ.А.Өскенбаев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қыркүйектегі N 836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Қайырбек Айтбайұлы Өскенбаев Қазақстан Республикасының Туризм және спорт вице-министрі болып тағайындалсын, ол Қазақстан Республикасының Туризм және спорт министрлігі Туризм индустриясы комитетінің төрағасы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