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9495" w14:textId="cac94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ресурстарын, жануарлар дүниесін сақтау және оңтайлы пайдалану және ерекше қорғалатын табиғи аумақтардың желісін дамыту жөніндегі 2010 жылға дейінгі бағдарламаны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8 қазандағы N 914 Қаулысы. Күші жойылды - Қазақстан Республикасы Үкіметінің 2010 жылғы 10 қыркүйектегі № 924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2010.09.10 </w:t>
      </w:r>
      <w:r>
        <w:rPr>
          <w:rFonts w:ascii="Times New Roman"/>
          <w:b w:val="false"/>
          <w:i w:val="false"/>
          <w:color w:val="ff0000"/>
          <w:sz w:val="28"/>
        </w:rPr>
        <w:t>№ 924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 Үкіметінің 2007 жылғы 20 сәуірдегі N 319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w:t>
      </w:r>
      <w:r>
        <w:rPr>
          <w:rFonts w:ascii="Times New Roman"/>
          <w:b w:val="false"/>
          <w:i w:val="false"/>
          <w:color w:val="000000"/>
          <w:sz w:val="28"/>
        </w:rPr>
        <w:t xml:space="preserve">қаулысын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Қоса беріліп отырған Су ресурстарын, жануарлар дүниесін сақтау және оңтайлы пайдалану және ерекше қорғалатын табиғи аумақтардың желісін дамыту жөніндегі 2010 жылға дейінгі бағдарлама (бұдан әрі - Бағдарлама) бекітілсін. </w:t>
      </w:r>
    </w:p>
    <w:bookmarkEnd w:id="1"/>
    <w:bookmarkStart w:name="z3" w:id="2"/>
    <w:p>
      <w:pPr>
        <w:spacing w:after="0"/>
        <w:ind w:left="0"/>
        <w:jc w:val="both"/>
      </w:pPr>
      <w:r>
        <w:rPr>
          <w:rFonts w:ascii="Times New Roman"/>
          <w:b w:val="false"/>
          <w:i w:val="false"/>
          <w:color w:val="000000"/>
          <w:sz w:val="28"/>
        </w:rPr>
        <w:t xml:space="preserve">
      2. Министрліктер мен ведомстволар, облыстардың әкімдері Бағдарламада көзделген іс-шаралардың тиісінше және уақтылы орындалуын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орталық және жергілікті атқарушы органдары жыл сайын есепті жылдан кейінгі жылдың 20 қаңтарынан кешіктірмей Қазақстан Республикасы Ауыл шаруашылығы министрлігіне Бағдарламада көзделген іс-шаралардың орындалу барысы туралы ақпарат берсін.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Ауыл шаруашылығы министрлігі жылдың қорытындылары бойынша 10 ақпаннан кешіктірмей Қазақстан Республикасының Үкіметіне Бағдарламаның іске асырылу барысы туралы жиынтық ақпарат берсін.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Премьер-Министрі Кеңсесінің Басшысына жүктелсін. </w:t>
      </w:r>
    </w:p>
    <w:bookmarkEnd w:id="5"/>
    <w:bookmarkStart w:name="z7" w:id="6"/>
    <w:p>
      <w:pPr>
        <w:spacing w:after="0"/>
        <w:ind w:left="0"/>
        <w:jc w:val="both"/>
      </w:pPr>
      <w:r>
        <w:rPr>
          <w:rFonts w:ascii="Times New Roman"/>
          <w:b w:val="false"/>
          <w:i w:val="false"/>
          <w:color w:val="000000"/>
          <w:sz w:val="28"/>
        </w:rPr>
        <w:t>
      6. "Қазақстан Республикасының ерекше қорғалатын табиғи аумақтары жүйесін дамытудың 2007-2009 жылдарға арналған бағдарламасын бекіту туралы" Қазақстан Республикасы Үкіметінің 2006 жылғы 13 қазандағы N 990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ПҮАЖ-ы, 2006 ж., N 37, 415-құжат) күші жойылды деп танылсын. </w:t>
      </w:r>
    </w:p>
    <w:bookmarkEnd w:id="6"/>
    <w:bookmarkStart w:name="z8" w:id="7"/>
    <w:p>
      <w:pPr>
        <w:spacing w:after="0"/>
        <w:ind w:left="0"/>
        <w:jc w:val="both"/>
      </w:pPr>
      <w:r>
        <w:rPr>
          <w:rFonts w:ascii="Times New Roman"/>
          <w:b w:val="false"/>
          <w:i w:val="false"/>
          <w:color w:val="000000"/>
          <w:sz w:val="28"/>
        </w:rPr>
        <w:t xml:space="preserve">
      7. Осы қаулы 2008 жылғы 1 қаңтардан бастап қолданысқа енгізіледі.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8 қазандағы </w:t>
      </w:r>
      <w:r>
        <w:br/>
      </w:r>
      <w:r>
        <w:rPr>
          <w:rFonts w:ascii="Times New Roman"/>
          <w:b w:val="false"/>
          <w:i w:val="false"/>
          <w:color w:val="000000"/>
          <w:sz w:val="28"/>
        </w:rPr>
        <w:t xml:space="preserve">
N 914 қаулысымен  </w:t>
      </w:r>
      <w:r>
        <w:br/>
      </w:r>
      <w:r>
        <w:rPr>
          <w:rFonts w:ascii="Times New Roman"/>
          <w:b w:val="false"/>
          <w:i w:val="false"/>
          <w:color w:val="000000"/>
          <w:sz w:val="28"/>
        </w:rPr>
        <w:t xml:space="preserve">
бекітілген    </w:t>
      </w:r>
    </w:p>
    <w:bookmarkStart w:name="z9" w:id="8"/>
    <w:p>
      <w:pPr>
        <w:spacing w:after="0"/>
        <w:ind w:left="0"/>
        <w:jc w:val="left"/>
      </w:pPr>
      <w:r>
        <w:rPr>
          <w:rFonts w:ascii="Times New Roman"/>
          <w:b/>
          <w:i w:val="false"/>
          <w:color w:val="000000"/>
        </w:rPr>
        <w:t xml:space="preserve"> 
Су ресурстарын, жануарлар дүниесін сақтау және оңтайлы </w:t>
      </w:r>
      <w:r>
        <w:br/>
      </w:r>
      <w:r>
        <w:rPr>
          <w:rFonts w:ascii="Times New Roman"/>
          <w:b/>
          <w:i w:val="false"/>
          <w:color w:val="000000"/>
        </w:rPr>
        <w:t xml:space="preserve">
пайдалану және ерекше қорғалатын табиғи аумақтардың желісін </w:t>
      </w:r>
      <w:r>
        <w:br/>
      </w:r>
      <w:r>
        <w:rPr>
          <w:rFonts w:ascii="Times New Roman"/>
          <w:b/>
          <w:i w:val="false"/>
          <w:color w:val="000000"/>
        </w:rPr>
        <w:t xml:space="preserve">
дамыту жөніндегі 2010 жылға дейінгі бағдарлама </w:t>
      </w:r>
    </w:p>
    <w:bookmarkEnd w:id="8"/>
    <w:p>
      <w:pPr>
        <w:spacing w:after="0"/>
        <w:ind w:left="0"/>
        <w:jc w:val="both"/>
      </w:pPr>
      <w:r>
        <w:rPr>
          <w:rFonts w:ascii="Times New Roman"/>
          <w:b w:val="false"/>
          <w:i w:val="false"/>
          <w:color w:val="000000"/>
          <w:sz w:val="28"/>
        </w:rPr>
        <w:t xml:space="preserve">Астана, 2007 жыл </w:t>
      </w:r>
    </w:p>
    <w:p>
      <w:pPr>
        <w:spacing w:after="0"/>
        <w:ind w:left="0"/>
        <w:jc w:val="left"/>
      </w:pPr>
      <w:r>
        <w:rPr>
          <w:rFonts w:ascii="Times New Roman"/>
          <w:b/>
          <w:i w:val="false"/>
          <w:color w:val="000000"/>
        </w:rPr>
        <w:t xml:space="preserve"> Бағдарламаның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Саланың қазіргі жай-күйін талдау және проблемалар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Су ресурстары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Жануарлар дүниесі </w:t>
      </w:r>
      <w:r>
        <w:br/>
      </w:r>
      <w:r>
        <w:rPr>
          <w:rFonts w:ascii="Times New Roman"/>
          <w:b w:val="false"/>
          <w:i w:val="false"/>
          <w:color w:val="000000"/>
          <w:sz w:val="28"/>
        </w:rPr>
        <w:t>
</w:t>
      </w:r>
      <w:r>
        <w:rPr>
          <w:rFonts w:ascii="Times New Roman"/>
          <w:b w:val="false"/>
          <w:i w:val="false"/>
          <w:color w:val="000000"/>
          <w:sz w:val="28"/>
        </w:rPr>
        <w:t xml:space="preserve">3.2.1. </w:t>
      </w:r>
      <w:r>
        <w:rPr>
          <w:rFonts w:ascii="Times New Roman"/>
          <w:b w:val="false"/>
          <w:i w:val="false"/>
          <w:color w:val="000000"/>
          <w:sz w:val="28"/>
        </w:rPr>
        <w:t xml:space="preserve">Су жануарлары дүниесі </w:t>
      </w:r>
      <w:r>
        <w:br/>
      </w:r>
      <w:r>
        <w:rPr>
          <w:rFonts w:ascii="Times New Roman"/>
          <w:b w:val="false"/>
          <w:i w:val="false"/>
          <w:color w:val="000000"/>
          <w:sz w:val="28"/>
        </w:rPr>
        <w:t>
</w:t>
      </w:r>
      <w:r>
        <w:rPr>
          <w:rFonts w:ascii="Times New Roman"/>
          <w:b w:val="false"/>
          <w:i w:val="false"/>
          <w:color w:val="000000"/>
          <w:sz w:val="28"/>
        </w:rPr>
        <w:t xml:space="preserve">3.2.2. </w:t>
      </w:r>
      <w:r>
        <w:rPr>
          <w:rFonts w:ascii="Times New Roman"/>
          <w:b w:val="false"/>
          <w:i w:val="false"/>
          <w:color w:val="000000"/>
          <w:sz w:val="28"/>
        </w:rPr>
        <w:t xml:space="preserve">Жер бетіндегі жануарлар дүниесі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Ерекше қорғалатын табиғи аумақтар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Бағдарламаның мақсаты және міндеттері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Бағдарламаны іске асырудың негізгі бағыттары және тетігі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Су ресурстары проблемаларын шешудің негізгі бағыттары </w:t>
      </w:r>
      <w:r>
        <w:br/>
      </w:r>
      <w:r>
        <w:rPr>
          <w:rFonts w:ascii="Times New Roman"/>
          <w:b w:val="false"/>
          <w:i w:val="false"/>
          <w:color w:val="000000"/>
          <w:sz w:val="28"/>
        </w:rPr>
        <w:t>
</w:t>
      </w:r>
      <w:r>
        <w:rPr>
          <w:rFonts w:ascii="Times New Roman"/>
          <w:b w:val="false"/>
          <w:i w:val="false"/>
          <w:color w:val="000000"/>
          <w:sz w:val="28"/>
        </w:rPr>
        <w:t xml:space="preserve">5.1.1. </w:t>
      </w:r>
      <w:r>
        <w:rPr>
          <w:rFonts w:ascii="Times New Roman"/>
          <w:b w:val="false"/>
          <w:i w:val="false"/>
          <w:color w:val="000000"/>
          <w:sz w:val="28"/>
        </w:rPr>
        <w:t xml:space="preserve">Өзен бассейндерінің ағысын реттеу үшін гидротехникалық </w:t>
      </w:r>
      <w:r>
        <w:br/>
      </w:r>
      <w:r>
        <w:rPr>
          <w:rFonts w:ascii="Times New Roman"/>
          <w:b w:val="false"/>
          <w:i w:val="false"/>
          <w:color w:val="000000"/>
          <w:sz w:val="28"/>
        </w:rPr>
        <w:t xml:space="preserve">
        ғимараттарды пайдалану, олардың қауіпсіздігі мен </w:t>
      </w:r>
      <w:r>
        <w:br/>
      </w:r>
      <w:r>
        <w:rPr>
          <w:rFonts w:ascii="Times New Roman"/>
          <w:b w:val="false"/>
          <w:i w:val="false"/>
          <w:color w:val="000000"/>
          <w:sz w:val="28"/>
        </w:rPr>
        <w:t xml:space="preserve">
        беріктілігін қамтамасыз ету </w:t>
      </w:r>
      <w:r>
        <w:br/>
      </w:r>
      <w:r>
        <w:rPr>
          <w:rFonts w:ascii="Times New Roman"/>
          <w:b w:val="false"/>
          <w:i w:val="false"/>
          <w:color w:val="000000"/>
          <w:sz w:val="28"/>
        </w:rPr>
        <w:t>
</w:t>
      </w:r>
      <w:r>
        <w:rPr>
          <w:rFonts w:ascii="Times New Roman"/>
          <w:b w:val="false"/>
          <w:i w:val="false"/>
          <w:color w:val="000000"/>
          <w:sz w:val="28"/>
        </w:rPr>
        <w:t xml:space="preserve">5.1.2. </w:t>
      </w:r>
      <w:r>
        <w:rPr>
          <w:rFonts w:ascii="Times New Roman"/>
          <w:b w:val="false"/>
          <w:i w:val="false"/>
          <w:color w:val="000000"/>
          <w:sz w:val="28"/>
        </w:rPr>
        <w:t xml:space="preserve">Су ресурстарын басқару жүйесін жетілдіру және ауыл </w:t>
      </w:r>
      <w:r>
        <w:br/>
      </w:r>
      <w:r>
        <w:rPr>
          <w:rFonts w:ascii="Times New Roman"/>
          <w:b w:val="false"/>
          <w:i w:val="false"/>
          <w:color w:val="000000"/>
          <w:sz w:val="28"/>
        </w:rPr>
        <w:t xml:space="preserve">
        шаруашылығында өнім өлшеміне үлестік су жұмсауды төмендету </w:t>
      </w:r>
      <w:r>
        <w:br/>
      </w:r>
      <w:r>
        <w:rPr>
          <w:rFonts w:ascii="Times New Roman"/>
          <w:b w:val="false"/>
          <w:i w:val="false"/>
          <w:color w:val="000000"/>
          <w:sz w:val="28"/>
        </w:rPr>
        <w:t>
</w:t>
      </w:r>
      <w:r>
        <w:rPr>
          <w:rFonts w:ascii="Times New Roman"/>
          <w:b w:val="false"/>
          <w:i w:val="false"/>
          <w:color w:val="000000"/>
          <w:sz w:val="28"/>
        </w:rPr>
        <w:t xml:space="preserve">5.1.3. </w:t>
      </w:r>
      <w:r>
        <w:rPr>
          <w:rFonts w:ascii="Times New Roman"/>
          <w:b w:val="false"/>
          <w:i w:val="false"/>
          <w:color w:val="000000"/>
          <w:sz w:val="28"/>
        </w:rPr>
        <w:t xml:space="preserve">Су пайдаланудың осы заманғы тәсілдері мен әдістерін </w:t>
      </w:r>
      <w:r>
        <w:br/>
      </w:r>
      <w:r>
        <w:rPr>
          <w:rFonts w:ascii="Times New Roman"/>
          <w:b w:val="false"/>
          <w:i w:val="false"/>
          <w:color w:val="000000"/>
          <w:sz w:val="28"/>
        </w:rPr>
        <w:t xml:space="preserve">
        игеру, су шаруашылығы жүйелерін су өлшеу, суды есепке </w:t>
      </w:r>
      <w:r>
        <w:br/>
      </w:r>
      <w:r>
        <w:rPr>
          <w:rFonts w:ascii="Times New Roman"/>
          <w:b w:val="false"/>
          <w:i w:val="false"/>
          <w:color w:val="000000"/>
          <w:sz w:val="28"/>
        </w:rPr>
        <w:t xml:space="preserve">
        алу және су реттеу құралдарымен жарақтандыру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Жануарлар дүниесін сақтау және ұтымды пайдалану жөніндегі </w:t>
      </w:r>
      <w:r>
        <w:br/>
      </w:r>
      <w:r>
        <w:rPr>
          <w:rFonts w:ascii="Times New Roman"/>
          <w:b w:val="false"/>
          <w:i w:val="false"/>
          <w:color w:val="000000"/>
          <w:sz w:val="28"/>
        </w:rPr>
        <w:t xml:space="preserve">
      негізгі бағыттар </w:t>
      </w:r>
      <w:r>
        <w:br/>
      </w:r>
      <w:r>
        <w:rPr>
          <w:rFonts w:ascii="Times New Roman"/>
          <w:b w:val="false"/>
          <w:i w:val="false"/>
          <w:color w:val="000000"/>
          <w:sz w:val="28"/>
        </w:rPr>
        <w:t>
</w:t>
      </w:r>
      <w:r>
        <w:rPr>
          <w:rFonts w:ascii="Times New Roman"/>
          <w:b w:val="false"/>
          <w:i w:val="false"/>
          <w:color w:val="000000"/>
          <w:sz w:val="28"/>
        </w:rPr>
        <w:t xml:space="preserve">5.2.1. </w:t>
      </w:r>
      <w:r>
        <w:rPr>
          <w:rFonts w:ascii="Times New Roman"/>
          <w:b w:val="false"/>
          <w:i w:val="false"/>
          <w:color w:val="000000"/>
          <w:sz w:val="28"/>
        </w:rPr>
        <w:t xml:space="preserve">Балық шаруашылығының нормативтік құқықтық базасын жетілдіру </w:t>
      </w:r>
      <w:r>
        <w:br/>
      </w:r>
      <w:r>
        <w:rPr>
          <w:rFonts w:ascii="Times New Roman"/>
          <w:b w:val="false"/>
          <w:i w:val="false"/>
          <w:color w:val="000000"/>
          <w:sz w:val="28"/>
        </w:rPr>
        <w:t>
</w:t>
      </w:r>
      <w:r>
        <w:rPr>
          <w:rFonts w:ascii="Times New Roman"/>
          <w:b w:val="false"/>
          <w:i w:val="false"/>
          <w:color w:val="000000"/>
          <w:sz w:val="28"/>
        </w:rPr>
        <w:t xml:space="preserve">5.2.2. </w:t>
      </w:r>
      <w:r>
        <w:rPr>
          <w:rFonts w:ascii="Times New Roman"/>
          <w:b w:val="false"/>
          <w:i w:val="false"/>
          <w:color w:val="000000"/>
          <w:sz w:val="28"/>
        </w:rPr>
        <w:t xml:space="preserve">Жануарлар дүниесін қорғау, өсімін молайту, оларды </w:t>
      </w:r>
      <w:r>
        <w:br/>
      </w:r>
      <w:r>
        <w:rPr>
          <w:rFonts w:ascii="Times New Roman"/>
          <w:b w:val="false"/>
          <w:i w:val="false"/>
          <w:color w:val="000000"/>
          <w:sz w:val="28"/>
        </w:rPr>
        <w:t xml:space="preserve">
        пайдалану және тұқымын асылдандыру-селекция жұмысы </w:t>
      </w:r>
      <w:r>
        <w:br/>
      </w:r>
      <w:r>
        <w:rPr>
          <w:rFonts w:ascii="Times New Roman"/>
          <w:b w:val="false"/>
          <w:i w:val="false"/>
          <w:color w:val="000000"/>
          <w:sz w:val="28"/>
        </w:rPr>
        <w:t>
</w:t>
      </w:r>
      <w:r>
        <w:rPr>
          <w:rFonts w:ascii="Times New Roman"/>
          <w:b w:val="false"/>
          <w:i w:val="false"/>
          <w:color w:val="000000"/>
          <w:sz w:val="28"/>
        </w:rPr>
        <w:t xml:space="preserve">5.2.3. </w:t>
      </w:r>
      <w:r>
        <w:rPr>
          <w:rFonts w:ascii="Times New Roman"/>
          <w:b w:val="false"/>
          <w:i w:val="false"/>
          <w:color w:val="000000"/>
          <w:sz w:val="28"/>
        </w:rPr>
        <w:t xml:space="preserve">Балық шаруашылығын мемлекеттік басқару жүйесін жетілдіру </w:t>
      </w:r>
      <w:r>
        <w:br/>
      </w:r>
      <w:r>
        <w:rPr>
          <w:rFonts w:ascii="Times New Roman"/>
          <w:b w:val="false"/>
          <w:i w:val="false"/>
          <w:color w:val="000000"/>
          <w:sz w:val="28"/>
        </w:rPr>
        <w:t>
</w:t>
      </w:r>
      <w:r>
        <w:rPr>
          <w:rFonts w:ascii="Times New Roman"/>
          <w:b w:val="false"/>
          <w:i w:val="false"/>
          <w:color w:val="000000"/>
          <w:sz w:val="28"/>
        </w:rPr>
        <w:t xml:space="preserve">5.2.4. </w:t>
      </w:r>
      <w:r>
        <w:rPr>
          <w:rFonts w:ascii="Times New Roman"/>
          <w:b w:val="false"/>
          <w:i w:val="false"/>
          <w:color w:val="000000"/>
          <w:sz w:val="28"/>
        </w:rPr>
        <w:t xml:space="preserve">Балық шаруашылығы мен жануарлар дүниесі саласында ғылыми </w:t>
      </w:r>
      <w:r>
        <w:br/>
      </w:r>
      <w:r>
        <w:rPr>
          <w:rFonts w:ascii="Times New Roman"/>
          <w:b w:val="false"/>
          <w:i w:val="false"/>
          <w:color w:val="000000"/>
          <w:sz w:val="28"/>
        </w:rPr>
        <w:t xml:space="preserve">
        әлеуетті дамыту </w:t>
      </w:r>
      <w:r>
        <w:br/>
      </w:r>
      <w:r>
        <w:rPr>
          <w:rFonts w:ascii="Times New Roman"/>
          <w:b w:val="false"/>
          <w:i w:val="false"/>
          <w:color w:val="000000"/>
          <w:sz w:val="28"/>
        </w:rPr>
        <w:t>
</w:t>
      </w:r>
      <w:r>
        <w:rPr>
          <w:rFonts w:ascii="Times New Roman"/>
          <w:b w:val="false"/>
          <w:i w:val="false"/>
          <w:color w:val="000000"/>
          <w:sz w:val="28"/>
        </w:rPr>
        <w:t xml:space="preserve">5.2.5. </w:t>
      </w:r>
      <w:r>
        <w:rPr>
          <w:rFonts w:ascii="Times New Roman"/>
          <w:b w:val="false"/>
          <w:i w:val="false"/>
          <w:color w:val="000000"/>
          <w:sz w:val="28"/>
        </w:rPr>
        <w:t xml:space="preserve">Тұяқты жабайы жануарлардың сирек кездесетін және жойылып бара </w:t>
      </w:r>
      <w:r>
        <w:br/>
      </w:r>
      <w:r>
        <w:rPr>
          <w:rFonts w:ascii="Times New Roman"/>
          <w:b w:val="false"/>
          <w:i w:val="false"/>
          <w:color w:val="000000"/>
          <w:sz w:val="28"/>
        </w:rPr>
        <w:t xml:space="preserve">
        жатқан түрлері мен киіктерді есепке алуды ұйымдастыру және </w:t>
      </w:r>
      <w:r>
        <w:br/>
      </w:r>
      <w:r>
        <w:rPr>
          <w:rFonts w:ascii="Times New Roman"/>
          <w:b w:val="false"/>
          <w:i w:val="false"/>
          <w:color w:val="000000"/>
          <w:sz w:val="28"/>
        </w:rPr>
        <w:t xml:space="preserve">
        олардың санын тұрақтандыру жөніндегі шаралар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    Қазақстан Республикасының ерекше қорғалатын табиғи </w:t>
      </w:r>
      <w:r>
        <w:br/>
      </w:r>
      <w:r>
        <w:rPr>
          <w:rFonts w:ascii="Times New Roman"/>
          <w:b w:val="false"/>
          <w:i w:val="false"/>
          <w:color w:val="000000"/>
          <w:sz w:val="28"/>
        </w:rPr>
        <w:t xml:space="preserve">
        аумақтары жүйесін дамыту жөніндегі негізгі бағыттар </w:t>
      </w:r>
      <w:r>
        <w:br/>
      </w:r>
      <w:r>
        <w:rPr>
          <w:rFonts w:ascii="Times New Roman"/>
          <w:b w:val="false"/>
          <w:i w:val="false"/>
          <w:color w:val="000000"/>
          <w:sz w:val="28"/>
        </w:rPr>
        <w:t>
</w:t>
      </w:r>
      <w:r>
        <w:rPr>
          <w:rFonts w:ascii="Times New Roman"/>
          <w:b w:val="false"/>
          <w:i w:val="false"/>
          <w:color w:val="000000"/>
          <w:sz w:val="28"/>
        </w:rPr>
        <w:t xml:space="preserve">5.3.1. </w:t>
      </w:r>
      <w:r>
        <w:rPr>
          <w:rFonts w:ascii="Times New Roman"/>
          <w:b w:val="false"/>
          <w:i w:val="false"/>
          <w:color w:val="000000"/>
          <w:sz w:val="28"/>
        </w:rPr>
        <w:t xml:space="preserve">  Қазір жұмыс істеп тұрған ерекше қорғалатын табиғи </w:t>
      </w:r>
      <w:r>
        <w:br/>
      </w:r>
      <w:r>
        <w:rPr>
          <w:rFonts w:ascii="Times New Roman"/>
          <w:b w:val="false"/>
          <w:i w:val="false"/>
          <w:color w:val="000000"/>
          <w:sz w:val="28"/>
        </w:rPr>
        <w:t xml:space="preserve">
        аумақтарды кеңейту </w:t>
      </w:r>
      <w:r>
        <w:br/>
      </w:r>
      <w:r>
        <w:rPr>
          <w:rFonts w:ascii="Times New Roman"/>
          <w:b w:val="false"/>
          <w:i w:val="false"/>
          <w:color w:val="000000"/>
          <w:sz w:val="28"/>
        </w:rPr>
        <w:t>
</w:t>
      </w:r>
      <w:r>
        <w:rPr>
          <w:rFonts w:ascii="Times New Roman"/>
          <w:b w:val="false"/>
          <w:i w:val="false"/>
          <w:color w:val="000000"/>
          <w:sz w:val="28"/>
        </w:rPr>
        <w:t xml:space="preserve">5.3.2. </w:t>
      </w:r>
      <w:r>
        <w:rPr>
          <w:rFonts w:ascii="Times New Roman"/>
          <w:b w:val="false"/>
          <w:i w:val="false"/>
          <w:color w:val="000000"/>
          <w:sz w:val="28"/>
        </w:rPr>
        <w:t xml:space="preserve">  Ерекше қорғалатын табиғи аумақтар құру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Қажетті ресурстар және Бағдарламаны қаржыландыру көздері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Бағдарламаның іске асырудан күтілетін нәтижелер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Бағдарламаның іске асыру жөніндегі іс-шаралар жоспары </w:t>
      </w:r>
    </w:p>
    <w:bookmarkStart w:name="z10" w:id="9"/>
    <w:p>
      <w:pPr>
        <w:spacing w:after="0"/>
        <w:ind w:left="0"/>
        <w:jc w:val="left"/>
      </w:pPr>
      <w:r>
        <w:rPr>
          <w:rFonts w:ascii="Times New Roman"/>
          <w:b/>
          <w:i w:val="false"/>
          <w:color w:val="000000"/>
        </w:rPr>
        <w:t xml:space="preserve"> 
1. Бағдарламаның паспорты </w:t>
      </w:r>
    </w:p>
    <w:bookmarkEnd w:id="9"/>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xml:space="preserve">Су ресурстарын, жануарлар дүниесін сақтау </w:t>
      </w:r>
      <w:r>
        <w:br/>
      </w:r>
      <w:r>
        <w:rPr>
          <w:rFonts w:ascii="Times New Roman"/>
          <w:b w:val="false"/>
          <w:i w:val="false"/>
          <w:color w:val="000000"/>
          <w:sz w:val="28"/>
        </w:rPr>
        <w:t xml:space="preserve">
                        және оңтайлы пайдалану және 2010 жылға </w:t>
      </w:r>
      <w:r>
        <w:br/>
      </w:r>
      <w:r>
        <w:rPr>
          <w:rFonts w:ascii="Times New Roman"/>
          <w:b w:val="false"/>
          <w:i w:val="false"/>
          <w:color w:val="000000"/>
          <w:sz w:val="28"/>
        </w:rPr>
        <w:t xml:space="preserve">
                        дейінгі ерекше қорғалатын табиғи </w:t>
      </w:r>
      <w:r>
        <w:br/>
      </w:r>
      <w:r>
        <w:rPr>
          <w:rFonts w:ascii="Times New Roman"/>
          <w:b w:val="false"/>
          <w:i w:val="false"/>
          <w:color w:val="000000"/>
          <w:sz w:val="28"/>
        </w:rPr>
        <w:t xml:space="preserve">
                        аумақтардың желісін дамыту жөніндегі </w:t>
      </w:r>
      <w:r>
        <w:br/>
      </w:r>
      <w:r>
        <w:rPr>
          <w:rFonts w:ascii="Times New Roman"/>
          <w:b w:val="false"/>
          <w:i w:val="false"/>
          <w:color w:val="000000"/>
          <w:sz w:val="28"/>
        </w:rPr>
        <w:t xml:space="preserve">
                        бағдарламасы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Мемлекет басшысының 2005-2007 жылдардағы </w:t>
      </w:r>
      <w:r>
        <w:br/>
      </w:r>
      <w:r>
        <w:rPr>
          <w:rFonts w:ascii="Times New Roman"/>
          <w:b w:val="false"/>
          <w:i w:val="false"/>
          <w:color w:val="000000"/>
          <w:sz w:val="28"/>
        </w:rPr>
        <w:t>
</w:t>
      </w:r>
      <w:r>
        <w:rPr>
          <w:rFonts w:ascii="Times New Roman"/>
          <w:b/>
          <w:i w:val="false"/>
          <w:color w:val="000000"/>
          <w:sz w:val="28"/>
        </w:rPr>
        <w:t xml:space="preserve">әзірлеу үшін          </w:t>
      </w:r>
      <w:r>
        <w:rPr>
          <w:rFonts w:ascii="Times New Roman"/>
          <w:b w:val="false"/>
          <w:i w:val="false"/>
          <w:color w:val="000000"/>
          <w:sz w:val="28"/>
        </w:rPr>
        <w:t xml:space="preserve">Қазақстан халқына жыл сайынғы жолдауларын </w:t>
      </w:r>
      <w:r>
        <w:br/>
      </w:r>
      <w:r>
        <w:rPr>
          <w:rFonts w:ascii="Times New Roman"/>
          <w:b w:val="false"/>
          <w:i w:val="false"/>
          <w:color w:val="000000"/>
          <w:sz w:val="28"/>
        </w:rPr>
        <w:t>
</w:t>
      </w:r>
      <w:r>
        <w:rPr>
          <w:rFonts w:ascii="Times New Roman"/>
          <w:b/>
          <w:i w:val="false"/>
          <w:color w:val="000000"/>
          <w:sz w:val="28"/>
        </w:rPr>
        <w:t xml:space="preserve">негіздеме             </w:t>
      </w:r>
      <w:r>
        <w:rPr>
          <w:rFonts w:ascii="Times New Roman"/>
          <w:b w:val="false"/>
          <w:i w:val="false"/>
          <w:color w:val="000000"/>
          <w:sz w:val="28"/>
        </w:rPr>
        <w:t xml:space="preserve">іске асыру жөніндегі негізгі бағыттардың </w:t>
      </w:r>
      <w:r>
        <w:br/>
      </w:r>
      <w:r>
        <w:rPr>
          <w:rFonts w:ascii="Times New Roman"/>
          <w:b w:val="false"/>
          <w:i w:val="false"/>
          <w:color w:val="000000"/>
          <w:sz w:val="28"/>
        </w:rPr>
        <w:t xml:space="preserve">
                        (іс-шаралардың) жалпы ұлттық жоспарын және </w:t>
      </w:r>
      <w:r>
        <w:br/>
      </w:r>
      <w:r>
        <w:rPr>
          <w:rFonts w:ascii="Times New Roman"/>
          <w:b w:val="false"/>
          <w:i w:val="false"/>
          <w:color w:val="000000"/>
          <w:sz w:val="28"/>
        </w:rPr>
        <w:t xml:space="preserve">
                        Қазақстан Республикасы Үкіметінің 2007-2009 </w:t>
      </w:r>
      <w:r>
        <w:br/>
      </w:r>
      <w:r>
        <w:rPr>
          <w:rFonts w:ascii="Times New Roman"/>
          <w:b w:val="false"/>
          <w:i w:val="false"/>
          <w:color w:val="000000"/>
          <w:sz w:val="28"/>
        </w:rPr>
        <w:t xml:space="preserve">
                        жылдарға арналған бағдарламасын орындау </w:t>
      </w:r>
      <w:r>
        <w:br/>
      </w:r>
      <w:r>
        <w:rPr>
          <w:rFonts w:ascii="Times New Roman"/>
          <w:b w:val="false"/>
          <w:i w:val="false"/>
          <w:color w:val="000000"/>
          <w:sz w:val="28"/>
        </w:rPr>
        <w:t xml:space="preserve">
                        жөніндегі іс-шаралар Жоспарының </w:t>
      </w:r>
      <w:r>
        <w:br/>
      </w:r>
      <w:r>
        <w:rPr>
          <w:rFonts w:ascii="Times New Roman"/>
          <w:b w:val="false"/>
          <w:i w:val="false"/>
          <w:color w:val="000000"/>
          <w:sz w:val="28"/>
        </w:rPr>
        <w:t xml:space="preserve">
                        58.3-тармағына сәйкес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Қазақстан Республикасы Ауыл шаруашылығы </w:t>
      </w:r>
      <w:r>
        <w:br/>
      </w:r>
      <w:r>
        <w:rPr>
          <w:rFonts w:ascii="Times New Roman"/>
          <w:b w:val="false"/>
          <w:i w:val="false"/>
          <w:color w:val="000000"/>
          <w:sz w:val="28"/>
        </w:rPr>
        <w:t>
</w:t>
      </w:r>
      <w:r>
        <w:rPr>
          <w:rFonts w:ascii="Times New Roman"/>
          <w:b/>
          <w:i w:val="false"/>
          <w:color w:val="000000"/>
          <w:sz w:val="28"/>
        </w:rPr>
        <w:t xml:space="preserve">негізгі әзірлеуші     </w:t>
      </w:r>
      <w:r>
        <w:rPr>
          <w:rFonts w:ascii="Times New Roman"/>
          <w:b w:val="false"/>
          <w:i w:val="false"/>
          <w:color w:val="000000"/>
          <w:sz w:val="28"/>
        </w:rPr>
        <w:t xml:space="preserve">министрлігі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Су ресурстарын, жануарлар дүниесін сақтау </w:t>
      </w:r>
      <w:r>
        <w:br/>
      </w:r>
      <w:r>
        <w:rPr>
          <w:rFonts w:ascii="Times New Roman"/>
          <w:b w:val="false"/>
          <w:i w:val="false"/>
          <w:color w:val="000000"/>
          <w:sz w:val="28"/>
        </w:rPr>
        <w:t>
</w:t>
      </w:r>
      <w:r>
        <w:rPr>
          <w:rFonts w:ascii="Times New Roman"/>
          <w:b/>
          <w:i w:val="false"/>
          <w:color w:val="000000"/>
          <w:sz w:val="28"/>
        </w:rPr>
        <w:t xml:space="preserve">мақсаты               </w:t>
      </w:r>
      <w:r>
        <w:rPr>
          <w:rFonts w:ascii="Times New Roman"/>
          <w:b w:val="false"/>
          <w:i w:val="false"/>
          <w:color w:val="000000"/>
          <w:sz w:val="28"/>
        </w:rPr>
        <w:t xml:space="preserve">мен оңтайлы пайдалану және ерекше </w:t>
      </w:r>
      <w:r>
        <w:br/>
      </w:r>
      <w:r>
        <w:rPr>
          <w:rFonts w:ascii="Times New Roman"/>
          <w:b w:val="false"/>
          <w:i w:val="false"/>
          <w:color w:val="000000"/>
          <w:sz w:val="28"/>
        </w:rPr>
        <w:t xml:space="preserve">
                        қорғалатын табиғи аумақтары желісін дамыту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су ресурстарын оңтайлы және кешенді </w:t>
      </w:r>
      <w:r>
        <w:br/>
      </w:r>
      <w:r>
        <w:rPr>
          <w:rFonts w:ascii="Times New Roman"/>
          <w:b w:val="false"/>
          <w:i w:val="false"/>
          <w:color w:val="000000"/>
          <w:sz w:val="28"/>
        </w:rPr>
        <w:t>
</w:t>
      </w:r>
      <w:r>
        <w:rPr>
          <w:rFonts w:ascii="Times New Roman"/>
          <w:b/>
          <w:i w:val="false"/>
          <w:color w:val="000000"/>
          <w:sz w:val="28"/>
        </w:rPr>
        <w:t xml:space="preserve">міндеттері            </w:t>
      </w:r>
      <w:r>
        <w:rPr>
          <w:rFonts w:ascii="Times New Roman"/>
          <w:b w:val="false"/>
          <w:i w:val="false"/>
          <w:color w:val="000000"/>
          <w:sz w:val="28"/>
        </w:rPr>
        <w:t xml:space="preserve">пайдалану; </w:t>
      </w:r>
      <w:r>
        <w:br/>
      </w:r>
      <w:r>
        <w:rPr>
          <w:rFonts w:ascii="Times New Roman"/>
          <w:b w:val="false"/>
          <w:i w:val="false"/>
          <w:color w:val="000000"/>
          <w:sz w:val="28"/>
        </w:rPr>
        <w:t xml:space="preserve">
                        су объектілерінің мониторингі жүйесін </w:t>
      </w:r>
      <w:r>
        <w:br/>
      </w:r>
      <w:r>
        <w:rPr>
          <w:rFonts w:ascii="Times New Roman"/>
          <w:b w:val="false"/>
          <w:i w:val="false"/>
          <w:color w:val="000000"/>
          <w:sz w:val="28"/>
        </w:rPr>
        <w:t xml:space="preserve">
                        қалпына келтіру мен дамыту және су </w:t>
      </w:r>
      <w:r>
        <w:br/>
      </w:r>
      <w:r>
        <w:rPr>
          <w:rFonts w:ascii="Times New Roman"/>
          <w:b w:val="false"/>
          <w:i w:val="false"/>
          <w:color w:val="000000"/>
          <w:sz w:val="28"/>
        </w:rPr>
        <w:t xml:space="preserve">
                        объектілерін пайдалануға мемлекеттік </w:t>
      </w:r>
      <w:r>
        <w:br/>
      </w:r>
      <w:r>
        <w:rPr>
          <w:rFonts w:ascii="Times New Roman"/>
          <w:b w:val="false"/>
          <w:i w:val="false"/>
          <w:color w:val="000000"/>
          <w:sz w:val="28"/>
        </w:rPr>
        <w:t xml:space="preserve">
                        бақылаудың тиімділігін арттыру; </w:t>
      </w:r>
      <w:r>
        <w:br/>
      </w:r>
      <w:r>
        <w:rPr>
          <w:rFonts w:ascii="Times New Roman"/>
          <w:b w:val="false"/>
          <w:i w:val="false"/>
          <w:color w:val="000000"/>
          <w:sz w:val="28"/>
        </w:rPr>
        <w:t xml:space="preserve">
                        су объектілерінің жай-күйін есепке алуға </w:t>
      </w:r>
      <w:r>
        <w:br/>
      </w:r>
      <w:r>
        <w:rPr>
          <w:rFonts w:ascii="Times New Roman"/>
          <w:b w:val="false"/>
          <w:i w:val="false"/>
          <w:color w:val="000000"/>
          <w:sz w:val="28"/>
        </w:rPr>
        <w:t xml:space="preserve">
                        және оларды су пайдаланушылардың пайдалану </w:t>
      </w:r>
      <w:r>
        <w:br/>
      </w:r>
      <w:r>
        <w:rPr>
          <w:rFonts w:ascii="Times New Roman"/>
          <w:b w:val="false"/>
          <w:i w:val="false"/>
          <w:color w:val="000000"/>
          <w:sz w:val="28"/>
        </w:rPr>
        <w:t xml:space="preserve">
                        ерекшеліктеріне негізделген өңірлік су </w:t>
      </w:r>
      <w:r>
        <w:br/>
      </w:r>
      <w:r>
        <w:rPr>
          <w:rFonts w:ascii="Times New Roman"/>
          <w:b w:val="false"/>
          <w:i w:val="false"/>
          <w:color w:val="000000"/>
          <w:sz w:val="28"/>
        </w:rPr>
        <w:t xml:space="preserve">
                        шаруашылығы саясатын жүргізу; </w:t>
      </w:r>
      <w:r>
        <w:br/>
      </w:r>
      <w:r>
        <w:rPr>
          <w:rFonts w:ascii="Times New Roman"/>
          <w:b w:val="false"/>
          <w:i w:val="false"/>
          <w:color w:val="000000"/>
          <w:sz w:val="28"/>
        </w:rPr>
        <w:t xml:space="preserve">
                        балық шаруашылығының нормативтік-құқықтық </w:t>
      </w:r>
      <w:r>
        <w:br/>
      </w:r>
      <w:r>
        <w:rPr>
          <w:rFonts w:ascii="Times New Roman"/>
          <w:b w:val="false"/>
          <w:i w:val="false"/>
          <w:color w:val="000000"/>
          <w:sz w:val="28"/>
        </w:rPr>
        <w:t xml:space="preserve">
                        базасын жетілдіру; </w:t>
      </w:r>
      <w:r>
        <w:br/>
      </w:r>
      <w:r>
        <w:rPr>
          <w:rFonts w:ascii="Times New Roman"/>
          <w:b w:val="false"/>
          <w:i w:val="false"/>
          <w:color w:val="000000"/>
          <w:sz w:val="28"/>
        </w:rPr>
        <w:t xml:space="preserve">
                        балық өсіру шаруашылығын, оның ішінде </w:t>
      </w:r>
      <w:r>
        <w:br/>
      </w:r>
      <w:r>
        <w:rPr>
          <w:rFonts w:ascii="Times New Roman"/>
          <w:b w:val="false"/>
          <w:i w:val="false"/>
          <w:color w:val="000000"/>
          <w:sz w:val="28"/>
        </w:rPr>
        <w:t xml:space="preserve">
                        бекіре балығын өсіруді балық отырғызу </w:t>
      </w:r>
      <w:r>
        <w:br/>
      </w:r>
      <w:r>
        <w:rPr>
          <w:rFonts w:ascii="Times New Roman"/>
          <w:b w:val="false"/>
          <w:i w:val="false"/>
          <w:color w:val="000000"/>
          <w:sz w:val="28"/>
        </w:rPr>
        <w:t xml:space="preserve">
                        материалымен кепілді түрде қамтамасыз үшін </w:t>
      </w:r>
      <w:r>
        <w:br/>
      </w:r>
      <w:r>
        <w:rPr>
          <w:rFonts w:ascii="Times New Roman"/>
          <w:b w:val="false"/>
          <w:i w:val="false"/>
          <w:color w:val="000000"/>
          <w:sz w:val="28"/>
        </w:rPr>
        <w:t xml:space="preserve">
                        жағдай жасау; </w:t>
      </w:r>
      <w:r>
        <w:br/>
      </w:r>
      <w:r>
        <w:rPr>
          <w:rFonts w:ascii="Times New Roman"/>
          <w:b w:val="false"/>
          <w:i w:val="false"/>
          <w:color w:val="000000"/>
          <w:sz w:val="28"/>
        </w:rPr>
        <w:t xml:space="preserve">
                        сирек кездесетін және жойылып бара жатқан </w:t>
      </w:r>
      <w:r>
        <w:br/>
      </w:r>
      <w:r>
        <w:rPr>
          <w:rFonts w:ascii="Times New Roman"/>
          <w:b w:val="false"/>
          <w:i w:val="false"/>
          <w:color w:val="000000"/>
          <w:sz w:val="28"/>
        </w:rPr>
        <w:t xml:space="preserve">
                        балық түрлерінің санын сақтау және қалпына </w:t>
      </w:r>
      <w:r>
        <w:br/>
      </w:r>
      <w:r>
        <w:rPr>
          <w:rFonts w:ascii="Times New Roman"/>
          <w:b w:val="false"/>
          <w:i w:val="false"/>
          <w:color w:val="000000"/>
          <w:sz w:val="28"/>
        </w:rPr>
        <w:t xml:space="preserve">
                        келтіруді, сондай-ақ балықтың жаңа түрлерін </w:t>
      </w:r>
      <w:r>
        <w:br/>
      </w:r>
      <w:r>
        <w:rPr>
          <w:rFonts w:ascii="Times New Roman"/>
          <w:b w:val="false"/>
          <w:i w:val="false"/>
          <w:color w:val="000000"/>
          <w:sz w:val="28"/>
        </w:rPr>
        <w:t xml:space="preserve">
                        республиканың әртүрлі өңірлерінде сынап </w:t>
      </w:r>
      <w:r>
        <w:br/>
      </w:r>
      <w:r>
        <w:rPr>
          <w:rFonts w:ascii="Times New Roman"/>
          <w:b w:val="false"/>
          <w:i w:val="false"/>
          <w:color w:val="000000"/>
          <w:sz w:val="28"/>
        </w:rPr>
        <w:t xml:space="preserve">
                        көру; </w:t>
      </w:r>
      <w:r>
        <w:br/>
      </w:r>
      <w:r>
        <w:rPr>
          <w:rFonts w:ascii="Times New Roman"/>
          <w:b w:val="false"/>
          <w:i w:val="false"/>
          <w:color w:val="000000"/>
          <w:sz w:val="28"/>
        </w:rPr>
        <w:t xml:space="preserve">
                        саланың ғылыми әлеуетін дамыту және </w:t>
      </w:r>
      <w:r>
        <w:br/>
      </w:r>
      <w:r>
        <w:rPr>
          <w:rFonts w:ascii="Times New Roman"/>
          <w:b w:val="false"/>
          <w:i w:val="false"/>
          <w:color w:val="000000"/>
          <w:sz w:val="28"/>
        </w:rPr>
        <w:t xml:space="preserve">
                        ғылыми-әдістемелік қамтамасыз ету; </w:t>
      </w:r>
      <w:r>
        <w:br/>
      </w:r>
      <w:r>
        <w:rPr>
          <w:rFonts w:ascii="Times New Roman"/>
          <w:b w:val="false"/>
          <w:i w:val="false"/>
          <w:color w:val="000000"/>
          <w:sz w:val="28"/>
        </w:rPr>
        <w:t xml:space="preserve">
                        балық шаруашылығын мемлекеттік басқару </w:t>
      </w:r>
      <w:r>
        <w:br/>
      </w:r>
      <w:r>
        <w:rPr>
          <w:rFonts w:ascii="Times New Roman"/>
          <w:b w:val="false"/>
          <w:i w:val="false"/>
          <w:color w:val="000000"/>
          <w:sz w:val="28"/>
        </w:rPr>
        <w:t xml:space="preserve">
                        жүйесін жетілдіру; </w:t>
      </w:r>
      <w:r>
        <w:br/>
      </w:r>
      <w:r>
        <w:rPr>
          <w:rFonts w:ascii="Times New Roman"/>
          <w:b w:val="false"/>
          <w:i w:val="false"/>
          <w:color w:val="000000"/>
          <w:sz w:val="28"/>
        </w:rPr>
        <w:t xml:space="preserve">
                        тұяқты жабайы жануарлардың сирек кездесетін </w:t>
      </w:r>
      <w:r>
        <w:br/>
      </w:r>
      <w:r>
        <w:rPr>
          <w:rFonts w:ascii="Times New Roman"/>
          <w:b w:val="false"/>
          <w:i w:val="false"/>
          <w:color w:val="000000"/>
          <w:sz w:val="28"/>
        </w:rPr>
        <w:t xml:space="preserve">
                        және жойылып бара жатқан түрлерін (арқар, </w:t>
      </w:r>
      <w:r>
        <w:br/>
      </w:r>
      <w:r>
        <w:rPr>
          <w:rFonts w:ascii="Times New Roman"/>
          <w:b w:val="false"/>
          <w:i w:val="false"/>
          <w:color w:val="000000"/>
          <w:sz w:val="28"/>
        </w:rPr>
        <w:t xml:space="preserve">
                        қарақұйрық, тоғай кермаралы, түркімен </w:t>
      </w:r>
      <w:r>
        <w:br/>
      </w:r>
      <w:r>
        <w:rPr>
          <w:rFonts w:ascii="Times New Roman"/>
          <w:b w:val="false"/>
          <w:i w:val="false"/>
          <w:color w:val="000000"/>
          <w:sz w:val="28"/>
        </w:rPr>
        <w:t xml:space="preserve">
                        құланы) және киіктерді қорғау; </w:t>
      </w:r>
      <w:r>
        <w:br/>
      </w:r>
      <w:r>
        <w:rPr>
          <w:rFonts w:ascii="Times New Roman"/>
          <w:b w:val="false"/>
          <w:i w:val="false"/>
          <w:color w:val="000000"/>
          <w:sz w:val="28"/>
        </w:rPr>
        <w:t xml:space="preserve">
                        тұяқты жабайы жануарлардың сирек кездесетін </w:t>
      </w:r>
      <w:r>
        <w:br/>
      </w:r>
      <w:r>
        <w:rPr>
          <w:rFonts w:ascii="Times New Roman"/>
          <w:b w:val="false"/>
          <w:i w:val="false"/>
          <w:color w:val="000000"/>
          <w:sz w:val="28"/>
        </w:rPr>
        <w:t xml:space="preserve">
                        және жойылып бара жатқан түрлері мен </w:t>
      </w:r>
      <w:r>
        <w:br/>
      </w:r>
      <w:r>
        <w:rPr>
          <w:rFonts w:ascii="Times New Roman"/>
          <w:b w:val="false"/>
          <w:i w:val="false"/>
          <w:color w:val="000000"/>
          <w:sz w:val="28"/>
        </w:rPr>
        <w:t xml:space="preserve">
                        киіктер санының жыл сайынғы есебін </w:t>
      </w:r>
      <w:r>
        <w:br/>
      </w:r>
      <w:r>
        <w:rPr>
          <w:rFonts w:ascii="Times New Roman"/>
          <w:b w:val="false"/>
          <w:i w:val="false"/>
          <w:color w:val="000000"/>
          <w:sz w:val="28"/>
        </w:rPr>
        <w:t xml:space="preserve">
                        жүргізуді ұйымдастыру; </w:t>
      </w:r>
      <w:r>
        <w:br/>
      </w:r>
      <w:r>
        <w:rPr>
          <w:rFonts w:ascii="Times New Roman"/>
          <w:b w:val="false"/>
          <w:i w:val="false"/>
          <w:color w:val="000000"/>
          <w:sz w:val="28"/>
        </w:rPr>
        <w:t xml:space="preserve">
                        тұяқты жабайы жануарлардың сирек кездесетін </w:t>
      </w:r>
      <w:r>
        <w:br/>
      </w:r>
      <w:r>
        <w:rPr>
          <w:rFonts w:ascii="Times New Roman"/>
          <w:b w:val="false"/>
          <w:i w:val="false"/>
          <w:color w:val="000000"/>
          <w:sz w:val="28"/>
        </w:rPr>
        <w:t xml:space="preserve">
                        және жойылып бара жатқан түрлерінің гендік </w:t>
      </w:r>
      <w:r>
        <w:br/>
      </w:r>
      <w:r>
        <w:rPr>
          <w:rFonts w:ascii="Times New Roman"/>
          <w:b w:val="false"/>
          <w:i w:val="false"/>
          <w:color w:val="000000"/>
          <w:sz w:val="28"/>
        </w:rPr>
        <w:t xml:space="preserve">
                        қорын сақтаудың және олардың оңтайлы санын </w:t>
      </w:r>
      <w:r>
        <w:br/>
      </w:r>
      <w:r>
        <w:rPr>
          <w:rFonts w:ascii="Times New Roman"/>
          <w:b w:val="false"/>
          <w:i w:val="false"/>
          <w:color w:val="000000"/>
          <w:sz w:val="28"/>
        </w:rPr>
        <w:t xml:space="preserve">
                        анықтаудың биотехнологиялық негіздерін </w:t>
      </w:r>
      <w:r>
        <w:br/>
      </w:r>
      <w:r>
        <w:rPr>
          <w:rFonts w:ascii="Times New Roman"/>
          <w:b w:val="false"/>
          <w:i w:val="false"/>
          <w:color w:val="000000"/>
          <w:sz w:val="28"/>
        </w:rPr>
        <w:t xml:space="preserve">
                        әзірлеу жөнінде ғылыми зерттеулерін жүргізу; </w:t>
      </w:r>
      <w:r>
        <w:br/>
      </w:r>
      <w:r>
        <w:rPr>
          <w:rFonts w:ascii="Times New Roman"/>
          <w:b w:val="false"/>
          <w:i w:val="false"/>
          <w:color w:val="000000"/>
          <w:sz w:val="28"/>
        </w:rPr>
        <w:t xml:space="preserve">
                        тұяқты жабайы жануарлардың сирек кездесетін </w:t>
      </w:r>
      <w:r>
        <w:br/>
      </w:r>
      <w:r>
        <w:rPr>
          <w:rFonts w:ascii="Times New Roman"/>
          <w:b w:val="false"/>
          <w:i w:val="false"/>
          <w:color w:val="000000"/>
          <w:sz w:val="28"/>
        </w:rPr>
        <w:t xml:space="preserve">
                        және жойылып бара жатқан түрлерінің және </w:t>
      </w:r>
      <w:r>
        <w:br/>
      </w:r>
      <w:r>
        <w:rPr>
          <w:rFonts w:ascii="Times New Roman"/>
          <w:b w:val="false"/>
          <w:i w:val="false"/>
          <w:color w:val="000000"/>
          <w:sz w:val="28"/>
        </w:rPr>
        <w:t xml:space="preserve">
                        киіктердің таралу аймағында жыртқыштардың </w:t>
      </w:r>
      <w:r>
        <w:br/>
      </w:r>
      <w:r>
        <w:rPr>
          <w:rFonts w:ascii="Times New Roman"/>
          <w:b w:val="false"/>
          <w:i w:val="false"/>
          <w:color w:val="000000"/>
          <w:sz w:val="28"/>
        </w:rPr>
        <w:t xml:space="preserve">
                        санын реттеу; </w:t>
      </w:r>
      <w:r>
        <w:br/>
      </w:r>
      <w:r>
        <w:rPr>
          <w:rFonts w:ascii="Times New Roman"/>
          <w:b w:val="false"/>
          <w:i w:val="false"/>
          <w:color w:val="000000"/>
          <w:sz w:val="28"/>
        </w:rPr>
        <w:t xml:space="preserve">
                        қоныс аударатын жануарлар көршілес елдердің </w:t>
      </w:r>
      <w:r>
        <w:br/>
      </w:r>
      <w:r>
        <w:rPr>
          <w:rFonts w:ascii="Times New Roman"/>
          <w:b w:val="false"/>
          <w:i w:val="false"/>
          <w:color w:val="000000"/>
          <w:sz w:val="28"/>
        </w:rPr>
        <w:t xml:space="preserve">
                        аумағына келіп кірген кезде жануарлардың </w:t>
      </w:r>
      <w:r>
        <w:br/>
      </w:r>
      <w:r>
        <w:rPr>
          <w:rFonts w:ascii="Times New Roman"/>
          <w:b w:val="false"/>
          <w:i w:val="false"/>
          <w:color w:val="000000"/>
          <w:sz w:val="28"/>
        </w:rPr>
        <w:t xml:space="preserve">
                        таралу аймағы мемлекеттерінің жануарларды </w:t>
      </w:r>
      <w:r>
        <w:br/>
      </w:r>
      <w:r>
        <w:rPr>
          <w:rFonts w:ascii="Times New Roman"/>
          <w:b w:val="false"/>
          <w:i w:val="false"/>
          <w:color w:val="000000"/>
          <w:sz w:val="28"/>
        </w:rPr>
        <w:t xml:space="preserve">
                        сақтау жөніндегі бірлескен іс-қимылды </w:t>
      </w:r>
      <w:r>
        <w:br/>
      </w:r>
      <w:r>
        <w:rPr>
          <w:rFonts w:ascii="Times New Roman"/>
          <w:b w:val="false"/>
          <w:i w:val="false"/>
          <w:color w:val="000000"/>
          <w:sz w:val="28"/>
        </w:rPr>
        <w:t xml:space="preserve">
                        үйлестіруі үшін халықаралық ынтымақтастықты </w:t>
      </w:r>
      <w:r>
        <w:br/>
      </w:r>
      <w:r>
        <w:rPr>
          <w:rFonts w:ascii="Times New Roman"/>
          <w:b w:val="false"/>
          <w:i w:val="false"/>
          <w:color w:val="000000"/>
          <w:sz w:val="28"/>
        </w:rPr>
        <w:t xml:space="preserve">
                        дамыту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2008-2010 жылдар </w:t>
      </w:r>
      <w:r>
        <w:br/>
      </w:r>
      <w:r>
        <w:rPr>
          <w:rFonts w:ascii="Times New Roman"/>
          <w:b w:val="false"/>
          <w:i w:val="false"/>
          <w:color w:val="000000"/>
          <w:sz w:val="28"/>
        </w:rPr>
        <w:t>
</w:t>
      </w:r>
      <w:r>
        <w:rPr>
          <w:rFonts w:ascii="Times New Roman"/>
          <w:b/>
          <w:i w:val="false"/>
          <w:color w:val="000000"/>
          <w:sz w:val="28"/>
        </w:rPr>
        <w:t xml:space="preserve">іске асыру мерзімі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Бағдарламаның іс-шараларын жүзеге асыру </w:t>
      </w:r>
      <w:r>
        <w:br/>
      </w:r>
      <w:r>
        <w:rPr>
          <w:rFonts w:ascii="Times New Roman"/>
          <w:b w:val="false"/>
          <w:i w:val="false"/>
          <w:color w:val="000000"/>
          <w:sz w:val="28"/>
        </w:rPr>
        <w:t>
</w:t>
      </w:r>
      <w:r>
        <w:rPr>
          <w:rFonts w:ascii="Times New Roman"/>
          <w:b/>
          <w:i w:val="false"/>
          <w:color w:val="000000"/>
          <w:sz w:val="28"/>
        </w:rPr>
        <w:t xml:space="preserve">қаржыландыру          </w:t>
      </w:r>
      <w:r>
        <w:rPr>
          <w:rFonts w:ascii="Times New Roman"/>
          <w:b w:val="false"/>
          <w:i w:val="false"/>
          <w:color w:val="000000"/>
          <w:sz w:val="28"/>
        </w:rPr>
        <w:t xml:space="preserve">үшін республикалық және жергілікті </w:t>
      </w:r>
      <w:r>
        <w:br/>
      </w:r>
      <w:r>
        <w:rPr>
          <w:rFonts w:ascii="Times New Roman"/>
          <w:b w:val="false"/>
          <w:i w:val="false"/>
          <w:color w:val="000000"/>
          <w:sz w:val="28"/>
        </w:rPr>
        <w:t>
</w:t>
      </w:r>
      <w:r>
        <w:rPr>
          <w:rFonts w:ascii="Times New Roman"/>
          <w:b/>
          <w:i w:val="false"/>
          <w:color w:val="000000"/>
          <w:sz w:val="28"/>
        </w:rPr>
        <w:t xml:space="preserve">көздері               </w:t>
      </w:r>
      <w:r>
        <w:rPr>
          <w:rFonts w:ascii="Times New Roman"/>
          <w:b w:val="false"/>
          <w:i w:val="false"/>
          <w:color w:val="000000"/>
          <w:sz w:val="28"/>
        </w:rPr>
        <w:t xml:space="preserve">бюджеттердің, гранттардың </w:t>
      </w:r>
      <w:r>
        <w:br/>
      </w:r>
      <w:r>
        <w:rPr>
          <w:rFonts w:ascii="Times New Roman"/>
          <w:b w:val="false"/>
          <w:i w:val="false"/>
          <w:color w:val="000000"/>
          <w:sz w:val="28"/>
        </w:rPr>
        <w:t xml:space="preserve">
                        қаражаттары көзделген. </w:t>
      </w:r>
      <w:r>
        <w:br/>
      </w:r>
      <w:r>
        <w:rPr>
          <w:rFonts w:ascii="Times New Roman"/>
          <w:b w:val="false"/>
          <w:i w:val="false"/>
          <w:color w:val="000000"/>
          <w:sz w:val="28"/>
        </w:rPr>
        <w:t xml:space="preserve">
                        су ресурстары бойынша: </w:t>
      </w:r>
      <w:r>
        <w:br/>
      </w:r>
      <w:r>
        <w:rPr>
          <w:rFonts w:ascii="Times New Roman"/>
          <w:b w:val="false"/>
          <w:i w:val="false"/>
          <w:color w:val="000000"/>
          <w:sz w:val="28"/>
        </w:rPr>
        <w:t xml:space="preserve">
                        2008 жылға </w:t>
      </w:r>
      <w:r>
        <w:br/>
      </w:r>
      <w:r>
        <w:rPr>
          <w:rFonts w:ascii="Times New Roman"/>
          <w:b w:val="false"/>
          <w:i w:val="false"/>
          <w:color w:val="000000"/>
          <w:sz w:val="28"/>
        </w:rPr>
        <w:t xml:space="preserve">
                        республикалық бюджет - 1542,100 млн. теңге; </w:t>
      </w:r>
      <w:r>
        <w:br/>
      </w:r>
      <w:r>
        <w:rPr>
          <w:rFonts w:ascii="Times New Roman"/>
          <w:b w:val="false"/>
          <w:i w:val="false"/>
          <w:color w:val="000000"/>
          <w:sz w:val="28"/>
        </w:rPr>
        <w:t xml:space="preserve">
                        жергілікті бюджет - 596,2 млн. теңге; </w:t>
      </w:r>
      <w:r>
        <w:br/>
      </w:r>
      <w:r>
        <w:rPr>
          <w:rFonts w:ascii="Times New Roman"/>
          <w:b w:val="false"/>
          <w:i w:val="false"/>
          <w:color w:val="000000"/>
          <w:sz w:val="28"/>
        </w:rPr>
        <w:t xml:space="preserve">
                        гранттар - 158,0 млн. теңге; </w:t>
      </w:r>
      <w:r>
        <w:br/>
      </w:r>
      <w:r>
        <w:rPr>
          <w:rFonts w:ascii="Times New Roman"/>
          <w:b w:val="false"/>
          <w:i w:val="false"/>
          <w:color w:val="000000"/>
          <w:sz w:val="28"/>
        </w:rPr>
        <w:t xml:space="preserve">
                        2009 жылға </w:t>
      </w:r>
      <w:r>
        <w:br/>
      </w:r>
      <w:r>
        <w:rPr>
          <w:rFonts w:ascii="Times New Roman"/>
          <w:b w:val="false"/>
          <w:i w:val="false"/>
          <w:color w:val="000000"/>
          <w:sz w:val="28"/>
        </w:rPr>
        <w:t xml:space="preserve">
                        республикалық бюджет - 2044,083 млн.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жергілікті бюджет - 622,079 млн. теңге**; </w:t>
      </w:r>
      <w:r>
        <w:br/>
      </w:r>
      <w:r>
        <w:rPr>
          <w:rFonts w:ascii="Times New Roman"/>
          <w:b w:val="false"/>
          <w:i w:val="false"/>
          <w:color w:val="000000"/>
          <w:sz w:val="28"/>
        </w:rPr>
        <w:t xml:space="preserve">
                        2010 жылға </w:t>
      </w:r>
      <w:r>
        <w:br/>
      </w:r>
      <w:r>
        <w:rPr>
          <w:rFonts w:ascii="Times New Roman"/>
          <w:b w:val="false"/>
          <w:i w:val="false"/>
          <w:color w:val="000000"/>
          <w:sz w:val="28"/>
        </w:rPr>
        <w:t xml:space="preserve">
                        республикалық бюджет - 2207,609 млн. теңге*; </w:t>
      </w:r>
      <w:r>
        <w:br/>
      </w:r>
      <w:r>
        <w:rPr>
          <w:rFonts w:ascii="Times New Roman"/>
          <w:b w:val="false"/>
          <w:i w:val="false"/>
          <w:color w:val="000000"/>
          <w:sz w:val="28"/>
        </w:rPr>
        <w:t xml:space="preserve">
                        жергілікті бюджет - 563,560 млн. теңге**. </w:t>
      </w:r>
      <w:r>
        <w:br/>
      </w:r>
      <w:r>
        <w:rPr>
          <w:rFonts w:ascii="Times New Roman"/>
          <w:b w:val="false"/>
          <w:i w:val="false"/>
          <w:color w:val="000000"/>
          <w:sz w:val="28"/>
        </w:rPr>
        <w:t xml:space="preserve">
                        жануарлар дүниесі бойынша: </w:t>
      </w:r>
      <w:r>
        <w:br/>
      </w:r>
      <w:r>
        <w:rPr>
          <w:rFonts w:ascii="Times New Roman"/>
          <w:b w:val="false"/>
          <w:i w:val="false"/>
          <w:color w:val="000000"/>
          <w:sz w:val="28"/>
        </w:rPr>
        <w:t xml:space="preserve">
                        2008 жылға </w:t>
      </w:r>
      <w:r>
        <w:br/>
      </w:r>
      <w:r>
        <w:rPr>
          <w:rFonts w:ascii="Times New Roman"/>
          <w:b w:val="false"/>
          <w:i w:val="false"/>
          <w:color w:val="000000"/>
          <w:sz w:val="28"/>
        </w:rPr>
        <w:t xml:space="preserve">
                        республикалық бюджет - 1301,490 млн. теңге; </w:t>
      </w:r>
      <w:r>
        <w:br/>
      </w:r>
      <w:r>
        <w:rPr>
          <w:rFonts w:ascii="Times New Roman"/>
          <w:b w:val="false"/>
          <w:i w:val="false"/>
          <w:color w:val="000000"/>
          <w:sz w:val="28"/>
        </w:rPr>
        <w:t xml:space="preserve">
                        жергілікті бюджет - 119,897 млн. теңге; </w:t>
      </w:r>
      <w:r>
        <w:br/>
      </w:r>
      <w:r>
        <w:rPr>
          <w:rFonts w:ascii="Times New Roman"/>
          <w:b w:val="false"/>
          <w:i w:val="false"/>
          <w:color w:val="000000"/>
          <w:sz w:val="28"/>
        </w:rPr>
        <w:t xml:space="preserve">
                        басқа қаржы көздері - 50,000; </w:t>
      </w:r>
      <w:r>
        <w:br/>
      </w:r>
      <w:r>
        <w:rPr>
          <w:rFonts w:ascii="Times New Roman"/>
          <w:b w:val="false"/>
          <w:i w:val="false"/>
          <w:color w:val="000000"/>
          <w:sz w:val="28"/>
        </w:rPr>
        <w:t xml:space="preserve">
                        2009 жылға </w:t>
      </w:r>
      <w:r>
        <w:br/>
      </w:r>
      <w:r>
        <w:rPr>
          <w:rFonts w:ascii="Times New Roman"/>
          <w:b w:val="false"/>
          <w:i w:val="false"/>
          <w:color w:val="000000"/>
          <w:sz w:val="28"/>
        </w:rPr>
        <w:t xml:space="preserve">
                        республикалық бюджет - 1329,367 млн. теңге*; </w:t>
      </w:r>
      <w:r>
        <w:br/>
      </w:r>
      <w:r>
        <w:rPr>
          <w:rFonts w:ascii="Times New Roman"/>
          <w:b w:val="false"/>
          <w:i w:val="false"/>
          <w:color w:val="000000"/>
          <w:sz w:val="28"/>
        </w:rPr>
        <w:t xml:space="preserve">
                        жергілікті бюджет - 132,726 млн. теңге**; </w:t>
      </w:r>
      <w:r>
        <w:br/>
      </w:r>
      <w:r>
        <w:rPr>
          <w:rFonts w:ascii="Times New Roman"/>
          <w:b w:val="false"/>
          <w:i w:val="false"/>
          <w:color w:val="000000"/>
          <w:sz w:val="28"/>
        </w:rPr>
        <w:t xml:space="preserve">
                        басқа қаржы көздері - 170,000 млн. теңге; </w:t>
      </w:r>
      <w:r>
        <w:br/>
      </w:r>
      <w:r>
        <w:rPr>
          <w:rFonts w:ascii="Times New Roman"/>
          <w:b w:val="false"/>
          <w:i w:val="false"/>
          <w:color w:val="000000"/>
          <w:sz w:val="28"/>
        </w:rPr>
        <w:t xml:space="preserve">
                        2010 жылға </w:t>
      </w:r>
      <w:r>
        <w:br/>
      </w:r>
      <w:r>
        <w:rPr>
          <w:rFonts w:ascii="Times New Roman"/>
          <w:b w:val="false"/>
          <w:i w:val="false"/>
          <w:color w:val="000000"/>
          <w:sz w:val="28"/>
        </w:rPr>
        <w:t xml:space="preserve">
                        республикалық бюджет - 1337,954 млн. теңге*; </w:t>
      </w:r>
      <w:r>
        <w:br/>
      </w:r>
      <w:r>
        <w:rPr>
          <w:rFonts w:ascii="Times New Roman"/>
          <w:b w:val="false"/>
          <w:i w:val="false"/>
          <w:color w:val="000000"/>
          <w:sz w:val="28"/>
        </w:rPr>
        <w:t xml:space="preserve">
                        жергілікті бюджет - 144,613 млн. теңге**; </w:t>
      </w:r>
      <w:r>
        <w:br/>
      </w:r>
      <w:r>
        <w:rPr>
          <w:rFonts w:ascii="Times New Roman"/>
          <w:b w:val="false"/>
          <w:i w:val="false"/>
          <w:color w:val="000000"/>
          <w:sz w:val="28"/>
        </w:rPr>
        <w:t xml:space="preserve">
                        инвесторлар - 70,000 млн. теңге; </w:t>
      </w:r>
      <w:r>
        <w:br/>
      </w:r>
      <w:r>
        <w:rPr>
          <w:rFonts w:ascii="Times New Roman"/>
          <w:b w:val="false"/>
          <w:i w:val="false"/>
          <w:color w:val="000000"/>
          <w:sz w:val="28"/>
        </w:rPr>
        <w:t xml:space="preserve">
                        ерекше қорғалатын табиғат аумақтар бойынша: </w:t>
      </w:r>
      <w:r>
        <w:br/>
      </w:r>
      <w:r>
        <w:rPr>
          <w:rFonts w:ascii="Times New Roman"/>
          <w:b w:val="false"/>
          <w:i w:val="false"/>
          <w:color w:val="000000"/>
          <w:sz w:val="28"/>
        </w:rPr>
        <w:t xml:space="preserve">
                        2008 жылға </w:t>
      </w:r>
      <w:r>
        <w:br/>
      </w:r>
      <w:r>
        <w:rPr>
          <w:rFonts w:ascii="Times New Roman"/>
          <w:b w:val="false"/>
          <w:i w:val="false"/>
          <w:color w:val="000000"/>
          <w:sz w:val="28"/>
        </w:rPr>
        <w:t xml:space="preserve">
                        жергілікті бюджет - 34,200 млн. теңге; </w:t>
      </w:r>
      <w:r>
        <w:br/>
      </w:r>
      <w:r>
        <w:rPr>
          <w:rFonts w:ascii="Times New Roman"/>
          <w:b w:val="false"/>
          <w:i w:val="false"/>
          <w:color w:val="000000"/>
          <w:sz w:val="28"/>
        </w:rPr>
        <w:t xml:space="preserve">
                        2009 жылға </w:t>
      </w:r>
      <w:r>
        <w:br/>
      </w:r>
      <w:r>
        <w:rPr>
          <w:rFonts w:ascii="Times New Roman"/>
          <w:b w:val="false"/>
          <w:i w:val="false"/>
          <w:color w:val="000000"/>
          <w:sz w:val="28"/>
        </w:rPr>
        <w:t xml:space="preserve">
                        республикалық бюджет - 5,0 млн. теңге*; </w:t>
      </w:r>
      <w:r>
        <w:br/>
      </w:r>
      <w:r>
        <w:rPr>
          <w:rFonts w:ascii="Times New Roman"/>
          <w:b w:val="false"/>
          <w:i w:val="false"/>
          <w:color w:val="000000"/>
          <w:sz w:val="28"/>
        </w:rPr>
        <w:t xml:space="preserve">
                        жергілікті бюджет - 31,3 млн. теңге**; </w:t>
      </w:r>
      <w:r>
        <w:br/>
      </w:r>
      <w:r>
        <w:rPr>
          <w:rFonts w:ascii="Times New Roman"/>
          <w:b w:val="false"/>
          <w:i w:val="false"/>
          <w:color w:val="000000"/>
          <w:sz w:val="28"/>
        </w:rPr>
        <w:t xml:space="preserve">
                        2010 жылға </w:t>
      </w:r>
      <w:r>
        <w:br/>
      </w:r>
      <w:r>
        <w:rPr>
          <w:rFonts w:ascii="Times New Roman"/>
          <w:b w:val="false"/>
          <w:i w:val="false"/>
          <w:color w:val="000000"/>
          <w:sz w:val="28"/>
        </w:rPr>
        <w:t xml:space="preserve">
                        республикалық бюджет - 0,850 млн. теңге;* </w:t>
      </w:r>
      <w:r>
        <w:br/>
      </w:r>
      <w:r>
        <w:rPr>
          <w:rFonts w:ascii="Times New Roman"/>
          <w:b w:val="false"/>
          <w:i w:val="false"/>
          <w:color w:val="000000"/>
          <w:sz w:val="28"/>
        </w:rPr>
        <w:t xml:space="preserve">
                        жергілікті бюджет - 18,000 млн. теңге**; </w:t>
      </w:r>
      <w:r>
        <w:br/>
      </w:r>
      <w:r>
        <w:rPr>
          <w:rFonts w:ascii="Times New Roman"/>
          <w:b w:val="false"/>
          <w:i w:val="false"/>
          <w:color w:val="000000"/>
          <w:sz w:val="28"/>
        </w:rPr>
        <w:t xml:space="preserve">
                        халықаралық грант - 1,500 млн. теңге;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2009-2010 жылдарға қаржыландыру </w:t>
      </w:r>
      <w:r>
        <w:br/>
      </w:r>
      <w:r>
        <w:rPr>
          <w:rFonts w:ascii="Times New Roman"/>
          <w:b w:val="false"/>
          <w:i w:val="false"/>
          <w:color w:val="000000"/>
          <w:sz w:val="28"/>
        </w:rPr>
        <w:t xml:space="preserve">
                        көлемі "Республикалық бюджет туралы" </w:t>
      </w:r>
      <w:r>
        <w:br/>
      </w:r>
      <w:r>
        <w:rPr>
          <w:rFonts w:ascii="Times New Roman"/>
          <w:b w:val="false"/>
          <w:i w:val="false"/>
          <w:color w:val="000000"/>
          <w:sz w:val="28"/>
        </w:rPr>
        <w:t xml:space="preserve">
                        Қазақстан Республикасының Заңына сәйкес </w:t>
      </w:r>
      <w:r>
        <w:br/>
      </w:r>
      <w:r>
        <w:rPr>
          <w:rFonts w:ascii="Times New Roman"/>
          <w:b w:val="false"/>
          <w:i w:val="false"/>
          <w:color w:val="000000"/>
          <w:sz w:val="28"/>
        </w:rPr>
        <w:t xml:space="preserve">
                        тиісті қаржы жылына нақтыланып отырады; </w:t>
      </w:r>
      <w:r>
        <w:br/>
      </w:r>
      <w:r>
        <w:rPr>
          <w:rFonts w:ascii="Times New Roman"/>
          <w:b w:val="false"/>
          <w:i w:val="false"/>
          <w:color w:val="000000"/>
          <w:sz w:val="28"/>
        </w:rPr>
        <w:t xml:space="preserve">
                        ** қаржыландыру көлемі тиісті жылдың </w:t>
      </w:r>
      <w:r>
        <w:br/>
      </w:r>
      <w:r>
        <w:rPr>
          <w:rFonts w:ascii="Times New Roman"/>
          <w:b w:val="false"/>
          <w:i w:val="false"/>
          <w:color w:val="000000"/>
          <w:sz w:val="28"/>
        </w:rPr>
        <w:t xml:space="preserve">
                        жергілікті бюджетін жасау кезінде </w:t>
      </w:r>
      <w:r>
        <w:br/>
      </w:r>
      <w:r>
        <w:rPr>
          <w:rFonts w:ascii="Times New Roman"/>
          <w:b w:val="false"/>
          <w:i w:val="false"/>
          <w:color w:val="000000"/>
          <w:sz w:val="28"/>
        </w:rPr>
        <w:t xml:space="preserve">
                        нақтыланып отырады. </w:t>
      </w:r>
    </w:p>
    <w:p>
      <w:pPr>
        <w:spacing w:after="0"/>
        <w:ind w:left="0"/>
        <w:jc w:val="both"/>
      </w:pPr>
      <w:r>
        <w:rPr>
          <w:rFonts w:ascii="Times New Roman"/>
          <w:b/>
          <w:i w:val="false"/>
          <w:color w:val="000000"/>
          <w:sz w:val="28"/>
        </w:rPr>
        <w:t xml:space="preserve">Бағдарламаны іске     </w:t>
      </w:r>
      <w:r>
        <w:rPr>
          <w:rFonts w:ascii="Times New Roman"/>
          <w:b w:val="false"/>
          <w:i w:val="false"/>
          <w:color w:val="000000"/>
          <w:sz w:val="28"/>
        </w:rPr>
        <w:t xml:space="preserve">суармалы егіншілікте судың үлестік шығынын </w:t>
      </w:r>
      <w:r>
        <w:br/>
      </w:r>
      <w:r>
        <w:rPr>
          <w:rFonts w:ascii="Times New Roman"/>
          <w:b w:val="false"/>
          <w:i w:val="false"/>
          <w:color w:val="000000"/>
          <w:sz w:val="28"/>
        </w:rPr>
        <w:t>
</w:t>
      </w:r>
      <w:r>
        <w:rPr>
          <w:rFonts w:ascii="Times New Roman"/>
          <w:b/>
          <w:i w:val="false"/>
          <w:color w:val="000000"/>
          <w:sz w:val="28"/>
        </w:rPr>
        <w:t xml:space="preserve">асырудан күтілетін    </w:t>
      </w:r>
      <w:r>
        <w:rPr>
          <w:rFonts w:ascii="Times New Roman"/>
          <w:b w:val="false"/>
          <w:i w:val="false"/>
          <w:color w:val="000000"/>
          <w:sz w:val="28"/>
        </w:rPr>
        <w:t xml:space="preserve">7% төмендету; </w:t>
      </w:r>
      <w:r>
        <w:br/>
      </w:r>
      <w:r>
        <w:rPr>
          <w:rFonts w:ascii="Times New Roman"/>
          <w:b w:val="false"/>
          <w:i w:val="false"/>
          <w:color w:val="000000"/>
          <w:sz w:val="28"/>
        </w:rPr>
        <w:t>
</w:t>
      </w:r>
      <w:r>
        <w:rPr>
          <w:rFonts w:ascii="Times New Roman"/>
          <w:b/>
          <w:i w:val="false"/>
          <w:color w:val="000000"/>
          <w:sz w:val="28"/>
        </w:rPr>
        <w:t xml:space="preserve">нәтижелер             </w:t>
      </w:r>
      <w:r>
        <w:rPr>
          <w:rFonts w:ascii="Times New Roman"/>
          <w:b w:val="false"/>
          <w:i w:val="false"/>
          <w:color w:val="000000"/>
          <w:sz w:val="28"/>
        </w:rPr>
        <w:t xml:space="preserve">су алу ғимараттарының 5% су есептеу </w:t>
      </w:r>
      <w:r>
        <w:br/>
      </w:r>
      <w:r>
        <w:rPr>
          <w:rFonts w:ascii="Times New Roman"/>
          <w:b w:val="false"/>
          <w:i w:val="false"/>
          <w:color w:val="000000"/>
          <w:sz w:val="28"/>
        </w:rPr>
        <w:t xml:space="preserve">
                        құралдарымен жабдықтау; </w:t>
      </w:r>
      <w:r>
        <w:br/>
      </w:r>
      <w:r>
        <w:rPr>
          <w:rFonts w:ascii="Times New Roman"/>
          <w:b w:val="false"/>
          <w:i w:val="false"/>
          <w:color w:val="000000"/>
          <w:sz w:val="28"/>
        </w:rPr>
        <w:t xml:space="preserve">
                        балықтардың өсімін табиғи және жасанды </w:t>
      </w:r>
      <w:r>
        <w:br/>
      </w:r>
      <w:r>
        <w:rPr>
          <w:rFonts w:ascii="Times New Roman"/>
          <w:b w:val="false"/>
          <w:i w:val="false"/>
          <w:color w:val="000000"/>
          <w:sz w:val="28"/>
        </w:rPr>
        <w:t xml:space="preserve">
                        түрде молайту жағдайларын жетілдіру; </w:t>
      </w:r>
      <w:r>
        <w:br/>
      </w:r>
      <w:r>
        <w:rPr>
          <w:rFonts w:ascii="Times New Roman"/>
          <w:b w:val="false"/>
          <w:i w:val="false"/>
          <w:color w:val="000000"/>
          <w:sz w:val="28"/>
        </w:rPr>
        <w:t xml:space="preserve">
                        Қазақстан Республикасының 2 балық </w:t>
      </w:r>
      <w:r>
        <w:br/>
      </w:r>
      <w:r>
        <w:rPr>
          <w:rFonts w:ascii="Times New Roman"/>
          <w:b w:val="false"/>
          <w:i w:val="false"/>
          <w:color w:val="000000"/>
          <w:sz w:val="28"/>
        </w:rPr>
        <w:t xml:space="preserve">
                        шаруашылығының су айдындарында </w:t>
      </w:r>
      <w:r>
        <w:br/>
      </w:r>
      <w:r>
        <w:rPr>
          <w:rFonts w:ascii="Times New Roman"/>
          <w:b w:val="false"/>
          <w:i w:val="false"/>
          <w:color w:val="000000"/>
          <w:sz w:val="28"/>
        </w:rPr>
        <w:t xml:space="preserve">
                        мелиоративтік жұмыстар жүргізу; </w:t>
      </w:r>
      <w:r>
        <w:br/>
      </w:r>
      <w:r>
        <w:rPr>
          <w:rFonts w:ascii="Times New Roman"/>
          <w:b w:val="false"/>
          <w:i w:val="false"/>
          <w:color w:val="000000"/>
          <w:sz w:val="28"/>
        </w:rPr>
        <w:t xml:space="preserve">
                        Алматы облысының Іле және Қаратал </w:t>
      </w:r>
      <w:r>
        <w:br/>
      </w:r>
      <w:r>
        <w:rPr>
          <w:rFonts w:ascii="Times New Roman"/>
          <w:b w:val="false"/>
          <w:i w:val="false"/>
          <w:color w:val="000000"/>
          <w:sz w:val="28"/>
        </w:rPr>
        <w:t xml:space="preserve">
                        өзендерінде мелиорациялық жұмыстар (түбін </w:t>
      </w:r>
      <w:r>
        <w:br/>
      </w:r>
      <w:r>
        <w:rPr>
          <w:rFonts w:ascii="Times New Roman"/>
          <w:b w:val="false"/>
          <w:i w:val="false"/>
          <w:color w:val="000000"/>
          <w:sz w:val="28"/>
        </w:rPr>
        <w:t xml:space="preserve">
                        тереңдету) жүргізу, Жайық-Каспий </w:t>
      </w:r>
      <w:r>
        <w:br/>
      </w:r>
      <w:r>
        <w:rPr>
          <w:rFonts w:ascii="Times New Roman"/>
          <w:b w:val="false"/>
          <w:i w:val="false"/>
          <w:color w:val="000000"/>
          <w:sz w:val="28"/>
        </w:rPr>
        <w:t xml:space="preserve">
                        бассейнінде жылына 20 млн. шабаққа дейін </w:t>
      </w:r>
      <w:r>
        <w:br/>
      </w:r>
      <w:r>
        <w:rPr>
          <w:rFonts w:ascii="Times New Roman"/>
          <w:b w:val="false"/>
          <w:i w:val="false"/>
          <w:color w:val="000000"/>
          <w:sz w:val="28"/>
        </w:rPr>
        <w:t xml:space="preserve">
                        бекіре балығы түрлерінің шабақтарын өсіріп </w:t>
      </w:r>
      <w:r>
        <w:br/>
      </w:r>
      <w:r>
        <w:rPr>
          <w:rFonts w:ascii="Times New Roman"/>
          <w:b w:val="false"/>
          <w:i w:val="false"/>
          <w:color w:val="000000"/>
          <w:sz w:val="28"/>
        </w:rPr>
        <w:t xml:space="preserve">
                        шығаратын жаңа бекіре балық өсіру </w:t>
      </w:r>
      <w:r>
        <w:br/>
      </w:r>
      <w:r>
        <w:rPr>
          <w:rFonts w:ascii="Times New Roman"/>
          <w:b w:val="false"/>
          <w:i w:val="false"/>
          <w:color w:val="000000"/>
          <w:sz w:val="28"/>
        </w:rPr>
        <w:t xml:space="preserve">
                        зауытын салу жөнінде ұсыныстар енгізу, </w:t>
      </w:r>
      <w:r>
        <w:br/>
      </w:r>
      <w:r>
        <w:rPr>
          <w:rFonts w:ascii="Times New Roman"/>
          <w:b w:val="false"/>
          <w:i w:val="false"/>
          <w:color w:val="000000"/>
          <w:sz w:val="28"/>
        </w:rPr>
        <w:t xml:space="preserve">
                        балық тұқымын асылдандыру-селекция </w:t>
      </w:r>
      <w:r>
        <w:br/>
      </w:r>
      <w:r>
        <w:rPr>
          <w:rFonts w:ascii="Times New Roman"/>
          <w:b w:val="false"/>
          <w:i w:val="false"/>
          <w:color w:val="000000"/>
          <w:sz w:val="28"/>
        </w:rPr>
        <w:t xml:space="preserve">
                        жұмыстарын жүргізу, тұқы балығы түрлерінің </w:t>
      </w:r>
      <w:r>
        <w:br/>
      </w:r>
      <w:r>
        <w:rPr>
          <w:rFonts w:ascii="Times New Roman"/>
          <w:b w:val="false"/>
          <w:i w:val="false"/>
          <w:color w:val="000000"/>
          <w:sz w:val="28"/>
        </w:rPr>
        <w:t xml:space="preserve">
                        гендік қорын сақтау, балық өсіру мен </w:t>
      </w:r>
      <w:r>
        <w:br/>
      </w:r>
      <w:r>
        <w:rPr>
          <w:rFonts w:ascii="Times New Roman"/>
          <w:b w:val="false"/>
          <w:i w:val="false"/>
          <w:color w:val="000000"/>
          <w:sz w:val="28"/>
        </w:rPr>
        <w:t xml:space="preserve">
                        балықты қолда мәдени өсірудің биотехникасын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тұяқты жабайы жануарлардың сирек кездесетін </w:t>
      </w:r>
      <w:r>
        <w:br/>
      </w:r>
      <w:r>
        <w:rPr>
          <w:rFonts w:ascii="Times New Roman"/>
          <w:b w:val="false"/>
          <w:i w:val="false"/>
          <w:color w:val="000000"/>
          <w:sz w:val="28"/>
        </w:rPr>
        <w:t xml:space="preserve">
                        және жойылып бара жатқан түрлерін және </w:t>
      </w:r>
      <w:r>
        <w:br/>
      </w:r>
      <w:r>
        <w:rPr>
          <w:rFonts w:ascii="Times New Roman"/>
          <w:b w:val="false"/>
          <w:i w:val="false"/>
          <w:color w:val="000000"/>
          <w:sz w:val="28"/>
        </w:rPr>
        <w:t xml:space="preserve">
                        киіктерді қорғау аумақтарын кеңейту; </w:t>
      </w:r>
      <w:r>
        <w:br/>
      </w:r>
      <w:r>
        <w:rPr>
          <w:rFonts w:ascii="Times New Roman"/>
          <w:b w:val="false"/>
          <w:i w:val="false"/>
          <w:color w:val="000000"/>
          <w:sz w:val="28"/>
        </w:rPr>
        <w:t xml:space="preserve">
                        тоғай кермаралы, қарақұйрық, арқарлар, </w:t>
      </w:r>
      <w:r>
        <w:br/>
      </w:r>
      <w:r>
        <w:rPr>
          <w:rFonts w:ascii="Times New Roman"/>
          <w:b w:val="false"/>
          <w:i w:val="false"/>
          <w:color w:val="000000"/>
          <w:sz w:val="28"/>
        </w:rPr>
        <w:t xml:space="preserve">
                        құландар санын тұрақтандыру, тарихи таралу </w:t>
      </w:r>
      <w:r>
        <w:br/>
      </w:r>
      <w:r>
        <w:rPr>
          <w:rFonts w:ascii="Times New Roman"/>
          <w:b w:val="false"/>
          <w:i w:val="false"/>
          <w:color w:val="000000"/>
          <w:sz w:val="28"/>
        </w:rPr>
        <w:t xml:space="preserve">
                        аймақтары бойынша олардың таралымын орнықты </w:t>
      </w:r>
      <w:r>
        <w:br/>
      </w:r>
      <w:r>
        <w:rPr>
          <w:rFonts w:ascii="Times New Roman"/>
          <w:b w:val="false"/>
          <w:i w:val="false"/>
          <w:color w:val="000000"/>
          <w:sz w:val="28"/>
        </w:rPr>
        <w:t xml:space="preserve">
                        дамуға қалпына келтіру және киіктер санын </w:t>
      </w:r>
      <w:r>
        <w:br/>
      </w:r>
      <w:r>
        <w:rPr>
          <w:rFonts w:ascii="Times New Roman"/>
          <w:b w:val="false"/>
          <w:i w:val="false"/>
          <w:color w:val="000000"/>
          <w:sz w:val="28"/>
        </w:rPr>
        <w:t xml:space="preserve">
                        жыл сайын 10% көбейту; </w:t>
      </w:r>
      <w:r>
        <w:br/>
      </w:r>
      <w:r>
        <w:rPr>
          <w:rFonts w:ascii="Times New Roman"/>
          <w:b w:val="false"/>
          <w:i w:val="false"/>
          <w:color w:val="000000"/>
          <w:sz w:val="28"/>
        </w:rPr>
        <w:t xml:space="preserve">
                        Қазақстан Республикасының ерекше </w:t>
      </w:r>
      <w:r>
        <w:br/>
      </w:r>
      <w:r>
        <w:rPr>
          <w:rFonts w:ascii="Times New Roman"/>
          <w:b w:val="false"/>
          <w:i w:val="false"/>
          <w:color w:val="000000"/>
          <w:sz w:val="28"/>
        </w:rPr>
        <w:t xml:space="preserve">
                        қорғалатын табиғи аумақтарының көлемін </w:t>
      </w:r>
      <w:r>
        <w:br/>
      </w:r>
      <w:r>
        <w:rPr>
          <w:rFonts w:ascii="Times New Roman"/>
          <w:b w:val="false"/>
          <w:i w:val="false"/>
          <w:color w:val="000000"/>
          <w:sz w:val="28"/>
        </w:rPr>
        <w:t xml:space="preserve">
                        1258,7 мың гектарға ұлғайту (ерекше </w:t>
      </w:r>
      <w:r>
        <w:br/>
      </w:r>
      <w:r>
        <w:rPr>
          <w:rFonts w:ascii="Times New Roman"/>
          <w:b w:val="false"/>
          <w:i w:val="false"/>
          <w:color w:val="000000"/>
          <w:sz w:val="28"/>
        </w:rPr>
        <w:t xml:space="preserve">
                        қорғалатын табиғи аумақтарының үлесі </w:t>
      </w:r>
      <w:r>
        <w:br/>
      </w:r>
      <w:r>
        <w:rPr>
          <w:rFonts w:ascii="Times New Roman"/>
          <w:b w:val="false"/>
          <w:i w:val="false"/>
          <w:color w:val="000000"/>
          <w:sz w:val="28"/>
        </w:rPr>
        <w:t xml:space="preserve">
                        мемлекет аумағының 8,5% құрайды); </w:t>
      </w:r>
      <w:r>
        <w:br/>
      </w:r>
      <w:r>
        <w:rPr>
          <w:rFonts w:ascii="Times New Roman"/>
          <w:b w:val="false"/>
          <w:i w:val="false"/>
          <w:color w:val="000000"/>
          <w:sz w:val="28"/>
        </w:rPr>
        <w:t xml:space="preserve">
                        мемлекеттің ландшафтық және биологиялық сан </w:t>
      </w:r>
      <w:r>
        <w:br/>
      </w:r>
      <w:r>
        <w:rPr>
          <w:rFonts w:ascii="Times New Roman"/>
          <w:b w:val="false"/>
          <w:i w:val="false"/>
          <w:color w:val="000000"/>
          <w:sz w:val="28"/>
        </w:rPr>
        <w:t xml:space="preserve">
                        алуандықты, ірі сүт қоректілердің (киік, </w:t>
      </w:r>
      <w:r>
        <w:br/>
      </w:r>
      <w:r>
        <w:rPr>
          <w:rFonts w:ascii="Times New Roman"/>
          <w:b w:val="false"/>
          <w:i w:val="false"/>
          <w:color w:val="000000"/>
          <w:sz w:val="28"/>
        </w:rPr>
        <w:t xml:space="preserve">
                        құлан) және құстардың (дуадақ, тарғақ, </w:t>
      </w:r>
      <w:r>
        <w:br/>
      </w:r>
      <w:r>
        <w:rPr>
          <w:rFonts w:ascii="Times New Roman"/>
          <w:b w:val="false"/>
          <w:i w:val="false"/>
          <w:color w:val="000000"/>
          <w:sz w:val="28"/>
        </w:rPr>
        <w:t xml:space="preserve">
                        жыртқыш және сулы-батпақты жерлерді </w:t>
      </w:r>
      <w:r>
        <w:br/>
      </w:r>
      <w:r>
        <w:rPr>
          <w:rFonts w:ascii="Times New Roman"/>
          <w:b w:val="false"/>
          <w:i w:val="false"/>
          <w:color w:val="000000"/>
          <w:sz w:val="28"/>
        </w:rPr>
        <w:t xml:space="preserve">
                        мекендейтін құстар) сирек кездесетін және </w:t>
      </w:r>
      <w:r>
        <w:br/>
      </w:r>
      <w:r>
        <w:rPr>
          <w:rFonts w:ascii="Times New Roman"/>
          <w:b w:val="false"/>
          <w:i w:val="false"/>
          <w:color w:val="000000"/>
          <w:sz w:val="28"/>
        </w:rPr>
        <w:t xml:space="preserve">
                        жойылып бара жатқан түрлерінің таралымдарын </w:t>
      </w:r>
      <w:r>
        <w:br/>
      </w:r>
      <w:r>
        <w:rPr>
          <w:rFonts w:ascii="Times New Roman"/>
          <w:b w:val="false"/>
          <w:i w:val="false"/>
          <w:color w:val="000000"/>
          <w:sz w:val="28"/>
        </w:rPr>
        <w:t xml:space="preserve">
                        сақтау және қалпына келтіру үшін жаһандық </w:t>
      </w:r>
      <w:r>
        <w:br/>
      </w:r>
      <w:r>
        <w:rPr>
          <w:rFonts w:ascii="Times New Roman"/>
          <w:b w:val="false"/>
          <w:i w:val="false"/>
          <w:color w:val="000000"/>
          <w:sz w:val="28"/>
        </w:rPr>
        <w:t xml:space="preserve">
                        маңызы бар жазық далалы Қазақстан далалы </w:t>
      </w:r>
      <w:r>
        <w:br/>
      </w:r>
      <w:r>
        <w:rPr>
          <w:rFonts w:ascii="Times New Roman"/>
          <w:b w:val="false"/>
          <w:i w:val="false"/>
          <w:color w:val="000000"/>
          <w:sz w:val="28"/>
        </w:rPr>
        <w:t xml:space="preserve">
                        және жартылай шөлейт аймақтарының </w:t>
      </w:r>
      <w:r>
        <w:br/>
      </w:r>
      <w:r>
        <w:rPr>
          <w:rFonts w:ascii="Times New Roman"/>
          <w:b w:val="false"/>
          <w:i w:val="false"/>
          <w:color w:val="000000"/>
          <w:sz w:val="28"/>
        </w:rPr>
        <w:t xml:space="preserve">
                        сулы-батпақты жерлерін қорғауды күшейту; </w:t>
      </w:r>
      <w:r>
        <w:br/>
      </w:r>
      <w:r>
        <w:rPr>
          <w:rFonts w:ascii="Times New Roman"/>
          <w:b w:val="false"/>
          <w:i w:val="false"/>
          <w:color w:val="000000"/>
          <w:sz w:val="28"/>
        </w:rPr>
        <w:t xml:space="preserve">
                        жануарлардың сирек кездесетін түрлерін </w:t>
      </w:r>
      <w:r>
        <w:br/>
      </w:r>
      <w:r>
        <w:rPr>
          <w:rFonts w:ascii="Times New Roman"/>
          <w:b w:val="false"/>
          <w:i w:val="false"/>
          <w:color w:val="000000"/>
          <w:sz w:val="28"/>
        </w:rPr>
        <w:t xml:space="preserve">
                        (барыс, арқар, тянь-шань қоңыр аюы, орта </w:t>
      </w:r>
      <w:r>
        <w:br/>
      </w:r>
      <w:r>
        <w:rPr>
          <w:rFonts w:ascii="Times New Roman"/>
          <w:b w:val="false"/>
          <w:i w:val="false"/>
          <w:color w:val="000000"/>
          <w:sz w:val="28"/>
        </w:rPr>
        <w:t xml:space="preserve">
                        азиялық (түркістан) сілеусін, орта азиялық </w:t>
      </w:r>
      <w:r>
        <w:br/>
      </w:r>
      <w:r>
        <w:rPr>
          <w:rFonts w:ascii="Times New Roman"/>
          <w:b w:val="false"/>
          <w:i w:val="false"/>
          <w:color w:val="000000"/>
          <w:sz w:val="28"/>
        </w:rPr>
        <w:t xml:space="preserve">
                        кәмшат, сабаншы, шұбар күзен, тас сусары) </w:t>
      </w:r>
      <w:r>
        <w:br/>
      </w:r>
      <w:r>
        <w:rPr>
          <w:rFonts w:ascii="Times New Roman"/>
          <w:b w:val="false"/>
          <w:i w:val="false"/>
          <w:color w:val="000000"/>
          <w:sz w:val="28"/>
        </w:rPr>
        <w:t xml:space="preserve">
                        қорғау аумағын, албырт тектес балық түрлері </w:t>
      </w:r>
      <w:r>
        <w:br/>
      </w:r>
      <w:r>
        <w:rPr>
          <w:rFonts w:ascii="Times New Roman"/>
          <w:b w:val="false"/>
          <w:i w:val="false"/>
          <w:color w:val="000000"/>
          <w:sz w:val="28"/>
        </w:rPr>
        <w:t xml:space="preserve">
                        мекендейтін және көбейетін орындарды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өсімдіктер дүниесінің эндемикалық және </w:t>
      </w:r>
      <w:r>
        <w:br/>
      </w:r>
      <w:r>
        <w:rPr>
          <w:rFonts w:ascii="Times New Roman"/>
          <w:b w:val="false"/>
          <w:i w:val="false"/>
          <w:color w:val="000000"/>
          <w:sz w:val="28"/>
        </w:rPr>
        <w:t xml:space="preserve">
                        сирек кездесетін түрлерін, бірегей </w:t>
      </w:r>
      <w:r>
        <w:br/>
      </w:r>
      <w:r>
        <w:rPr>
          <w:rFonts w:ascii="Times New Roman"/>
          <w:b w:val="false"/>
          <w:i w:val="false"/>
          <w:color w:val="000000"/>
          <w:sz w:val="28"/>
        </w:rPr>
        <w:t xml:space="preserve">
                        субальпілік өсімдіктерді (Сиверс алмасы, </w:t>
      </w:r>
      <w:r>
        <w:br/>
      </w:r>
      <w:r>
        <w:rPr>
          <w:rFonts w:ascii="Times New Roman"/>
          <w:b w:val="false"/>
          <w:i w:val="false"/>
          <w:color w:val="000000"/>
          <w:sz w:val="28"/>
        </w:rPr>
        <w:t xml:space="preserve">
                        майқарағай, ледебуров бадамы, алтай </w:t>
      </w:r>
      <w:r>
        <w:br/>
      </w:r>
      <w:r>
        <w:rPr>
          <w:rFonts w:ascii="Times New Roman"/>
          <w:b w:val="false"/>
          <w:i w:val="false"/>
          <w:color w:val="000000"/>
          <w:sz w:val="28"/>
        </w:rPr>
        <w:t xml:space="preserve">
                        түйежапырағы, ақшыл секпігүл, үшкір көкек, </w:t>
      </w:r>
      <w:r>
        <w:br/>
      </w:r>
      <w:r>
        <w:rPr>
          <w:rFonts w:ascii="Times New Roman"/>
          <w:b w:val="false"/>
          <w:i w:val="false"/>
          <w:color w:val="000000"/>
          <w:sz w:val="28"/>
        </w:rPr>
        <w:t xml:space="preserve">
                        алтай қасқыржидегі, тарбағатай </w:t>
      </w:r>
      <w:r>
        <w:br/>
      </w:r>
      <w:r>
        <w:rPr>
          <w:rFonts w:ascii="Times New Roman"/>
          <w:b w:val="false"/>
          <w:i w:val="false"/>
          <w:color w:val="000000"/>
          <w:sz w:val="28"/>
        </w:rPr>
        <w:t xml:space="preserve">
                        стеллеропсисі, Попов дембеті, қызғылт </w:t>
      </w:r>
      <w:r>
        <w:br/>
      </w:r>
      <w:r>
        <w:rPr>
          <w:rFonts w:ascii="Times New Roman"/>
          <w:b w:val="false"/>
          <w:i w:val="false"/>
          <w:color w:val="000000"/>
          <w:sz w:val="28"/>
        </w:rPr>
        <w:t xml:space="preserve">
                        семізот, марал түбірі), тарихтың </w:t>
      </w:r>
      <w:r>
        <w:br/>
      </w:r>
      <w:r>
        <w:rPr>
          <w:rFonts w:ascii="Times New Roman"/>
          <w:b w:val="false"/>
          <w:i w:val="false"/>
          <w:color w:val="000000"/>
          <w:sz w:val="28"/>
        </w:rPr>
        <w:t xml:space="preserve">
                        археологиялық ескерткіштерін: бағзы заман </w:t>
      </w:r>
      <w:r>
        <w:br/>
      </w:r>
      <w:r>
        <w:rPr>
          <w:rFonts w:ascii="Times New Roman"/>
          <w:b w:val="false"/>
          <w:i w:val="false"/>
          <w:color w:val="000000"/>
          <w:sz w:val="28"/>
        </w:rPr>
        <w:t xml:space="preserve">
                        тұрақтары мен молаларын, палеонтологиялық </w:t>
      </w:r>
      <w:r>
        <w:br/>
      </w:r>
      <w:r>
        <w:rPr>
          <w:rFonts w:ascii="Times New Roman"/>
          <w:b w:val="false"/>
          <w:i w:val="false"/>
          <w:color w:val="000000"/>
          <w:sz w:val="28"/>
        </w:rPr>
        <w:t xml:space="preserve">
                        олжаларды қорғауды қамтамасыз ету; </w:t>
      </w:r>
      <w:r>
        <w:br/>
      </w:r>
      <w:r>
        <w:rPr>
          <w:rFonts w:ascii="Times New Roman"/>
          <w:b w:val="false"/>
          <w:i w:val="false"/>
          <w:color w:val="000000"/>
          <w:sz w:val="28"/>
        </w:rPr>
        <w:t xml:space="preserve">
                        басыңқы өңірлерде биологиялық сан </w:t>
      </w:r>
      <w:r>
        <w:br/>
      </w:r>
      <w:r>
        <w:rPr>
          <w:rFonts w:ascii="Times New Roman"/>
          <w:b w:val="false"/>
          <w:i w:val="false"/>
          <w:color w:val="000000"/>
          <w:sz w:val="28"/>
        </w:rPr>
        <w:t xml:space="preserve">
                        алуандықты және қоршаған орта жағдайларының </w:t>
      </w:r>
      <w:r>
        <w:br/>
      </w:r>
      <w:r>
        <w:rPr>
          <w:rFonts w:ascii="Times New Roman"/>
          <w:b w:val="false"/>
          <w:i w:val="false"/>
          <w:color w:val="000000"/>
          <w:sz w:val="28"/>
        </w:rPr>
        <w:t xml:space="preserve">
                        тұрақтылығын ұзақ мерзім сақтауға кепілдік </w:t>
      </w:r>
      <w:r>
        <w:br/>
      </w:r>
      <w:r>
        <w:rPr>
          <w:rFonts w:ascii="Times New Roman"/>
          <w:b w:val="false"/>
          <w:i w:val="false"/>
          <w:color w:val="000000"/>
          <w:sz w:val="28"/>
        </w:rPr>
        <w:t xml:space="preserve">
                        беретін ерекше қорғалатын табиғи аумақтар </w:t>
      </w:r>
      <w:r>
        <w:br/>
      </w:r>
      <w:r>
        <w:rPr>
          <w:rFonts w:ascii="Times New Roman"/>
          <w:b w:val="false"/>
          <w:i w:val="false"/>
          <w:color w:val="000000"/>
          <w:sz w:val="28"/>
        </w:rPr>
        <w:t xml:space="preserve">
                        жүйесін құру. </w:t>
      </w:r>
    </w:p>
    <w:p>
      <w:pPr>
        <w:spacing w:after="0"/>
        <w:ind w:left="0"/>
        <w:jc w:val="both"/>
      </w:pPr>
      <w:r>
        <w:rPr>
          <w:rFonts w:ascii="Times New Roman"/>
          <w:b w:val="false"/>
          <w:i w:val="false"/>
          <w:color w:val="ff0000"/>
          <w:sz w:val="28"/>
        </w:rPr>
        <w:t xml:space="preserve">       Ескерту. 1-бөлімге өзгерту енгізілді - ҚР Үкіметінің 2009.03.25. </w:t>
      </w:r>
      <w:r>
        <w:rPr>
          <w:rFonts w:ascii="Times New Roman"/>
          <w:b w:val="false"/>
          <w:i w:val="false"/>
          <w:color w:val="ff0000"/>
          <w:sz w:val="28"/>
        </w:rPr>
        <w:t xml:space="preserve">N 395 </w:t>
      </w:r>
      <w:r>
        <w:rPr>
          <w:rFonts w:ascii="Times New Roman"/>
          <w:b w:val="false"/>
          <w:i w:val="false"/>
          <w:color w:val="ff0000"/>
          <w:sz w:val="28"/>
        </w:rPr>
        <w:t xml:space="preserve">Қаулысымен. </w:t>
      </w:r>
    </w:p>
    <w:bookmarkStart w:name="z11" w:id="10"/>
    <w:p>
      <w:pPr>
        <w:spacing w:after="0"/>
        <w:ind w:left="0"/>
        <w:jc w:val="left"/>
      </w:pPr>
      <w:r>
        <w:rPr>
          <w:rFonts w:ascii="Times New Roman"/>
          <w:b/>
          <w:i w:val="false"/>
          <w:color w:val="000000"/>
        </w:rPr>
        <w:t xml:space="preserve"> 
2. Кіріспе </w:t>
      </w:r>
    </w:p>
    <w:bookmarkEnd w:id="10"/>
    <w:p>
      <w:pPr>
        <w:spacing w:after="0"/>
        <w:ind w:left="0"/>
        <w:jc w:val="both"/>
      </w:pPr>
      <w:r>
        <w:rPr>
          <w:rFonts w:ascii="Times New Roman"/>
          <w:b w:val="false"/>
          <w:i w:val="false"/>
          <w:color w:val="000000"/>
          <w:sz w:val="28"/>
        </w:rPr>
        <w:t>      Су ресурстарын, жануарлар дүниесін сақтау және оңтайлы пайдалану және ерекше қорғалатын табиғи аумақтардың желісін дамыту жөніндегі 2010 жылға дейінгі бағдарлама (бұдан әрі - Бағдарлама) Қазақстан Республикасы Үкіметінің 2007 жылғы 20 сәуірдегі N 319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Мемлекет басшысының 2005-2007 жылдардағы Қазақстан халқына жыл сайынғы жолдауларын іске асыру жөніндегі негізгі бағыттардың (іс-шаралардың) жалпы ұлттық жоспарын және Қазақстан Республикасы Үкіметінің 2007-2009 жылдарға арналған бағдарламасын орындау жөніндегі іс-шаралар жоспарының (бұдан әрі - Жалпыұлттық жоспар) 58.3-тармағына сәйкес әзірленді. </w:t>
      </w:r>
      <w:r>
        <w:br/>
      </w:r>
      <w:r>
        <w:rPr>
          <w:rFonts w:ascii="Times New Roman"/>
          <w:b w:val="false"/>
          <w:i w:val="false"/>
          <w:color w:val="000000"/>
          <w:sz w:val="28"/>
        </w:rPr>
        <w:t xml:space="preserve">
      Жалпыұлттық жоспар су ресурстарын, жануарлар дүниесін, ерекше қорғалатын табиғи аумақтарды орнықты және ұтымды пайдалану үшін жағдай жасауды қоршаған ортаны қорғау және табиғат пайдалану саласының негізгі міндеттерінің бірі ретінде алға қойып отыр. Көрсетілген жоспар шеңберінде халықтың тұрмыс сапасын арттырудың экономикалық, әлеуметтік және экологиялық аспектілерінің тепе-теңдігі негізінде бірқалыпты дамуға көшу үшін жағдайлар жасау арқылы Табиғи ресурстарды ұтымды және тиімді пайдалану жөніндегі бағдарлама әзірленді. </w:t>
      </w:r>
      <w:r>
        <w:br/>
      </w:r>
      <w:r>
        <w:rPr>
          <w:rFonts w:ascii="Times New Roman"/>
          <w:b w:val="false"/>
          <w:i w:val="false"/>
          <w:color w:val="000000"/>
          <w:sz w:val="28"/>
        </w:rPr>
        <w:t>
      Бағдарлама </w:t>
      </w:r>
      <w:r>
        <w:rPr>
          <w:rFonts w:ascii="Times New Roman"/>
          <w:b w:val="false"/>
          <w:i w:val="false"/>
          <w:color w:val="000000"/>
          <w:sz w:val="28"/>
        </w:rPr>
        <w:t xml:space="preserve">Су, </w:t>
      </w:r>
      <w:r>
        <w:rPr>
          <w:rFonts w:ascii="Times New Roman"/>
          <w:b w:val="false"/>
          <w:i w:val="false"/>
          <w:color w:val="000000"/>
          <w:sz w:val="28"/>
        </w:rPr>
        <w:t xml:space="preserve">Орман </w:t>
      </w:r>
      <w:r>
        <w:rPr>
          <w:rFonts w:ascii="Times New Roman"/>
          <w:b w:val="false"/>
          <w:i w:val="false"/>
          <w:color w:val="000000"/>
          <w:sz w:val="28"/>
        </w:rPr>
        <w:t>Кодекстеріне, "Жануарлар дүниесін қорғау, өсімін молайту және пайдалану туралы", " </w:t>
      </w:r>
      <w:r>
        <w:rPr>
          <w:rFonts w:ascii="Times New Roman"/>
          <w:b w:val="false"/>
          <w:i w:val="false"/>
          <w:color w:val="000000"/>
          <w:sz w:val="28"/>
        </w:rPr>
        <w:t xml:space="preserve">Ерекше қорғалатын </w:t>
      </w:r>
      <w:r>
        <w:rPr>
          <w:rFonts w:ascii="Times New Roman"/>
          <w:b w:val="false"/>
          <w:i w:val="false"/>
          <w:color w:val="000000"/>
          <w:sz w:val="28"/>
        </w:rPr>
        <w:t xml:space="preserve">табиғи аумақтар туралы" Қазақстан Республикасының Заңдарына, Қазақстан Республикасының ерекше қорғалатын табиғи аумақтарын дамыту мен орналастырудың 2030 жылға дейінгі тұжырымдамасына, Қазақстан Республикасы экономикасының су секторын дамытудың және су шаруашылығы саясатының 2010 жылға дейінгі тұжырымдамасына, Қазақстан Республикасының балық шаруашылығын дамытудың 2007-2015 жылдарға арналған тұжырымдамасына сәйкес әзірленді. </w:t>
      </w:r>
    </w:p>
    <w:bookmarkStart w:name="z12" w:id="11"/>
    <w:p>
      <w:pPr>
        <w:spacing w:after="0"/>
        <w:ind w:left="0"/>
        <w:jc w:val="left"/>
      </w:pPr>
      <w:r>
        <w:rPr>
          <w:rFonts w:ascii="Times New Roman"/>
          <w:b/>
          <w:i w:val="false"/>
          <w:color w:val="000000"/>
        </w:rPr>
        <w:t xml:space="preserve"> 
3. Саланың қазіргі жай-күйін талдау және проблемалар </w:t>
      </w:r>
    </w:p>
    <w:bookmarkEnd w:id="11"/>
    <w:bookmarkStart w:name="z13" w:id="12"/>
    <w:p>
      <w:pPr>
        <w:spacing w:after="0"/>
        <w:ind w:left="0"/>
        <w:jc w:val="left"/>
      </w:pPr>
      <w:r>
        <w:rPr>
          <w:rFonts w:ascii="Times New Roman"/>
          <w:b/>
          <w:i w:val="false"/>
          <w:color w:val="000000"/>
        </w:rPr>
        <w:t xml:space="preserve"> 
3.1. Су ресурстары </w:t>
      </w:r>
    </w:p>
    <w:bookmarkEnd w:id="12"/>
    <w:p>
      <w:pPr>
        <w:spacing w:after="0"/>
        <w:ind w:left="0"/>
        <w:jc w:val="both"/>
      </w:pPr>
      <w:r>
        <w:rPr>
          <w:rFonts w:ascii="Times New Roman"/>
          <w:b w:val="false"/>
          <w:i w:val="false"/>
          <w:color w:val="000000"/>
          <w:sz w:val="28"/>
        </w:rPr>
        <w:t xml:space="preserve">      Қазақстан Республикасының су қоры мемлекеттік су кадастрына енгізілген немесе енгізілуге тиіс Қазақстан Республикасының аумағы шегіндегі барлық су объектілерінің жиынтығын қамтиды. </w:t>
      </w:r>
      <w:r>
        <w:br/>
      </w:r>
      <w:r>
        <w:rPr>
          <w:rFonts w:ascii="Times New Roman"/>
          <w:b w:val="false"/>
          <w:i w:val="false"/>
          <w:color w:val="000000"/>
          <w:sz w:val="28"/>
        </w:rPr>
        <w:t xml:space="preserve">
      Тұщы су қоры мөлшермен 524 км </w:t>
      </w:r>
      <w:r>
        <w:rPr>
          <w:rFonts w:ascii="Times New Roman"/>
          <w:b w:val="false"/>
          <w:i w:val="false"/>
          <w:color w:val="000000"/>
          <w:vertAlign w:val="superscript"/>
        </w:rPr>
        <w:t xml:space="preserve">3 </w:t>
      </w:r>
      <w:r>
        <w:rPr>
          <w:rFonts w:ascii="Times New Roman"/>
          <w:b w:val="false"/>
          <w:i w:val="false"/>
          <w:color w:val="000000"/>
          <w:sz w:val="28"/>
        </w:rPr>
        <w:t xml:space="preserve">құрайды (көлдер - 190, мұздықтар - 80, өзендер - 101, су қоймалары - 95, жерасты сулары - 58). </w:t>
      </w:r>
      <w:r>
        <w:br/>
      </w:r>
      <w:r>
        <w:rPr>
          <w:rFonts w:ascii="Times New Roman"/>
          <w:b w:val="false"/>
          <w:i w:val="false"/>
          <w:color w:val="000000"/>
          <w:sz w:val="28"/>
        </w:rPr>
        <w:t xml:space="preserve">
      Қазақстанда ең ірі су айдындары Каспий және Арал теңіздері, Балқаш көлі болып табылады. 39 мыңға жуық өзендер және кезеңдік ағынды сулар, 48 мыңнан астам көлдер бар. Неғұрлым ірі ағын суларға Ертіс, Іле, Сырдария, Есіл, Тобыл, Жайық, Торғай және Шу өзендері жатады. </w:t>
      </w:r>
      <w:r>
        <w:br/>
      </w:r>
      <w:r>
        <w:rPr>
          <w:rFonts w:ascii="Times New Roman"/>
          <w:b w:val="false"/>
          <w:i w:val="false"/>
          <w:color w:val="000000"/>
          <w:sz w:val="28"/>
        </w:rPr>
        <w:t xml:space="preserve">
      Су ресурстары аумақтар бойынша біркелкі бөлінбеген. Шығыс өңірдің үлесі - 34,5%, солтүстік - 4,2%, орталық - 2,6%, оңтүстік-шығыс - 24,1%, оңтүстік - 21,2%, батыс өңірдің үлесі - 13,4%. </w:t>
      </w:r>
      <w:r>
        <w:br/>
      </w:r>
      <w:r>
        <w:rPr>
          <w:rFonts w:ascii="Times New Roman"/>
          <w:b w:val="false"/>
          <w:i w:val="false"/>
          <w:color w:val="000000"/>
          <w:sz w:val="28"/>
        </w:rPr>
        <w:t xml:space="preserve">
      Қазақстанның жерүсті суларының ресурстары орташа сулы жылы - 100,5 км </w:t>
      </w:r>
      <w:r>
        <w:rPr>
          <w:rFonts w:ascii="Times New Roman"/>
          <w:b w:val="false"/>
          <w:i w:val="false"/>
          <w:color w:val="000000"/>
          <w:vertAlign w:val="superscript"/>
        </w:rPr>
        <w:t xml:space="preserve">3 </w:t>
      </w:r>
      <w:r>
        <w:rPr>
          <w:rFonts w:ascii="Times New Roman"/>
          <w:b w:val="false"/>
          <w:i w:val="false"/>
          <w:color w:val="000000"/>
          <w:sz w:val="28"/>
        </w:rPr>
        <w:t xml:space="preserve">құрайды, оның ішінде 56,5 км </w:t>
      </w:r>
      <w:r>
        <w:rPr>
          <w:rFonts w:ascii="Times New Roman"/>
          <w:b w:val="false"/>
          <w:i w:val="false"/>
          <w:color w:val="000000"/>
          <w:vertAlign w:val="superscript"/>
        </w:rPr>
        <w:t xml:space="preserve">3 </w:t>
      </w:r>
      <w:r>
        <w:rPr>
          <w:rFonts w:ascii="Times New Roman"/>
          <w:b w:val="false"/>
          <w:i w:val="false"/>
          <w:color w:val="000000"/>
          <w:sz w:val="28"/>
        </w:rPr>
        <w:t xml:space="preserve">ғана республика аумағында құралады, қалған көлемі Орталық Азия мемлекеттерінен, Ресей Федерациясынан және Қытайдан ағып келеді. Бұл көрсеткіш азаю үрдісіне ие болып отырғанын атап өту қажет, өйткені осыдан 10 жыл бұрын ғана ол 102 км </w:t>
      </w:r>
      <w:r>
        <w:rPr>
          <w:rFonts w:ascii="Times New Roman"/>
          <w:b w:val="false"/>
          <w:i w:val="false"/>
          <w:color w:val="000000"/>
          <w:vertAlign w:val="superscript"/>
        </w:rPr>
        <w:t xml:space="preserve">3 </w:t>
      </w:r>
      <w:r>
        <w:rPr>
          <w:rFonts w:ascii="Times New Roman"/>
          <w:b w:val="false"/>
          <w:i w:val="false"/>
          <w:color w:val="000000"/>
          <w:sz w:val="28"/>
        </w:rPr>
        <w:t xml:space="preserve">/жыл, ал бұдан да ертерек өткен ғасырдың 60-шы жылдарында 115 км </w:t>
      </w:r>
      <w:r>
        <w:rPr>
          <w:rFonts w:ascii="Times New Roman"/>
          <w:b w:val="false"/>
          <w:i w:val="false"/>
          <w:color w:val="000000"/>
          <w:vertAlign w:val="superscript"/>
        </w:rPr>
        <w:t xml:space="preserve">3 </w:t>
      </w:r>
      <w:r>
        <w:rPr>
          <w:rFonts w:ascii="Times New Roman"/>
          <w:b w:val="false"/>
          <w:i w:val="false"/>
          <w:color w:val="000000"/>
          <w:sz w:val="28"/>
        </w:rPr>
        <w:t xml:space="preserve">/жыл көлемінде бағаланған болатын. </w:t>
      </w:r>
      <w:r>
        <w:br/>
      </w:r>
      <w:r>
        <w:rPr>
          <w:rFonts w:ascii="Times New Roman"/>
          <w:b w:val="false"/>
          <w:i w:val="false"/>
          <w:color w:val="000000"/>
          <w:sz w:val="28"/>
        </w:rPr>
        <w:t xml:space="preserve">
      Су ресурстарының аумақ бойынша барынша біркелкі бөлінбеуі өңірлер мен экономика салаларының сумен қамтамасыз етілуінің тұрақсыздығы мен алақұлалығын туғызып отыр. Қажетті су тұтыну көлемі 54.5 км құрайды, ал шаруашылық мақсатта пайдалануға болатын қолда бар көлем орташа сулы жылы 42,6 км </w:t>
      </w:r>
      <w:r>
        <w:rPr>
          <w:rFonts w:ascii="Times New Roman"/>
          <w:b w:val="false"/>
          <w:i w:val="false"/>
          <w:color w:val="000000"/>
          <w:vertAlign w:val="superscript"/>
        </w:rPr>
        <w:t xml:space="preserve">3 </w:t>
      </w:r>
      <w:r>
        <w:rPr>
          <w:rFonts w:ascii="Times New Roman"/>
          <w:b w:val="false"/>
          <w:i w:val="false"/>
          <w:color w:val="000000"/>
          <w:sz w:val="28"/>
        </w:rPr>
        <w:t xml:space="preserve">аспайды. </w:t>
      </w:r>
      <w:r>
        <w:br/>
      </w:r>
      <w:r>
        <w:rPr>
          <w:rFonts w:ascii="Times New Roman"/>
          <w:b w:val="false"/>
          <w:i w:val="false"/>
          <w:color w:val="000000"/>
          <w:sz w:val="28"/>
        </w:rPr>
        <w:t xml:space="preserve">
      Жерасты суларының жалпы қорлары 43 млн.тәулік (15,7 км </w:t>
      </w:r>
      <w:r>
        <w:rPr>
          <w:rFonts w:ascii="Times New Roman"/>
          <w:b w:val="false"/>
          <w:i w:val="false"/>
          <w:color w:val="000000"/>
          <w:vertAlign w:val="superscript"/>
        </w:rPr>
        <w:t xml:space="preserve">3 </w:t>
      </w:r>
      <w:r>
        <w:rPr>
          <w:rFonts w:ascii="Times New Roman"/>
          <w:b w:val="false"/>
          <w:i w:val="false"/>
          <w:color w:val="000000"/>
          <w:sz w:val="28"/>
        </w:rPr>
        <w:t xml:space="preserve">) құрайды, оларды барлау жұмыстарының негізінде болжамдық ресурстардың есебінен 100 млн.м </w:t>
      </w:r>
      <w:r>
        <w:rPr>
          <w:rFonts w:ascii="Times New Roman"/>
          <w:b w:val="false"/>
          <w:i w:val="false"/>
          <w:color w:val="000000"/>
          <w:vertAlign w:val="superscript"/>
        </w:rPr>
        <w:t xml:space="preserve">3 </w:t>
      </w:r>
      <w:r>
        <w:rPr>
          <w:rFonts w:ascii="Times New Roman"/>
          <w:b w:val="false"/>
          <w:i w:val="false"/>
          <w:color w:val="000000"/>
          <w:sz w:val="28"/>
        </w:rPr>
        <w:t xml:space="preserve">/тәулік (36,5 км </w:t>
      </w:r>
      <w:r>
        <w:rPr>
          <w:rFonts w:ascii="Times New Roman"/>
          <w:b w:val="false"/>
          <w:i w:val="false"/>
          <w:color w:val="000000"/>
          <w:vertAlign w:val="superscript"/>
        </w:rPr>
        <w:t xml:space="preserve">3 </w:t>
      </w:r>
      <w:r>
        <w:rPr>
          <w:rFonts w:ascii="Times New Roman"/>
          <w:b w:val="false"/>
          <w:i w:val="false"/>
          <w:color w:val="000000"/>
          <w:sz w:val="28"/>
        </w:rPr>
        <w:t xml:space="preserve">) дейін ұлғайтуға болады. </w:t>
      </w:r>
      <w:r>
        <w:br/>
      </w:r>
      <w:r>
        <w:rPr>
          <w:rFonts w:ascii="Times New Roman"/>
          <w:b w:val="false"/>
          <w:i w:val="false"/>
          <w:color w:val="000000"/>
          <w:sz w:val="28"/>
        </w:rPr>
        <w:t xml:space="preserve">
      Су тапшылығы орташа және төмен жылдары (сумен қамтамасыз етілу 75% және 95%) су ресурстарының жалпы көлемі тиісінше 76 км </w:t>
      </w:r>
      <w:r>
        <w:rPr>
          <w:rFonts w:ascii="Times New Roman"/>
          <w:b w:val="false"/>
          <w:i w:val="false"/>
          <w:color w:val="000000"/>
          <w:vertAlign w:val="superscript"/>
        </w:rPr>
        <w:t xml:space="preserve">3 </w:t>
      </w:r>
      <w:r>
        <w:rPr>
          <w:rFonts w:ascii="Times New Roman"/>
          <w:b w:val="false"/>
          <w:i w:val="false"/>
          <w:color w:val="000000"/>
          <w:sz w:val="28"/>
        </w:rPr>
        <w:t xml:space="preserve">тан 58 км </w:t>
      </w:r>
      <w:r>
        <w:rPr>
          <w:rFonts w:ascii="Times New Roman"/>
          <w:b w:val="false"/>
          <w:i w:val="false"/>
          <w:color w:val="000000"/>
          <w:vertAlign w:val="superscript"/>
        </w:rPr>
        <w:t xml:space="preserve">3 </w:t>
      </w:r>
      <w:r>
        <w:rPr>
          <w:rFonts w:ascii="Times New Roman"/>
          <w:b w:val="false"/>
          <w:i w:val="false"/>
          <w:color w:val="000000"/>
          <w:sz w:val="28"/>
        </w:rPr>
        <w:t xml:space="preserve">-қа дейін, ал пайдалануға болатын көлемі 32-33 және 25-26 км </w:t>
      </w:r>
      <w:r>
        <w:rPr>
          <w:rFonts w:ascii="Times New Roman"/>
          <w:b w:val="false"/>
          <w:i w:val="false"/>
          <w:color w:val="000000"/>
          <w:vertAlign w:val="superscript"/>
        </w:rPr>
        <w:t xml:space="preserve">3 </w:t>
      </w:r>
      <w:r>
        <w:rPr>
          <w:rFonts w:ascii="Times New Roman"/>
          <w:b w:val="false"/>
          <w:i w:val="false"/>
          <w:color w:val="000000"/>
          <w:sz w:val="28"/>
        </w:rPr>
        <w:t xml:space="preserve">-қа дейін төмендейді. </w:t>
      </w:r>
      <w:r>
        <w:br/>
      </w:r>
      <w:r>
        <w:rPr>
          <w:rFonts w:ascii="Times New Roman"/>
          <w:b w:val="false"/>
          <w:i w:val="false"/>
          <w:color w:val="000000"/>
          <w:sz w:val="28"/>
        </w:rPr>
        <w:t xml:space="preserve">
      Қазіргі кезде (тоғандар мен шағын су қоймаларын есепке алмағанда) жалпы сиымдылығы 95,5 км </w:t>
      </w:r>
      <w:r>
        <w:rPr>
          <w:rFonts w:ascii="Times New Roman"/>
          <w:b w:val="false"/>
          <w:i w:val="false"/>
          <w:color w:val="000000"/>
          <w:vertAlign w:val="superscript"/>
        </w:rPr>
        <w:t xml:space="preserve">3 </w:t>
      </w:r>
      <w:r>
        <w:rPr>
          <w:rFonts w:ascii="Times New Roman"/>
          <w:b w:val="false"/>
          <w:i w:val="false"/>
          <w:color w:val="000000"/>
          <w:sz w:val="28"/>
        </w:rPr>
        <w:t xml:space="preserve">астам 200-ден асатын ірі су қоймалары бар. Елдің реттелмелі сыйымдылықтарының жиынтық әсері экономика салалары мен қоршаған ортаның қажеттіліктерін қалыпты сулы жылдары қосымша 8 км </w:t>
      </w:r>
      <w:r>
        <w:rPr>
          <w:rFonts w:ascii="Times New Roman"/>
          <w:b w:val="false"/>
          <w:i w:val="false"/>
          <w:color w:val="000000"/>
          <w:vertAlign w:val="superscript"/>
        </w:rPr>
        <w:t xml:space="preserve">3 </w:t>
      </w:r>
      <w:r>
        <w:rPr>
          <w:rFonts w:ascii="Times New Roman"/>
          <w:b w:val="false"/>
          <w:i w:val="false"/>
          <w:color w:val="000000"/>
          <w:sz w:val="28"/>
        </w:rPr>
        <w:t xml:space="preserve">, ал су тапшы болған жылдары 16 км </w:t>
      </w:r>
      <w:r>
        <w:rPr>
          <w:rFonts w:ascii="Times New Roman"/>
          <w:b w:val="false"/>
          <w:i w:val="false"/>
          <w:color w:val="000000"/>
          <w:vertAlign w:val="superscript"/>
        </w:rPr>
        <w:t xml:space="preserve">3 </w:t>
      </w:r>
      <w:r>
        <w:rPr>
          <w:rFonts w:ascii="Times New Roman"/>
          <w:b w:val="false"/>
          <w:i w:val="false"/>
          <w:color w:val="000000"/>
          <w:sz w:val="28"/>
        </w:rPr>
        <w:t xml:space="preserve">сумен қанағаттандыруға мүмкіндік береді. </w:t>
      </w:r>
      <w:r>
        <w:br/>
      </w:r>
      <w:r>
        <w:rPr>
          <w:rFonts w:ascii="Times New Roman"/>
          <w:b w:val="false"/>
          <w:i w:val="false"/>
          <w:color w:val="000000"/>
          <w:sz w:val="28"/>
        </w:rPr>
        <w:t xml:space="preserve">
      Климаттың жылуы өзен ағыстарының экстремальды мәнін едәуір өзгертетінін назарға алу қажет, бұл жалпы алғанда ол су қоймаларының жұмыс режиміне әсер етеді. Бұл жағдайда бөгеттердің су тастау имараттарын жаңғырту және қайта жаңарту, оларды пайдалану ережелерін қайта қарау қажеттілігі туындайды. </w:t>
      </w:r>
      <w:r>
        <w:br/>
      </w:r>
      <w:r>
        <w:rPr>
          <w:rFonts w:ascii="Times New Roman"/>
          <w:b w:val="false"/>
          <w:i w:val="false"/>
          <w:color w:val="000000"/>
          <w:sz w:val="28"/>
        </w:rPr>
        <w:t xml:space="preserve">
      Қазақстан экономикасы салаларының су тұтынуы қазіргі деңгейде 1993 жылмен салыстырғанда 2006 жылы 35 км </w:t>
      </w:r>
      <w:r>
        <w:rPr>
          <w:rFonts w:ascii="Times New Roman"/>
          <w:b w:val="false"/>
          <w:i w:val="false"/>
          <w:color w:val="000000"/>
          <w:vertAlign w:val="superscript"/>
        </w:rPr>
        <w:t xml:space="preserve">3 </w:t>
      </w:r>
      <w:r>
        <w:rPr>
          <w:rFonts w:ascii="Times New Roman"/>
          <w:b w:val="false"/>
          <w:i w:val="false"/>
          <w:color w:val="000000"/>
          <w:sz w:val="28"/>
        </w:rPr>
        <w:t xml:space="preserve">-тан 26 км </w:t>
      </w:r>
      <w:r>
        <w:rPr>
          <w:rFonts w:ascii="Times New Roman"/>
          <w:b w:val="false"/>
          <w:i w:val="false"/>
          <w:color w:val="000000"/>
          <w:vertAlign w:val="superscript"/>
        </w:rPr>
        <w:t xml:space="preserve">3 </w:t>
      </w:r>
      <w:r>
        <w:rPr>
          <w:rFonts w:ascii="Times New Roman"/>
          <w:b w:val="false"/>
          <w:i w:val="false"/>
          <w:color w:val="000000"/>
          <w:sz w:val="28"/>
        </w:rPr>
        <w:t xml:space="preserve">-қа төмендеп кетті. 2001 жылы су алу көлемінің ең төмен көрсеткіші байқалды - 20 км </w:t>
      </w:r>
      <w:r>
        <w:rPr>
          <w:rFonts w:ascii="Times New Roman"/>
          <w:b w:val="false"/>
          <w:i w:val="false"/>
          <w:color w:val="000000"/>
          <w:vertAlign w:val="superscript"/>
        </w:rPr>
        <w:t xml:space="preserve">3 </w:t>
      </w:r>
      <w:r>
        <w:rPr>
          <w:rFonts w:ascii="Times New Roman"/>
          <w:b w:val="false"/>
          <w:i w:val="false"/>
          <w:color w:val="000000"/>
          <w:sz w:val="28"/>
        </w:rPr>
        <w:t xml:space="preserve">. Пайдаланылатын су көлемдерінің ауытқуы жылдың сулы болуына, сондай-ақ экономикада болып жатқан ұйымдық-құрылымдық өзгерістерге негізделеді. </w:t>
      </w:r>
      <w:r>
        <w:br/>
      </w:r>
      <w:r>
        <w:rPr>
          <w:rFonts w:ascii="Times New Roman"/>
          <w:b w:val="false"/>
          <w:i w:val="false"/>
          <w:color w:val="000000"/>
          <w:sz w:val="28"/>
        </w:rPr>
        <w:t xml:space="preserve">
      Экономика салаларын сумен қамтамасыз ету 90%-ға (2006 жылы 24,0 км жуық) жерүсті су көздерінен, ал қалған бөлігі - жерасты, теңіз және шайынды сулар есебінен жүзеге асырылып отыр. </w:t>
      </w:r>
      <w:r>
        <w:br/>
      </w:r>
      <w:r>
        <w:rPr>
          <w:rFonts w:ascii="Times New Roman"/>
          <w:b w:val="false"/>
          <w:i w:val="false"/>
          <w:color w:val="000000"/>
          <w:sz w:val="28"/>
        </w:rPr>
        <w:t xml:space="preserve">
      Қала және ауыл халқының коммуналдық-тұрмыстық қажеттіліктеріне жылына 0,9 км жуық су тұтынылады, бұл алынған судың жалпы көлемінің мөлшермен 4% құрайды. Бұл орайда бір адамға шаққанда үлесті су тұтыну су құбыры жүйелерінің техникалық жай-күйіне байланысты 130-дан 250 л/тәулік құрайды. </w:t>
      </w:r>
      <w:r>
        <w:br/>
      </w:r>
      <w:r>
        <w:rPr>
          <w:rFonts w:ascii="Times New Roman"/>
          <w:b w:val="false"/>
          <w:i w:val="false"/>
          <w:color w:val="000000"/>
          <w:sz w:val="28"/>
        </w:rPr>
        <w:t xml:space="preserve">
      Жалпы алғанда өнеркәсіптік қажеттіліктер үшін су пайдалану көлемі көбею үрдісіне ие болып отыр және ол 2006 жылы 4,4 км </w:t>
      </w:r>
      <w:r>
        <w:rPr>
          <w:rFonts w:ascii="Times New Roman"/>
          <w:b w:val="false"/>
          <w:i w:val="false"/>
          <w:color w:val="000000"/>
          <w:vertAlign w:val="superscript"/>
        </w:rPr>
        <w:t xml:space="preserve">3 </w:t>
      </w:r>
      <w:r>
        <w:rPr>
          <w:rFonts w:ascii="Times New Roman"/>
          <w:b w:val="false"/>
          <w:i w:val="false"/>
          <w:color w:val="000000"/>
          <w:sz w:val="28"/>
        </w:rPr>
        <w:t xml:space="preserve">-ді құрады (жалпы көлемнің 20% </w:t>
      </w:r>
      <w:r>
        <w:rPr>
          <w:rFonts w:ascii="Times New Roman"/>
          <w:b w:val="false"/>
          <w:i/>
          <w:color w:val="000000"/>
          <w:sz w:val="28"/>
        </w:rPr>
        <w:t xml:space="preserve">). </w:t>
      </w:r>
      <w:r>
        <w:rPr>
          <w:rFonts w:ascii="Times New Roman"/>
          <w:b w:val="false"/>
          <w:i w:val="false"/>
          <w:color w:val="000000"/>
          <w:sz w:val="28"/>
        </w:rPr>
        <w:t xml:space="preserve">Барынша көп су тұтыну жылу энергетикасы, түрлі-түсті металлургия, мұнай өнеркәсібі кәсіпорындарының (Қарағанды, Павлодар және Алматы облыстары) үлесіне тиеді. </w:t>
      </w:r>
      <w:r>
        <w:br/>
      </w:r>
      <w:r>
        <w:rPr>
          <w:rFonts w:ascii="Times New Roman"/>
          <w:b w:val="false"/>
          <w:i w:val="false"/>
          <w:color w:val="000000"/>
          <w:sz w:val="28"/>
        </w:rPr>
        <w:t xml:space="preserve">
      Өнеркәсіп жұмсайтын судың 40%-ға дейінгі мөлшері сапасы жағынан алғанда ауыз суына жатады. </w:t>
      </w:r>
      <w:r>
        <w:br/>
      </w:r>
      <w:r>
        <w:rPr>
          <w:rFonts w:ascii="Times New Roman"/>
          <w:b w:val="false"/>
          <w:i w:val="false"/>
          <w:color w:val="000000"/>
          <w:sz w:val="28"/>
        </w:rPr>
        <w:t xml:space="preserve">
      Ауыл шаруашылығы су ресурстарының негізгі көлемін тұтынады (барлық тұтынылатын судың 75%-на дейін). Бұл орайда барынша көп су тұтыну суғармалы егіншілікке, содан кейін көлтабандап суғаруға, жайылымдарды суландыруға, ауылдық елді мекендерді сумен жабдықтауға тиесілі. </w:t>
      </w:r>
      <w:r>
        <w:br/>
      </w:r>
      <w:r>
        <w:rPr>
          <w:rFonts w:ascii="Times New Roman"/>
          <w:b w:val="false"/>
          <w:i w:val="false"/>
          <w:color w:val="000000"/>
          <w:sz w:val="28"/>
        </w:rPr>
        <w:t xml:space="preserve">
      Тұрақты суғармалау негізінен жерүсті ағынды суларына сүйенеді және республиканың оңтүстік және оңтүстік-шығысында барынша дамыған (Сырдария, Іле, Шу, Талас, Ертіс және басқа өзендердің бассейндері). Көлтабандап суғармалау негізінен Есіл, Торғай, Тобыл, Жайық және басқа өзендердің көктемгі ағысының негізінде Қазақстанның солтүстігінде және батысында дамыған. </w:t>
      </w:r>
      <w:r>
        <w:br/>
      </w:r>
      <w:r>
        <w:rPr>
          <w:rFonts w:ascii="Times New Roman"/>
          <w:b w:val="false"/>
          <w:i w:val="false"/>
          <w:color w:val="000000"/>
          <w:sz w:val="28"/>
        </w:rPr>
        <w:t xml:space="preserve">
      Негізінен өткен ғасырдың 60-70-жылдарында салынған ирригациялық жүйелердің әбден тозығы жеткен. Соның салдарынан каналдарда суды сүзу шығындары көбеюде, суды шаруашылықтар бойынша бөлу қиындап кетті, ауыл шаруашылығы дақылдарын сумен қамтамасыз ету жағдайлары ушыға түсуде, сондықтан суғармалы жүйелерде судың шығыны бас су алғыштан бастап 50-60%-ға дейін жетеді. </w:t>
      </w:r>
      <w:r>
        <w:br/>
      </w:r>
      <w:r>
        <w:rPr>
          <w:rFonts w:ascii="Times New Roman"/>
          <w:b w:val="false"/>
          <w:i w:val="false"/>
          <w:color w:val="000000"/>
          <w:sz w:val="28"/>
        </w:rPr>
        <w:t xml:space="preserve">
      Осы заманғы агротехниканың нашар енгізілуі, суғару технологияларының жетілдірілмеуі, ирригация және кәріз жүйелерінің қанағаттанғысыз техникалық жай-күйі суғармалы жерлердің сортаңдануына, шөлейттену процестерінің шапшаң етек алуына әкеп соқтыруда. </w:t>
      </w:r>
      <w:r>
        <w:br/>
      </w:r>
      <w:r>
        <w:rPr>
          <w:rFonts w:ascii="Times New Roman"/>
          <w:b w:val="false"/>
          <w:i w:val="false"/>
          <w:color w:val="000000"/>
          <w:sz w:val="28"/>
        </w:rPr>
        <w:t xml:space="preserve">
      Іс жүзінде барлық ірі өзендер суының сапасы қолданыстағы санитарлық талаптарға сай келмейді. </w:t>
      </w:r>
      <w:r>
        <w:br/>
      </w:r>
      <w:r>
        <w:rPr>
          <w:rFonts w:ascii="Times New Roman"/>
          <w:b w:val="false"/>
          <w:i w:val="false"/>
          <w:color w:val="000000"/>
          <w:sz w:val="28"/>
        </w:rPr>
        <w:t xml:space="preserve">
      Су ресурстарының негізгі ластануы елді мекендердің, өнеркәсіп орындарының шайынды суларының, суғармалы алқаптардан келетін коллекторлы-кәріз ағын суларының құйылуына байланысты. </w:t>
      </w:r>
      <w:r>
        <w:br/>
      </w:r>
      <w:r>
        <w:rPr>
          <w:rFonts w:ascii="Times New Roman"/>
          <w:b w:val="false"/>
          <w:i w:val="false"/>
          <w:color w:val="000000"/>
          <w:sz w:val="28"/>
        </w:rPr>
        <w:t xml:space="preserve">
      Өнеркәсіп орындарының шайынды суларының едәуір көлемі (жекелеген қалаларда 24%-ға дейін) өнеркәсіптік шайынды суларды тазартуға есептелмеген тазартқыш имараттарға келіп құйылады. </w:t>
      </w:r>
      <w:r>
        <w:br/>
      </w:r>
      <w:r>
        <w:rPr>
          <w:rFonts w:ascii="Times New Roman"/>
          <w:b w:val="false"/>
          <w:i w:val="false"/>
          <w:color w:val="000000"/>
          <w:sz w:val="28"/>
        </w:rPr>
        <w:t xml:space="preserve">
      Су тапшылығы, экономика салаларын реформалау, нарықтық экономикаға көшу, кәсіпкерліктің қарқынды өсуі, өндіріс салаларында жеке меншіктің заңдастырылып қалыптасуы, шет мемлекеттердің Қазақстан экономикасына инвестициялар құюы іргелі бағдарламалар әзірлеу қажеттілігін туғызды. </w:t>
      </w:r>
      <w:r>
        <w:br/>
      </w:r>
      <w:r>
        <w:rPr>
          <w:rFonts w:ascii="Times New Roman"/>
          <w:b w:val="false"/>
          <w:i w:val="false"/>
          <w:color w:val="000000"/>
          <w:sz w:val="28"/>
        </w:rPr>
        <w:t xml:space="preserve">
      Су ресурстарын: </w:t>
      </w:r>
      <w:r>
        <w:br/>
      </w:r>
      <w:r>
        <w:rPr>
          <w:rFonts w:ascii="Times New Roman"/>
          <w:b w:val="false"/>
          <w:i w:val="false"/>
          <w:color w:val="000000"/>
          <w:sz w:val="28"/>
        </w:rPr>
        <w:t xml:space="preserve">
      өзен ағынын реттеу және жерасты суларын, қайтарымды және ағынды суларды неғұрлым толық пайдалану; </w:t>
      </w:r>
      <w:r>
        <w:br/>
      </w:r>
      <w:r>
        <w:rPr>
          <w:rFonts w:ascii="Times New Roman"/>
          <w:b w:val="false"/>
          <w:i w:val="false"/>
          <w:color w:val="000000"/>
          <w:sz w:val="28"/>
        </w:rPr>
        <w:t xml:space="preserve">
      су үнемдеу технологияларын енгізу; </w:t>
      </w:r>
      <w:r>
        <w:br/>
      </w:r>
      <w:r>
        <w:rPr>
          <w:rFonts w:ascii="Times New Roman"/>
          <w:b w:val="false"/>
          <w:i w:val="false"/>
          <w:color w:val="000000"/>
          <w:sz w:val="28"/>
        </w:rPr>
        <w:t xml:space="preserve">
      ластанған суларды тазарту, судың сарқылуына, қоқыстануына және ластануына жол бермеу жөніндегі озық шетелдік және отандық технологиялар мен тәжірибелерді пайдалану; </w:t>
      </w:r>
      <w:r>
        <w:br/>
      </w:r>
      <w:r>
        <w:rPr>
          <w:rFonts w:ascii="Times New Roman"/>
          <w:b w:val="false"/>
          <w:i w:val="false"/>
          <w:color w:val="000000"/>
          <w:sz w:val="28"/>
        </w:rPr>
        <w:t xml:space="preserve">
      қолда бар шаруашылық тәжірибені және білікті кадрлардың әлеуетін, жобалау және ғылыми ұйымдардың озық талдамаларын тиімді пайдалану есебінен ұлғайту көзделеді. </w:t>
      </w:r>
      <w:r>
        <w:br/>
      </w:r>
      <w:r>
        <w:rPr>
          <w:rFonts w:ascii="Times New Roman"/>
          <w:b w:val="false"/>
          <w:i w:val="false"/>
          <w:color w:val="000000"/>
          <w:sz w:val="28"/>
        </w:rPr>
        <w:t xml:space="preserve">
      Су ресурстарының тапшылығы, олардың ластануы және санитариялық-гигиеналық талаптарға сай келмеуі: </w:t>
      </w:r>
      <w:r>
        <w:br/>
      </w:r>
      <w:r>
        <w:rPr>
          <w:rFonts w:ascii="Times New Roman"/>
          <w:b w:val="false"/>
          <w:i w:val="false"/>
          <w:color w:val="000000"/>
          <w:sz w:val="28"/>
        </w:rPr>
        <w:t xml:space="preserve">
      бөгеттердің, су тораптарының және басқа имараттардың техникалық жай-күйінің нашарлауынан; </w:t>
      </w:r>
      <w:r>
        <w:br/>
      </w:r>
      <w:r>
        <w:rPr>
          <w:rFonts w:ascii="Times New Roman"/>
          <w:b w:val="false"/>
          <w:i w:val="false"/>
          <w:color w:val="000000"/>
          <w:sz w:val="28"/>
        </w:rPr>
        <w:t xml:space="preserve">
      белсенді шаруашылық қызмет орындарында тұтыну және өндіріс қалдықтармен ластанудан; </w:t>
      </w:r>
      <w:r>
        <w:br/>
      </w:r>
      <w:r>
        <w:rPr>
          <w:rFonts w:ascii="Times New Roman"/>
          <w:b w:val="false"/>
          <w:i w:val="false"/>
          <w:color w:val="000000"/>
          <w:sz w:val="28"/>
        </w:rPr>
        <w:t xml:space="preserve">
      жерасты суларының ластану ошақтарының кеңеюінен; </w:t>
      </w:r>
      <w:r>
        <w:br/>
      </w:r>
      <w:r>
        <w:rPr>
          <w:rFonts w:ascii="Times New Roman"/>
          <w:b w:val="false"/>
          <w:i w:val="false"/>
          <w:color w:val="000000"/>
          <w:sz w:val="28"/>
        </w:rPr>
        <w:t xml:space="preserve">
      су шаруашылығы іс-шараларының жеткілікті дәрежеде қаржыландырылмауынан; </w:t>
      </w:r>
      <w:r>
        <w:br/>
      </w:r>
      <w:r>
        <w:rPr>
          <w:rFonts w:ascii="Times New Roman"/>
          <w:b w:val="false"/>
          <w:i w:val="false"/>
          <w:color w:val="000000"/>
          <w:sz w:val="28"/>
        </w:rPr>
        <w:t xml:space="preserve">
      су шаруашылығы кәсіпорындары негізгі қорларының тозуынан; </w:t>
      </w:r>
      <w:r>
        <w:br/>
      </w:r>
      <w:r>
        <w:rPr>
          <w:rFonts w:ascii="Times New Roman"/>
          <w:b w:val="false"/>
          <w:i w:val="false"/>
          <w:color w:val="000000"/>
          <w:sz w:val="28"/>
        </w:rPr>
        <w:t xml:space="preserve">
      бассейндік су шаруашылығы басқармалары мен республикалық мемлекеттік су шаруашылығы кәсіпорындарының нашар материалдық-техникалық жарақтандырылуынан, институционалдық (ұйымдық-басқару) проблемаларынан; </w:t>
      </w:r>
      <w:r>
        <w:br/>
      </w:r>
      <w:r>
        <w:rPr>
          <w:rFonts w:ascii="Times New Roman"/>
          <w:b w:val="false"/>
          <w:i w:val="false"/>
          <w:color w:val="000000"/>
          <w:sz w:val="28"/>
        </w:rPr>
        <w:t xml:space="preserve">
      экономиканың су секторын дамытуды жүйелі жоспарлауға жеткілікті дәрежеде көңіл бөлінбеуінен; </w:t>
      </w:r>
      <w:r>
        <w:br/>
      </w:r>
      <w:r>
        <w:rPr>
          <w:rFonts w:ascii="Times New Roman"/>
          <w:b w:val="false"/>
          <w:i w:val="false"/>
          <w:color w:val="000000"/>
          <w:sz w:val="28"/>
        </w:rPr>
        <w:t xml:space="preserve">
      жерасты және жер беті сулары ресурстарының сарқылуынан орын алады. </w:t>
      </w:r>
      <w:r>
        <w:br/>
      </w:r>
      <w:r>
        <w:rPr>
          <w:rFonts w:ascii="Times New Roman"/>
          <w:b w:val="false"/>
          <w:i w:val="false"/>
          <w:color w:val="000000"/>
          <w:sz w:val="28"/>
        </w:rPr>
        <w:t xml:space="preserve">
      Сонымен бірге су ресурстарын бөлісу мәселелері бойынша мемлекеттер айқындамаларының үйлеспеуі және оларды шешу тетіктерінің болмауы салдарынан, сондай-ақ көршілес мемлекеттердің өздерінің географиялық жағдайын барынша экономикалық және саяси пайда тауып қалу үшін пайдалануға ұмтылуы салдарынан Орталық Азия өңірінде мемлекетаралық түсініспеушіліктердің туындау мүмкіндігі бар. </w:t>
      </w:r>
      <w:r>
        <w:br/>
      </w:r>
      <w:r>
        <w:rPr>
          <w:rFonts w:ascii="Times New Roman"/>
          <w:b w:val="false"/>
          <w:i w:val="false"/>
          <w:color w:val="000000"/>
          <w:sz w:val="28"/>
        </w:rPr>
        <w:t xml:space="preserve">
      Су секторын басқару саласында: </w:t>
      </w:r>
      <w:r>
        <w:br/>
      </w:r>
      <w:r>
        <w:rPr>
          <w:rFonts w:ascii="Times New Roman"/>
          <w:b w:val="false"/>
          <w:i w:val="false"/>
          <w:color w:val="000000"/>
          <w:sz w:val="28"/>
        </w:rPr>
        <w:t xml:space="preserve">
      кәсіби басқаруға; </w:t>
      </w:r>
      <w:r>
        <w:br/>
      </w:r>
      <w:r>
        <w:rPr>
          <w:rFonts w:ascii="Times New Roman"/>
          <w:b w:val="false"/>
          <w:i w:val="false"/>
          <w:color w:val="000000"/>
          <w:sz w:val="28"/>
        </w:rPr>
        <w:t xml:space="preserve">
      саяси араласушылықтың болмауына; </w:t>
      </w:r>
      <w:r>
        <w:br/>
      </w:r>
      <w:r>
        <w:rPr>
          <w:rFonts w:ascii="Times New Roman"/>
          <w:b w:val="false"/>
          <w:i w:val="false"/>
          <w:color w:val="000000"/>
          <w:sz w:val="28"/>
        </w:rPr>
        <w:t xml:space="preserve">
      нақты жоспарлау мен қаржыландыруға; </w:t>
      </w:r>
      <w:r>
        <w:br/>
      </w:r>
      <w:r>
        <w:rPr>
          <w:rFonts w:ascii="Times New Roman"/>
          <w:b w:val="false"/>
          <w:i w:val="false"/>
          <w:color w:val="000000"/>
          <w:sz w:val="28"/>
        </w:rPr>
        <w:t xml:space="preserve">
      су шаруашылығы іс-шараларын қаржыландыру үшін несиелердің қолжетімділігіне; </w:t>
      </w:r>
      <w:r>
        <w:br/>
      </w:r>
      <w:r>
        <w:rPr>
          <w:rFonts w:ascii="Times New Roman"/>
          <w:b w:val="false"/>
          <w:i w:val="false"/>
          <w:color w:val="000000"/>
          <w:sz w:val="28"/>
        </w:rPr>
        <w:t xml:space="preserve">
      бәсекеге түсуге қабілетті жеке секторға бағдар ұстанған таңдаулы халықаралық практика тәжірибесін қолдану қажет. </w:t>
      </w:r>
      <w:r>
        <w:br/>
      </w:r>
      <w:r>
        <w:rPr>
          <w:rFonts w:ascii="Times New Roman"/>
          <w:b w:val="false"/>
          <w:i w:val="false"/>
          <w:color w:val="000000"/>
          <w:sz w:val="28"/>
        </w:rPr>
        <w:t xml:space="preserve">
      Жергілікті су ресурстарының шектеулі қорлары қазіргі кезеңнің өзінде-ақ табиғи ресурстарды игеруді, жекелеген өңірлер мен аумақтық-өнеркәсіптік кешендерінің дамуын тежеп отыр. Сумен қамтамасыз ету 75% мөлшерде болып отырғанда су тапшы жылдары ағын су тапшылығы жалпы алғанда республика бойынша 6,6 км </w:t>
      </w:r>
      <w:r>
        <w:rPr>
          <w:rFonts w:ascii="Times New Roman"/>
          <w:b w:val="false"/>
          <w:i w:val="false"/>
          <w:color w:val="000000"/>
          <w:vertAlign w:val="superscript"/>
        </w:rPr>
        <w:t xml:space="preserve">3 </w:t>
      </w:r>
      <w:r>
        <w:rPr>
          <w:rFonts w:ascii="Times New Roman"/>
          <w:b w:val="false"/>
          <w:i w:val="false"/>
          <w:color w:val="000000"/>
          <w:sz w:val="28"/>
        </w:rPr>
        <w:t xml:space="preserve">құрайды, ал 95% мөлшерде - 18,3 км </w:t>
      </w:r>
      <w:r>
        <w:rPr>
          <w:rFonts w:ascii="Times New Roman"/>
          <w:b w:val="false"/>
          <w:i w:val="false"/>
          <w:color w:val="000000"/>
          <w:vertAlign w:val="superscript"/>
        </w:rPr>
        <w:t xml:space="preserve">3 </w:t>
      </w:r>
      <w:r>
        <w:rPr>
          <w:rFonts w:ascii="Times New Roman"/>
          <w:b w:val="false"/>
          <w:i w:val="false"/>
          <w:color w:val="000000"/>
          <w:sz w:val="28"/>
        </w:rPr>
        <w:t xml:space="preserve">құрайды. Қуаңшылық жылдары сумен қамтамасыз ету деңгейі 60% жуық, ал жекелеген өңірлер бойынша - небәрі 5-10 % құрайды (Орталық Қазақстан). </w:t>
      </w:r>
      <w:r>
        <w:br/>
      </w:r>
      <w:r>
        <w:rPr>
          <w:rFonts w:ascii="Times New Roman"/>
          <w:b w:val="false"/>
          <w:i w:val="false"/>
          <w:color w:val="000000"/>
          <w:sz w:val="28"/>
        </w:rPr>
        <w:t xml:space="preserve">
      Экономика салаларының қажеттілігін қанағаттандыру үшін су ресурстарын қайтарымсыз алу 20% жуығын, ал кейбір өңірлерде (Сырдария, Іле, Тобыл өзендері бассейндерінде) 40 % деңгейден асып түсетінін атап өту керек. Бірақ дүниежүзілік практика қабылдаған, су объектілерінің экологиялық жай-күйін бұзбайтын су ресурстарын алу нормасы бар су ағынының шамамен 20 % құрайды. Сондықтан қазірдің өзінде-ақ экономика салаларын одан әрі дамытуды негізінен өнімділігі жоқ су ысырабын азайту, су үнемдеу технологияларын енгізу есебінен жүргізу керек. </w:t>
      </w:r>
      <w:r>
        <w:br/>
      </w:r>
      <w:r>
        <w:rPr>
          <w:rFonts w:ascii="Times New Roman"/>
          <w:b w:val="false"/>
          <w:i w:val="false"/>
          <w:color w:val="000000"/>
          <w:sz w:val="28"/>
        </w:rPr>
        <w:t xml:space="preserve">
      Сөйтіп, таяу болашақта экономика салаларын, ең алдымен ауыл шаруашылығы өндірісін дамытуға тосқауыл болатын басты фактор көптеген аудандарда жер емес, судың жетіспеушілігі болады. </w:t>
      </w:r>
      <w:r>
        <w:br/>
      </w:r>
      <w:r>
        <w:rPr>
          <w:rFonts w:ascii="Times New Roman"/>
          <w:b w:val="false"/>
          <w:i w:val="false"/>
          <w:color w:val="000000"/>
          <w:sz w:val="28"/>
        </w:rPr>
        <w:t xml:space="preserve">
      Су-экологиялық проблемаларды шешу және орнықты су пайдалануға қол жеткізу үшін қажетті шарт су ресурстарын пайдалану және қорғау саласында басқару жүйесін жетілдіру болып табылады. </w:t>
      </w:r>
    </w:p>
    <w:bookmarkStart w:name="z14" w:id="13"/>
    <w:p>
      <w:pPr>
        <w:spacing w:after="0"/>
        <w:ind w:left="0"/>
        <w:jc w:val="left"/>
      </w:pPr>
      <w:r>
        <w:rPr>
          <w:rFonts w:ascii="Times New Roman"/>
          <w:b/>
          <w:i w:val="false"/>
          <w:color w:val="000000"/>
        </w:rPr>
        <w:t xml:space="preserve"> 
3.2. Жануарлар дүниесі </w:t>
      </w:r>
    </w:p>
    <w:bookmarkEnd w:id="13"/>
    <w:bookmarkStart w:name="z15" w:id="14"/>
    <w:p>
      <w:pPr>
        <w:spacing w:after="0"/>
        <w:ind w:left="0"/>
        <w:jc w:val="left"/>
      </w:pPr>
      <w:r>
        <w:rPr>
          <w:rFonts w:ascii="Times New Roman"/>
          <w:b/>
          <w:i w:val="false"/>
          <w:color w:val="000000"/>
        </w:rPr>
        <w:t xml:space="preserve"> 
3.2.1. Су жануарлары дүниесі </w:t>
      </w:r>
    </w:p>
    <w:bookmarkEnd w:id="14"/>
    <w:p>
      <w:pPr>
        <w:spacing w:after="0"/>
        <w:ind w:left="0"/>
        <w:jc w:val="both"/>
      </w:pPr>
      <w:r>
        <w:rPr>
          <w:rFonts w:ascii="Times New Roman"/>
          <w:b w:val="false"/>
          <w:i w:val="false"/>
          <w:color w:val="000000"/>
          <w:sz w:val="28"/>
        </w:rPr>
        <w:t xml:space="preserve">      Қазақстанның балық шаруашылығы су айдындары қорының құрамына Каспий және Арал теңіздерінің, Балқаш көлінің, Алакөл көлдер жүйесінің, Бұқтырма, Қапшағай, Шардара, Тасөткел және басқа су қоймаларының, көлдер мен өзендердің едәуір акваториялары кіреді. </w:t>
      </w:r>
      <w:r>
        <w:br/>
      </w:r>
      <w:r>
        <w:rPr>
          <w:rFonts w:ascii="Times New Roman"/>
          <w:b w:val="false"/>
          <w:i w:val="false"/>
          <w:color w:val="000000"/>
          <w:sz w:val="28"/>
        </w:rPr>
        <w:t xml:space="preserve">
      Каспий теңізін есепке алмағанда, су айдындарының жалпы көлемі шамамен 3 миллион гектарды құрайды. 1990-2004 жылдар аралығында балық аулау көлемінің жылына 80,9 мың тоннадан 36,6 мың тоннаға дейін күрт төмендегені байқалады. </w:t>
      </w:r>
      <w:r>
        <w:br/>
      </w:r>
      <w:r>
        <w:rPr>
          <w:rFonts w:ascii="Times New Roman"/>
          <w:b w:val="false"/>
          <w:i w:val="false"/>
          <w:color w:val="000000"/>
          <w:sz w:val="28"/>
        </w:rPr>
        <w:t xml:space="preserve">
      Жайық-Каспий балық шаруашылығы бассейні Каспий теңізінің Қазақстандық секторының акваториясын, Жайық өзенінің Ресей Федерациясының Орынбор облысының шекарасына дейінгі бүкіл арнасын және Еділ өзенінің оң сағасы болып табылатын Қиғаш өзенін қамтиды. </w:t>
      </w:r>
      <w:r>
        <w:br/>
      </w:r>
      <w:r>
        <w:rPr>
          <w:rFonts w:ascii="Times New Roman"/>
          <w:b w:val="false"/>
          <w:i w:val="false"/>
          <w:color w:val="000000"/>
          <w:sz w:val="28"/>
        </w:rPr>
        <w:t xml:space="preserve">
      Осы бассейн Қазақстан Республикасындағы балық және балық өнімдерін негізгі жеткізіп берушілердің бірі болып табылады. Балық аулау көлемі республикада жалпы балық аулау мөлшерінің 45,1%-нан 61,3%-на дейін ауытқиды. 2000 жылдан бастап оны өндіру жылына 21,7 мың тоннадан 16,3 мың тоннаға дейін төмендегені байқалады. Әсіресе Каспий бассейнінде бекіре балығының түрлерін аулау көлемінің күрт қысқаруы 1985-2005 жылдар аралығындағы кезеңде орын алды. Осы жылдары аталған балық түрлерін аулау көлемі жалпы алғанда Каспий теңізі бойынша 29,4 есе, ал Қазақстан бойынша 36,6 есе дерлік қысқарып кетті. Кәсіпшілік балық түрлеріне шағын балық түрлері (сазан, көксерке, шортан, қаракөз, жайын, табан, ақмарқа, алабұға және басқалары), сондай-ақ бекірелер (қортпа, бекіре, шоқыр) жатады. </w:t>
      </w:r>
      <w:r>
        <w:br/>
      </w:r>
      <w:r>
        <w:rPr>
          <w:rFonts w:ascii="Times New Roman"/>
          <w:b w:val="false"/>
          <w:i w:val="false"/>
          <w:color w:val="000000"/>
          <w:sz w:val="28"/>
        </w:rPr>
        <w:t xml:space="preserve">
      Бекірелер құрып кету қаупі төнген жабайы фауна мен флора түрлерімен сауда жөніндегі халықаралық конвенция (СІТЕS) объектілері тізбесіне енгізілген. </w:t>
      </w:r>
      <w:r>
        <w:br/>
      </w:r>
      <w:r>
        <w:rPr>
          <w:rFonts w:ascii="Times New Roman"/>
          <w:b w:val="false"/>
          <w:i w:val="false"/>
          <w:color w:val="000000"/>
          <w:sz w:val="28"/>
        </w:rPr>
        <w:t xml:space="preserve">
      Бекіре балығының түрлерін сақтау және қалпына келтіру проблемасы оның ерекше мемлекетаралық сипатын ескере отырып, барлық каспий өңірі елдеріне - Ресейге, Қазақстанға, Иранға, Әзірбайжан және Түркіменстанға қатысты трансшекаралық проблема болып табылады. </w:t>
      </w:r>
      <w:r>
        <w:br/>
      </w:r>
      <w:r>
        <w:rPr>
          <w:rFonts w:ascii="Times New Roman"/>
          <w:b w:val="false"/>
          <w:i w:val="false"/>
          <w:color w:val="000000"/>
          <w:sz w:val="28"/>
        </w:rPr>
        <w:t xml:space="preserve">
      Өңірде Каспий теңізі акваториясында көмірсутекті шикізатын барлап мен өндіріп жатқан бірқатар ірі мұнай-газ және басқа компаниялар жұмыс істейді, сол арқылы Каспий теңізі биоресурстарының жай-күйіне, оның ішінде бекіре балықтарының жай-күйіне теріс әсер ету факторы орын алып отыр. </w:t>
      </w:r>
      <w:r>
        <w:br/>
      </w:r>
      <w:r>
        <w:rPr>
          <w:rFonts w:ascii="Times New Roman"/>
          <w:b w:val="false"/>
          <w:i w:val="false"/>
          <w:color w:val="000000"/>
          <w:sz w:val="28"/>
        </w:rPr>
        <w:t xml:space="preserve">
      Балқаш-Алакөл бассейні аса ірі көл экожүйелерінің бірі болып табылады және ол Балқаш көлінің, Алакөл көлдер жүйесінің, Қапшағай су қоймасының акваторияларын, Іле өзенінің орта ағысы мен сағалық бөлігін, Лепсі, Қаратал, Аягөз, Ақсу өзендерін және Балқаш көлінің ағыстарын құрайтын басқа да шағын өзендерді қамтиды. Бассейінде балық аулау көлемі 1991 жылға дейін жылына 12-18 мың тоннаға дейін жететін. </w:t>
      </w:r>
      <w:r>
        <w:br/>
      </w:r>
      <w:r>
        <w:rPr>
          <w:rFonts w:ascii="Times New Roman"/>
          <w:b w:val="false"/>
          <w:i w:val="false"/>
          <w:color w:val="000000"/>
          <w:sz w:val="28"/>
        </w:rPr>
        <w:t xml:space="preserve">
      Негізгі кәсіпшілік балық түрлері: табан, қаракөз, көксерке, сазан, жайын, ақмарқа, мөңке, беріш, ақ амур, дөңмаңдай және торта болып табылады. Арал таралымының пілмайы, балқаш алабұғасы және балқаш шармайы Қазақстан Республикасының Қызыл кітабына енгізілген. </w:t>
      </w:r>
      <w:r>
        <w:br/>
      </w:r>
      <w:r>
        <w:rPr>
          <w:rFonts w:ascii="Times New Roman"/>
          <w:b w:val="false"/>
          <w:i w:val="false"/>
          <w:color w:val="000000"/>
          <w:sz w:val="28"/>
        </w:rPr>
        <w:t xml:space="preserve">
      Осы бассейнде мекендейтін кәсіпшілік балықтарының барлық түрлері жергілікті климатқа бейімделген түрлер болып табылады, яғни әртүрлі уақытта жасанды жолмен қоныс аударылған түрлер (жергілікті климатқа бейімделген) болып табылады. Тұқы және өсімдік қоректі балық шабақтарын өсіру және су тоғандарын балықтандыру бойынша екі балық өсімін молайту кешені - Қапшағай уылдырық шашу-өсіру шаруашылығы және Қазақ өндірістік жергілікті, климатқа бейімдеу станциясы жұмыс істейді. </w:t>
      </w:r>
      <w:r>
        <w:br/>
      </w:r>
      <w:r>
        <w:rPr>
          <w:rFonts w:ascii="Times New Roman"/>
          <w:b w:val="false"/>
          <w:i w:val="false"/>
          <w:color w:val="000000"/>
          <w:sz w:val="28"/>
        </w:rPr>
        <w:t xml:space="preserve">
      Зайсан-Ертіс бассейні Зайсан көлінің акваториясын, Бұқтырма, Шүлбі және Өскемен су қоймаларын және жайылмалық және далалық, сондай-ақ Қаныш Сәтпаев атындағы каналды қоса алғанда, Қытай Халық Республикасының шекарасынан бастап ағыстарымен бірге Павлодар облысының шекарасына дейін Ертіс өзенінің арнасын қамтиды. </w:t>
      </w:r>
      <w:r>
        <w:br/>
      </w:r>
      <w:r>
        <w:rPr>
          <w:rFonts w:ascii="Times New Roman"/>
          <w:b w:val="false"/>
          <w:i w:val="false"/>
          <w:color w:val="000000"/>
          <w:sz w:val="28"/>
        </w:rPr>
        <w:t xml:space="preserve">
      Шығыс Қазақстан облысы шегінде бассейн бойынша балық шаруашылығы су айдындарының қоры: </w:t>
      </w:r>
      <w:r>
        <w:br/>
      </w:r>
      <w:r>
        <w:rPr>
          <w:rFonts w:ascii="Times New Roman"/>
          <w:b w:val="false"/>
          <w:i w:val="false"/>
          <w:color w:val="000000"/>
          <w:sz w:val="28"/>
        </w:rPr>
        <w:t xml:space="preserve">
      жалпы көлемі 587,0 мың га 42 су қоймасын; </w:t>
      </w:r>
      <w:r>
        <w:br/>
      </w:r>
      <w:r>
        <w:rPr>
          <w:rFonts w:ascii="Times New Roman"/>
          <w:b w:val="false"/>
          <w:i w:val="false"/>
          <w:color w:val="000000"/>
          <w:sz w:val="28"/>
        </w:rPr>
        <w:t xml:space="preserve">
      жалпы көлемі 125,0 мың га 55 көлді; </w:t>
      </w:r>
      <w:r>
        <w:br/>
      </w:r>
      <w:r>
        <w:rPr>
          <w:rFonts w:ascii="Times New Roman"/>
          <w:b w:val="false"/>
          <w:i w:val="false"/>
          <w:color w:val="000000"/>
          <w:sz w:val="28"/>
        </w:rPr>
        <w:t xml:space="preserve">
      ұзындығы 4,3 мың км 35 өзенді қамтиды. </w:t>
      </w:r>
      <w:r>
        <w:br/>
      </w:r>
      <w:r>
        <w:rPr>
          <w:rFonts w:ascii="Times New Roman"/>
          <w:b w:val="false"/>
          <w:i w:val="false"/>
          <w:color w:val="000000"/>
          <w:sz w:val="28"/>
        </w:rPr>
        <w:t xml:space="preserve">
      Бассейн аумағында тұқы және сазан шабақтарын өсіру және балықтандыру жөніндегі Бұқтырма уылдырық шашу-өсіру шаруашылығы жұмыс істейді. </w:t>
      </w:r>
      <w:r>
        <w:br/>
      </w:r>
      <w:r>
        <w:rPr>
          <w:rFonts w:ascii="Times New Roman"/>
          <w:b w:val="false"/>
          <w:i w:val="false"/>
          <w:color w:val="000000"/>
          <w:sz w:val="28"/>
        </w:rPr>
        <w:t xml:space="preserve">
      Арал-Сырдария бассейні Оңтүстік Қазақстан және Қызылорда облыстары шегінде орналасқан су айдындарын: Шардара су қоймасын, республика шегінде Сырдария өзенін, Арал теңізін және облыстық маңызы бар бірқатар көлдер жүйесін қамтиды. </w:t>
      </w:r>
      <w:r>
        <w:br/>
      </w:r>
      <w:r>
        <w:rPr>
          <w:rFonts w:ascii="Times New Roman"/>
          <w:b w:val="false"/>
          <w:i w:val="false"/>
          <w:color w:val="000000"/>
          <w:sz w:val="28"/>
        </w:rPr>
        <w:t>
      1940-1965 жылдар аралығындағы кезеңде Арал теңізінде балық аулау көлемі 15 мың тоннадан 20 мың тоннаға дейін ауытқып отырды. Амудария және Сырдария өзендерінің су режимінің күрт нашарлап кетуі салдарынан Арал теңізі өз көлемінің 60 % айырылды. 1978-80 жылдары Азов теңізінен Арал теңізіне камбала-глосса жергілікті климатқа бейімдендірілді. Сырдария өзенінің арнасын реттеу және Арал теңізінің солтүстік бөлігін сақтау (1 фаза) жобасын іске асыруды қамтамасыз ету мәселелері жөнінде ведомствоаралық үйлестіру комиссиясын құру туралы Қазақстан Республикасы Үкіметінің 2003 жылдың 24 шілдедегі N 742 </w:t>
      </w:r>
      <w:r>
        <w:rPr>
          <w:rFonts w:ascii="Times New Roman"/>
          <w:b w:val="false"/>
          <w:i w:val="false"/>
          <w:color w:val="000000"/>
          <w:sz w:val="28"/>
        </w:rPr>
        <w:t xml:space="preserve">қаулысының </w:t>
      </w:r>
      <w:r>
        <w:rPr>
          <w:rFonts w:ascii="Times New Roman"/>
          <w:b w:val="false"/>
          <w:i w:val="false"/>
          <w:color w:val="000000"/>
          <w:sz w:val="28"/>
        </w:rPr>
        <w:t xml:space="preserve">шеңберінде бірқатар шаралар қабылдануына байланысты қазіргі кезде Арал теңізінің солтүстік бөлігінде балық қорларын қалпына келтіру жұмыстары жүргізілуде. </w:t>
      </w:r>
      <w:r>
        <w:br/>
      </w:r>
      <w:r>
        <w:rPr>
          <w:rFonts w:ascii="Times New Roman"/>
          <w:b w:val="false"/>
          <w:i w:val="false"/>
          <w:color w:val="000000"/>
          <w:sz w:val="28"/>
        </w:rPr>
        <w:t xml:space="preserve">
      Арал-Сырдария бассейнінде балық өсім молайтуға қатысты екі балық өсіру шаруашылығы - тұқы және өсімдік қоректі балық шабақтарын өсіру жөнінде Қамыстыбас және Шардара балық питомниктері жұмыс істейді. </w:t>
      </w:r>
      <w:r>
        <w:br/>
      </w:r>
      <w:r>
        <w:rPr>
          <w:rFonts w:ascii="Times New Roman"/>
          <w:b w:val="false"/>
          <w:i w:val="false"/>
          <w:color w:val="000000"/>
          <w:sz w:val="28"/>
        </w:rPr>
        <w:t xml:space="preserve">
      Солтүстік және Орталық Қазақстанның су айдындарына Ақмола, Қостанай, Солтүстік Қазақстан және Қарағанды облыстарының негізінен жергілікті маңызы бар шағын балық шаруашылығы су айдындарының мол қоры жатады. Бұл су айдындарының көпшілік бөлігінің кәсіпшілік маңызы тым нашар, тартылып қалу құбылыстарына (балық және басқа да су жануарларының жаппай қырылуы), жекелеген жылдары әбден қаңсып қалғанға дейін кеуіп қалуға ұшырағыш. Ихтиофаунасы құндылығы аз балық түрлері: амур шабағы, гольян, теңге балық және басқалардан тұрады. Кәсіпшілік тұрғыдан алғанда балықтардың неғұрлым құнды түрлеріне торта, алтын түсті және күміс түсті мөңке, сазан, ақсахалар (көкшұбар, пайдабалық) жатады. Мұндай су айдындарының саны 10 мыңнан асады. Бұл өңірде негізінен көлемі 0,1-1,5 гектар болатын көлдер көптеп кездеседі, бірақ одан да ірілері кездеседі. </w:t>
      </w:r>
      <w:r>
        <w:br/>
      </w:r>
      <w:r>
        <w:rPr>
          <w:rFonts w:ascii="Times New Roman"/>
          <w:b w:val="false"/>
          <w:i w:val="false"/>
          <w:color w:val="000000"/>
          <w:sz w:val="28"/>
        </w:rPr>
        <w:t>
      Балық шаруашылығын дамытуды іске асыру мақсатында 2004 жылы қабылданған "Жануарлар дүниесін қорғау, өсімін молайту және пайдалану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(бұдан әрі - Заң) балық шаруашылығы су айдындарының балық ресурстарын ұзақ мерзімді (10 жылдан 49 жылға дейін) пайдалану мүмкіндігі бекітіліп берілген. Аталған норма балық шикізаты ресурстарына ұзақ мерзімді қолжетімділікке кепілдік бере отырып су айдындары мен олардың учаскелерінде балық шаруашылығын дамытуға өз қаражаты мен инвестицияларды тарту жөніндегі жұмысты жоспарлы түрде жүргізуге мүмкіндік береді. Заңды іске асыру мақсатында балық ресурстарын мемлекеттік бақылау, қорғау, өсімін молайту және ұтымды пайдалану саласындағы қатынастарды реттейтін 50-ден астам нормативтік құқықтық актілер қабылданды. </w:t>
      </w:r>
      <w:r>
        <w:br/>
      </w:r>
      <w:r>
        <w:rPr>
          <w:rFonts w:ascii="Times New Roman"/>
          <w:b w:val="false"/>
          <w:i w:val="false"/>
          <w:color w:val="000000"/>
          <w:sz w:val="28"/>
        </w:rPr>
        <w:t xml:space="preserve">
      Алайда қолданыстағы заңнама балық шаруашылығын дамыту үшін қатынастарды реттеуге, балық өнімін өңдеуге, мелиорациялық және бақылаулық балық аулауды және спорттық балық аулауды жүргізуге және осының негізінде балық аулау туризмін дамытуға, су жинау имараттарының жұмысын бақылауды, табиғи су айдындарында балық аулау лимиттері мен квоталарын игеру көлемдеріне жедел түрде түзету енгізіп отыруды қамтамасыз етуге мүмкіндік бермейді. </w:t>
      </w:r>
      <w:r>
        <w:br/>
      </w:r>
      <w:r>
        <w:rPr>
          <w:rFonts w:ascii="Times New Roman"/>
          <w:b w:val="false"/>
          <w:i w:val="false"/>
          <w:color w:val="000000"/>
          <w:sz w:val="28"/>
        </w:rPr>
        <w:t xml:space="preserve">
      Электр энергиясын өндірумен айналысатын кәсіпорындар гидротехникалық имараттарды пайдалану нәтижесінде балық және судағы басқа да биологиялық объектілерге теріс әсерді азайтуға және өзендер ағыстарын реттеуге бағытталған жобаларды қаржыландыру жөніндегі қызметті іс жүзінде тоқтатқан. Бұл осы әсерлердің зардаптарының алдын алуға немесе шектеуге бағытталған нормативтік құқықтық актілердің болмауынан орын алып отыр. </w:t>
      </w:r>
      <w:r>
        <w:br/>
      </w:r>
      <w:r>
        <w:rPr>
          <w:rFonts w:ascii="Times New Roman"/>
          <w:b w:val="false"/>
          <w:i w:val="false"/>
          <w:color w:val="000000"/>
          <w:sz w:val="28"/>
        </w:rPr>
        <w:t xml:space="preserve">
      Бекіре балығының түрлерінің көлемі азайып бара жатқан сирек кездесетін және жойылып бара жатқан балық түрлеріне жататынын ескере отырып, оларды сақтау және ұтымды пайдалану жөнінде шұғыл шаралар қолдану қажет. Ықтимал шешімдердің бірі бекіре балығының түрлерін өңдеуге және өткізуге мемлекеттік монополия енгізу мәселесін қарастыру болып табылады. </w:t>
      </w:r>
      <w:r>
        <w:br/>
      </w:r>
      <w:r>
        <w:rPr>
          <w:rFonts w:ascii="Times New Roman"/>
          <w:b w:val="false"/>
          <w:i w:val="false"/>
          <w:color w:val="000000"/>
          <w:sz w:val="28"/>
        </w:rPr>
        <w:t xml:space="preserve">
      Балық ресурстарын пайдалануға тыйым салулар мен шектеулер белгілеуді, балық өсіру-мелиорациялық жұмыстарды, табиғи және қолдан өсімін молайтуды және браконьерлікпен күресті қоса алғанда, іс-шаралар кешені болып табылатын Каспий теңізінің бекіре балығының түрлерін сақтауға және өсімін молайтуға ерекше назар аударылады. </w:t>
      </w:r>
      <w:r>
        <w:br/>
      </w:r>
      <w:r>
        <w:rPr>
          <w:rFonts w:ascii="Times New Roman"/>
          <w:b w:val="false"/>
          <w:i w:val="false"/>
          <w:color w:val="000000"/>
          <w:sz w:val="28"/>
        </w:rPr>
        <w:t xml:space="preserve">
      Қазіргі уақытта Жайық өзені бекіре балықтарының табиғи уылдырық шашу қоры сақталған Каспий бассейніндегі бірден-бір өзен болып табылады, ол 1968 жылы 1,6 мың гектарды болса, жыл сайынғы шығындар салдарынан 2000 жылы 1,03 мың гектарды құрады. </w:t>
      </w:r>
      <w:r>
        <w:br/>
      </w:r>
      <w:r>
        <w:rPr>
          <w:rFonts w:ascii="Times New Roman"/>
          <w:b w:val="false"/>
          <w:i w:val="false"/>
          <w:color w:val="000000"/>
          <w:sz w:val="28"/>
        </w:rPr>
        <w:t xml:space="preserve">
      Қолдан өсімін молайту арқылы бекіре балығы түрлерінің қорларын қалпына келтірумен және өсірілген шабақтармен Жайық-Каспий бассейнін балықтандырумен жалпы қуаты жылына 6,0 миллион дана шабақ болатын Атырау бекіре балығын өсіру зауыты айналысады, бекіре балығын өсіру зауыттарының материалдық-техникалық базасын нығайтуға 156,3 мың теңге бөлінді. </w:t>
      </w:r>
      <w:r>
        <w:br/>
      </w:r>
      <w:r>
        <w:rPr>
          <w:rFonts w:ascii="Times New Roman"/>
          <w:b w:val="false"/>
          <w:i w:val="false"/>
          <w:color w:val="000000"/>
          <w:sz w:val="28"/>
        </w:rPr>
        <w:t xml:space="preserve">
      Республикадағы балық өсіру әлеуетін 1990 жылға дейінгі өсірілген балық көлемі бойынша бағалауға болады. Мәселен, 1970-1990 жылдар кезеңінде балық өсіру 692 тоннадан 9883 тоннаға дейін өсті, яғни 14,2 есе артты. </w:t>
      </w:r>
      <w:r>
        <w:br/>
      </w:r>
      <w:r>
        <w:rPr>
          <w:rFonts w:ascii="Times New Roman"/>
          <w:b w:val="false"/>
          <w:i w:val="false"/>
          <w:color w:val="000000"/>
          <w:sz w:val="28"/>
        </w:rPr>
        <w:t xml:space="preserve">
      Балық өсіруді тиімді және тез дамыту өсірілетін балықтың өнімділік сапасына байланысты. Қазіргі кезде Қазақстанда фермерлік балық өсіру шаруашылықтарын өнімділігі жоғарғы көбейту, жөндеу және аналық бастармен қамтамасыз ете алатын бірде-бір асыл тұқымды балық өсіру шаруашылығы жоқ. </w:t>
      </w:r>
      <w:r>
        <w:br/>
      </w:r>
      <w:r>
        <w:rPr>
          <w:rFonts w:ascii="Times New Roman"/>
          <w:b w:val="false"/>
          <w:i w:val="false"/>
          <w:color w:val="000000"/>
          <w:sz w:val="28"/>
        </w:rPr>
        <w:t xml:space="preserve">
      Балық өсімін молайту бағытындағы бірқатар кәсіпорындардың балық тұқымын асылдандыру-селекциялық жұмыстарды да, балық өсіру жұмыстарын да жүргізу үшін өндірістік әлеуетке ие екенін атап өту қажет. Балық өсіру жөнінде балық тұқымын асылдандыру-селекциялық орталық құру бірқатар ғылыми-практикалық міндеттерді шешуі тиіс, балықтардың гендік қорын сақтау және оларды өсіру үшін оларды өсірудің биотехникасын әзірлеу және жетілдіру осы орталықтың негізгі мақсатына айналуға тиіс. </w:t>
      </w:r>
      <w:r>
        <w:br/>
      </w:r>
      <w:r>
        <w:rPr>
          <w:rFonts w:ascii="Times New Roman"/>
          <w:b w:val="false"/>
          <w:i w:val="false"/>
          <w:color w:val="000000"/>
          <w:sz w:val="28"/>
        </w:rPr>
        <w:t xml:space="preserve">
      Балық өсіру шаруашылықтарының күтіліп отырған дәрежеде дамуы бастапқы кезеңде аталған шаруашылықтардың түрлік қана емес, сонымен бірге сандық құрам бойынша да қажеттіліктерін ескере отырып, балық отырғызу материалымен кепілді түрде қамтамасыз ету талап етіледі. Сонымен қатар келешекте осы немесе басқа өңірге арнайы сынақтан өткізілген балық түрлері қажет болады. Осы проблеманы шешу табиғи су айдындарының балық ресурстарының орнын толтыру жөніндегі мемлекеттік тапсырысты орындаумен тығыз байланысты. </w:t>
      </w:r>
      <w:r>
        <w:br/>
      </w:r>
      <w:r>
        <w:rPr>
          <w:rFonts w:ascii="Times New Roman"/>
          <w:b w:val="false"/>
          <w:i w:val="false"/>
          <w:color w:val="000000"/>
          <w:sz w:val="28"/>
        </w:rPr>
        <w:t>
      Осы айтылғандарды ескере отырып, мемлекет меншігінен шығару және жекешелендіру рәсімін жүргізе отырып кәсіпорындардың бір бөлігін бәсекелестік ортаға беру мәселесін қарастыру қажет. Бұл орайда қазіргі тепе-теңдікті бұзбау және бастапқы кезеңде балықтар мен су жануарларының Қазақстан Республикасының Қызыл кітабына енгізілген сирек кездесетін және жойылып бара жатқан түрлерінің санын сақтау және қалпына келтіру үшін жағдайлар жасау өте-мөте маңызды. Республиканың балық шаруашылығы су айдындарында балық өндіру көлемін ұлғайту Қазақстан "Биологиялық сан алуандық туралы конвенцияны Қазақстан Республикасының мақұлдауы және ол көздеген міндеттемелерді орындауды ұйымдастыру туралы" Қазақстан Республикасы Министрлер Кабинетінің 1994 жылғы 19 тамыздағы N 918 </w:t>
      </w:r>
      <w:r>
        <w:rPr>
          <w:rFonts w:ascii="Times New Roman"/>
          <w:b w:val="false"/>
          <w:i w:val="false"/>
          <w:color w:val="000000"/>
          <w:sz w:val="28"/>
        </w:rPr>
        <w:t xml:space="preserve">қаулысымен </w:t>
      </w:r>
      <w:r>
        <w:rPr>
          <w:rFonts w:ascii="Times New Roman"/>
          <w:b w:val="false"/>
          <w:i w:val="false"/>
          <w:color w:val="000000"/>
          <w:sz w:val="28"/>
        </w:rPr>
        <w:t xml:space="preserve">мақұлдаған Биологиялық сан алуандықты сақтау жөніндегі конвенцияны ескере отырып жүргізілуі тиіс. Қазақстан Республикасының Қызыл кітабына енгізілген және республика балықтары биологиялық сан алуандығының 11,5% құрайтын 16 сирек кездесетін және жойылып бара жатқан балық түрлерін сақтау неғұрлым маңызды проблемаларға жатады. </w:t>
      </w:r>
      <w:r>
        <w:br/>
      </w:r>
      <w:r>
        <w:rPr>
          <w:rFonts w:ascii="Times New Roman"/>
          <w:b w:val="false"/>
          <w:i w:val="false"/>
          <w:color w:val="000000"/>
          <w:sz w:val="28"/>
        </w:rPr>
        <w:t xml:space="preserve">
      Балық өнімділігін арттыру ихтиофаунаны неғұрлым құнды кәсіпшілік балық түрлерін көбейту жағына қарай нысаналы түрде өзгерту жолымен жүргізіледі. Климатқа бейімдеу және су айдындарын балықтандыру схемасын әзірлеу жөніндегі зерттеулер жүргізу нәтижесінде су айдындарының балық өнімділігін арттыру мақсатында оларда өсімді молайту жұмыстарын жүргізудің ғылыми-практикалық негізі дайындалды. Нарықтық экономикалық жағдайларда балық өсірудің дәстүрлі объектілері - тұқы, дөңмаңдай, бахтахпен және басқаларымен қатар бекіре балығының түрлері, көксерке, теляпия сияқты жаңа объектілерді игерудің зор көкейкесті маңызы бар. Осыған байланысты ғылыми ұйымдар балық өсірудегі белгілі интенсивтік технологияларды жетілдіру рөлін атқарады. </w:t>
      </w:r>
      <w:r>
        <w:br/>
      </w:r>
      <w:r>
        <w:rPr>
          <w:rFonts w:ascii="Times New Roman"/>
          <w:b w:val="false"/>
          <w:i w:val="false"/>
          <w:color w:val="000000"/>
          <w:sz w:val="28"/>
        </w:rPr>
        <w:t xml:space="preserve">
      Каспий өңірі мемлекеттерінің шаруашылық қызметі Каспий теңізі биоресурстарының көлемі мен сапасына орасан әсер етеді, ал Қытайдың Іле және Ертіс өзендерінің жоғарғы ағыстарынан су алу көлемін ұлғайтуды жоспарлауы Қазақстан аумағында Іле-Балқаш және Жоғарғы-Ертіс бассейндерінің су айдындарында балықтың құнды түрлерінің есімін молайтуды едәуір төмендетеді. Мәселен, Каспий өңірі мемлекеттерінің арасында бекіре балығының түрлерін аулауға квоталарды бөлу кезінде негізгі өлшемдердің бірі өзендер ағыстарының көлемі және осының негізінде Жайық өзенінде табиғи уылдырық шашудан балықтардың кәсіпшілік қайтарымы үлесінің есеп-қисабы болып табылады. Балық қорларын анықтау үшін бассейндер бойынша және Каспий теңізінде бірлескен кешенде халықаралық экологиялық зерттеулер жүргізудің зор маңызы бар. </w:t>
      </w:r>
    </w:p>
    <w:bookmarkStart w:name="z16" w:id="15"/>
    <w:p>
      <w:pPr>
        <w:spacing w:after="0"/>
        <w:ind w:left="0"/>
        <w:jc w:val="left"/>
      </w:pPr>
      <w:r>
        <w:rPr>
          <w:rFonts w:ascii="Times New Roman"/>
          <w:b/>
          <w:i w:val="false"/>
          <w:color w:val="000000"/>
        </w:rPr>
        <w:t xml:space="preserve"> 
3.2.2. Жер бетіндегі жануарлар дүниесі </w:t>
      </w:r>
    </w:p>
    <w:bookmarkEnd w:id="15"/>
    <w:p>
      <w:pPr>
        <w:spacing w:after="0"/>
        <w:ind w:left="0"/>
        <w:jc w:val="both"/>
      </w:pPr>
      <w:r>
        <w:rPr>
          <w:rFonts w:ascii="Times New Roman"/>
          <w:b w:val="false"/>
          <w:i w:val="false"/>
          <w:color w:val="000000"/>
          <w:sz w:val="28"/>
        </w:rPr>
        <w:t xml:space="preserve">      Аумағымыздың ауқымдылығы (272,5 млн. га), фауна түрлерінің көптілігі (омыртқалылар 830 және омыртқасыздардың 50000 астам) біздің еліміздің өзіндік ерекшелігі болып табылады. Қорғауды қажет ететін сирек кездесетін эндемикалық және көне түрлерінің арасында омыртқалы жануарлардың 300 астам түрі бар, олардың едәуір бөлігі жойылып кету алдында тұр. </w:t>
      </w:r>
      <w:r>
        <w:br/>
      </w:r>
      <w:r>
        <w:rPr>
          <w:rFonts w:ascii="Times New Roman"/>
          <w:b w:val="false"/>
          <w:i w:val="false"/>
          <w:color w:val="000000"/>
          <w:sz w:val="28"/>
        </w:rPr>
        <w:t xml:space="preserve">
      Қазақстан фаунасын түгендеу омыртқалы жануарлар үшін ғана аяқталды, олардың жекелеген кластары бойынша жиынтық фауналық мәліметтер басылды. Қазақстан аумағында омыртқалы жануарлардың 835 түрі мекендейді, оның ішінде: </w:t>
      </w:r>
      <w:r>
        <w:br/>
      </w:r>
      <w:r>
        <w:rPr>
          <w:rFonts w:ascii="Times New Roman"/>
          <w:b w:val="false"/>
          <w:i w:val="false"/>
          <w:color w:val="000000"/>
          <w:sz w:val="28"/>
        </w:rPr>
        <w:t xml:space="preserve">
      сүтқоректілер - 178, құстардың - 489 (олардың 396-сы осында ұя салады, қалғаны қыстауға ұшып келеді немесе көктемде және күзде ұшып өтеді), бауырмен жорғалаушылар - 49, қосмекенділер - 12, балықтар - 104 және дөңгелек ауыздылар - 3. </w:t>
      </w:r>
      <w:r>
        <w:br/>
      </w:r>
      <w:r>
        <w:rPr>
          <w:rFonts w:ascii="Times New Roman"/>
          <w:b w:val="false"/>
          <w:i w:val="false"/>
          <w:color w:val="000000"/>
          <w:sz w:val="28"/>
        </w:rPr>
        <w:t xml:space="preserve">
      Қазақстанның Қызыл кітабына (1-том. Жануарлар. 1-бөлім. Омыртқалылар. 3-ші басылым, 1996 ж.) омыртқалы жануарлардың 125 түрі мен түр тармағы, оның ішінде құстардың 56, сүтқоректілердің - 40 және Қазақстанның Қызыл кітабының екінші бөліміне (1-том. Жануарлар. 2-бөлім. Омыртқасыз жануарлар) омыртқасыз жануарлардың 96 түрі енгізілген. </w:t>
      </w:r>
      <w:r>
        <w:br/>
      </w:r>
      <w:r>
        <w:rPr>
          <w:rFonts w:ascii="Times New Roman"/>
          <w:b w:val="false"/>
          <w:i w:val="false"/>
          <w:color w:val="000000"/>
          <w:sz w:val="28"/>
        </w:rPr>
        <w:t xml:space="preserve">
      Жануарлар аулаудың реттелмеуі, басқа да антропогендік факторлар республика жануарлар дүниесі ресурстарының сарқылуын туғызуда. Қазақстан аумағында 20-ғасырдың орта тұсынан бастап қазақстан құланы мен тұран жолбарысы жойылып кетті, сірә, қабылан да жойылып кеткен болар. </w:t>
      </w:r>
      <w:r>
        <w:br/>
      </w:r>
      <w:r>
        <w:rPr>
          <w:rFonts w:ascii="Times New Roman"/>
          <w:b w:val="false"/>
          <w:i w:val="false"/>
          <w:color w:val="000000"/>
          <w:sz w:val="28"/>
        </w:rPr>
        <w:t>
      Қазақстанның жануарлар дүниесін сақтау үшін Қазақстан Республикасы Үкіметінің 2005 жылдың 25 наурыздағы N 267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Тұяқты жабайы жануарлардың сирек кездесетін және жойылып бара жатқан түрлерін және киіктерді сақтау мен қалпына келтірудің 2005-2007 жылдарға арналған бағдарламасы әзірленді. </w:t>
      </w:r>
      <w:r>
        <w:br/>
      </w:r>
      <w:r>
        <w:rPr>
          <w:rFonts w:ascii="Times New Roman"/>
          <w:b w:val="false"/>
          <w:i w:val="false"/>
          <w:color w:val="000000"/>
          <w:sz w:val="28"/>
        </w:rPr>
        <w:t xml:space="preserve">
      Тұяқты жабайы жануарлардың сирек кездесетін және жойылып бара жатқан түрлері мен киіктерді сақтаудың және қалпына келтірудің 2005-2007 жылдарға арналған бағдарламасы шеңберінде тұяқты жабайы жануарлардың сирек кездесетін және жойылып кету қатері төнген түрлері мен киіктерді қорғау жүзеге асырылуда. </w:t>
      </w:r>
      <w:r>
        <w:br/>
      </w:r>
      <w:r>
        <w:rPr>
          <w:rFonts w:ascii="Times New Roman"/>
          <w:b w:val="false"/>
          <w:i w:val="false"/>
          <w:color w:val="000000"/>
          <w:sz w:val="28"/>
        </w:rPr>
        <w:t xml:space="preserve">
      Тұяқты жабайы жануарлардың сирек кездесетін және жойылып бара жатқан түрлері мен киіктерді сақтаудың және қалпына келтірудің 2005-2007 жылдарға арналған бағдарламасын іске асыруға 2005 жылы республикалық бюджеттен 182,5 млн. теңге сомасында қаражат бөлінді және ол игерілді. 2007 жылы осы бағдарламаны іске асыруға республикалық бюджетте 200 млн. теңгеден астам қаражат көзделген. </w:t>
      </w:r>
      <w:r>
        <w:br/>
      </w:r>
      <w:r>
        <w:rPr>
          <w:rFonts w:ascii="Times New Roman"/>
          <w:b w:val="false"/>
          <w:i w:val="false"/>
          <w:color w:val="000000"/>
          <w:sz w:val="28"/>
        </w:rPr>
        <w:t xml:space="preserve">
      Тұяқты жабайы жануарлардың сирек кездесетін және жойылып бара жатқан түрлері мен киіктерді сақтаудың және қалпына келтірудің 2005-2007 жылдарға арналған бағдарламасын іске асыру киіктерді сақтау жөнінде жүргізіліп жатқан шаралардың тиімділігін арттыруға игі ықпал ететіні және тұяқты жабайы жануарлардың сирек кездесетін және жойылып бара жатқан түрлері мен киіктердің таралу аймақтарында олардың сақталуына жәрдемдесетіні сөзсіз. </w:t>
      </w:r>
      <w:r>
        <w:br/>
      </w:r>
      <w:r>
        <w:rPr>
          <w:rFonts w:ascii="Times New Roman"/>
          <w:b w:val="false"/>
          <w:i w:val="false"/>
          <w:color w:val="000000"/>
          <w:sz w:val="28"/>
        </w:rPr>
        <w:t xml:space="preserve">
      2005-2006 жылдары Білім және ғылым министрлігінің Зоология институты қызметкерлерінің қатысуымен өткізілген киіктерді есепке алу жануарлар санының азаю үрдісі тоқтатылғанын және оның көбеюі байқалып отырғанын көрсетті. 2006 жылы киіктердің саны 2003 жылғы 21,2 мың дарақпен салыстырғанда 49,3 мың дараққа жетті. </w:t>
      </w:r>
      <w:r>
        <w:br/>
      </w:r>
      <w:r>
        <w:rPr>
          <w:rFonts w:ascii="Times New Roman"/>
          <w:b w:val="false"/>
          <w:i w:val="false"/>
          <w:color w:val="000000"/>
          <w:sz w:val="28"/>
        </w:rPr>
        <w:t>
      Тұяқты жабайы жануарлардың сирек кездесетін және жойылып бара жатқан түрлері мен киіктерді сақтаудың және қалпына келтірудің 2005-2007 жылдарға арналған бағдарламасын іске асыру мақсатында Қазақстан Республикасы Үкіметінің 2006 жылғы 9 қазандағы N 970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2006 жылы Жамбыл облысындағы республикалық маңызы бар Аңдасай мемлекеттік табиғи қаумалының аумағына құланның 30 дарағын жерсіндіру жүзеге асырылды. Сондай-ақ "Алтын Емел" мемлекеттік ұлттық табиғи паркіне тоғай кермаралының 7 дарағы қоныстандырылды. </w:t>
      </w:r>
      <w:r>
        <w:br/>
      </w:r>
      <w:r>
        <w:rPr>
          <w:rFonts w:ascii="Times New Roman"/>
          <w:b w:val="false"/>
          <w:i w:val="false"/>
          <w:color w:val="000000"/>
          <w:sz w:val="28"/>
        </w:rPr>
        <w:t>
      Киіктерді қорғаудың тиімділігін арттыру үшін Тұяқты жабайы жануарлардың сирек кездесетін және жойылып бара жатқан түрлері мен киіктерді сақтаудың және қалпына келтірудің 2005-2007 жылдарға арналған бағдарламасының іс-шараларын орындау аясында Қазақстан Республикасы Үкіметінің 2007 жылғы 14 ақпандағы N 109 </w:t>
      </w:r>
      <w:r>
        <w:rPr>
          <w:rFonts w:ascii="Times New Roman"/>
          <w:b w:val="false"/>
          <w:i w:val="false"/>
          <w:color w:val="000000"/>
          <w:sz w:val="28"/>
        </w:rPr>
        <w:t xml:space="preserve">қаулысымен </w:t>
      </w:r>
      <w:r>
        <w:rPr>
          <w:rFonts w:ascii="Times New Roman"/>
          <w:b w:val="false"/>
          <w:i w:val="false"/>
          <w:color w:val="000000"/>
          <w:sz w:val="28"/>
        </w:rPr>
        <w:t xml:space="preserve">киіктерді қорғауға және қалпына келтіруге арналған Ырғыз-Торғай мемлекеттік табиғи резерваты құрылды. </w:t>
      </w:r>
      <w:r>
        <w:br/>
      </w:r>
      <w:r>
        <w:rPr>
          <w:rFonts w:ascii="Times New Roman"/>
          <w:b w:val="false"/>
          <w:i w:val="false"/>
          <w:color w:val="000000"/>
          <w:sz w:val="28"/>
        </w:rPr>
        <w:t xml:space="preserve">
      Қазақстан Республикасының бүкіл аумағында, киіктерді ғылыми мақсаттарда пайдалануды қоспағанда, 2011 жылға дейін алып қоюға тыйым салу белгіленді. </w:t>
      </w:r>
    </w:p>
    <w:bookmarkStart w:name="z17" w:id="16"/>
    <w:p>
      <w:pPr>
        <w:spacing w:after="0"/>
        <w:ind w:left="0"/>
        <w:jc w:val="left"/>
      </w:pPr>
      <w:r>
        <w:rPr>
          <w:rFonts w:ascii="Times New Roman"/>
          <w:b/>
          <w:i w:val="false"/>
          <w:color w:val="000000"/>
        </w:rPr>
        <w:t xml:space="preserve"> 
3.3. Ерекше қорғалатын табиғи аумақтар </w:t>
      </w:r>
    </w:p>
    <w:bookmarkEnd w:id="16"/>
    <w:p>
      <w:pPr>
        <w:spacing w:after="0"/>
        <w:ind w:left="0"/>
        <w:jc w:val="both"/>
      </w:pPr>
      <w:r>
        <w:rPr>
          <w:rFonts w:ascii="Times New Roman"/>
          <w:b w:val="false"/>
          <w:i w:val="false"/>
          <w:color w:val="000000"/>
          <w:sz w:val="28"/>
        </w:rPr>
        <w:t xml:space="preserve">      Қазіргі уақытта Қазақстанда республикалық маңызы бар мемлекеттік табиғи-қорық қорының 10 мемлекеттік табиғи қорығы, 10 мемлекеттік ұлттық табиғи паркі, 3 мемлекеттік табиғи резерваты, 50 мемлекеттік табиғи қаумалы, 127 геологиялық, 58 геоморфологиялық және 19 гидрогеологиялық объектісі, 5 ұлттық қорық аймағы, 26 табиғат ескерткіші, республикалық маңызы бар 5 мемлекеттік ботаникалық бақ, жергілікті маңызы бар 2 мемлекеттік табиғи парк жұмыс істейді. </w:t>
      </w:r>
      <w:r>
        <w:br/>
      </w:r>
      <w:r>
        <w:rPr>
          <w:rFonts w:ascii="Times New Roman"/>
          <w:b w:val="false"/>
          <w:i w:val="false"/>
          <w:color w:val="000000"/>
          <w:sz w:val="28"/>
        </w:rPr>
        <w:t xml:space="preserve">
      Республикалық маңызы бар ЕҚТА жалпы көлемі 22038,7 мың гектарды - мемлекет аумағының 8,1%, оның ішінде заңды тұлға мәртебесі барлар 4689,1 мың гектарды - мемлекет аумағының 1,7% құрайды. </w:t>
      </w:r>
      <w:r>
        <w:br/>
      </w:r>
      <w:r>
        <w:rPr>
          <w:rFonts w:ascii="Times New Roman"/>
          <w:b w:val="false"/>
          <w:i w:val="false"/>
          <w:color w:val="000000"/>
          <w:sz w:val="28"/>
        </w:rPr>
        <w:t xml:space="preserve">
      Осы көрсеткіштің жалпы жұрт таныған дүниежүзілік стандарттары - 10-12% болып табылады. </w:t>
      </w:r>
      <w:r>
        <w:br/>
      </w:r>
      <w:r>
        <w:rPr>
          <w:rFonts w:ascii="Times New Roman"/>
          <w:b w:val="false"/>
          <w:i w:val="false"/>
          <w:color w:val="000000"/>
          <w:sz w:val="28"/>
        </w:rPr>
        <w:t xml:space="preserve">
      Қазақстан Республикасының табиғи-қорық қорының қазіргі жай-күйіне жасалған талдау сүтқоректілердің 178 түрінің 140-ы (78,6%), оның ішінде Қазақстанның Қызыл кітабына (1991 жылы шығарылған) енгізілген 22 түрі немесе осы кітаптағы сүтқоректілер жалпы тізімінің 61,1%, құстардың 346 түрі (87,4%), бауырымен жорғалаушылардың 31 түрі (63,2%), балықтардың 23 түрі (22,1%) қорғалатынын, алайда олардың Қазақстанның бірегей флоралық және фауналық сан алуандығын сақтауды және табиғи экожүйелердің бүкіл кешенінің орнықты жай-күйіне жан-жақты қолдау көрсетуді қамтамасыз ете алмай отырғанын көрсетеді. </w:t>
      </w:r>
      <w:r>
        <w:br/>
      </w:r>
      <w:r>
        <w:rPr>
          <w:rFonts w:ascii="Times New Roman"/>
          <w:b w:val="false"/>
          <w:i w:val="false"/>
          <w:color w:val="000000"/>
          <w:sz w:val="28"/>
        </w:rPr>
        <w:t xml:space="preserve">
      Алтай, қазақстан, қаратау және қызылқұм арқарлары мекендейтін жерлерде сенімді қорғалатын аумақтар қажет. Шөл сүтқоректілері - қарақұйрық, құлан, сабаншы, қарақал, шұбар күзен үшін қорғалатын аумақтардың жеткіліксіз екені айқын. Қорықтық аумақтарда сүтқоректілердің 37 түрі (21,1%), оның ішінде Қазақстан Республикасының Қызыл кітабына енген 12 түрі мүлдем кездеспейді. Бұлар Жайық өзені аңғарында мекендейтін жұпар тышқан, орман сусары, еуропалық қаракүзен, Еділ-Жайық құмдарында мекендейтін алып көртышқан және тағы басқалар. </w:t>
      </w:r>
      <w:r>
        <w:br/>
      </w:r>
      <w:r>
        <w:rPr>
          <w:rFonts w:ascii="Times New Roman"/>
          <w:b w:val="false"/>
          <w:i w:val="false"/>
          <w:color w:val="000000"/>
          <w:sz w:val="28"/>
        </w:rPr>
        <w:t xml:space="preserve">
      Соңғы үш жылда мемлекеттік маңызы бар ЕҚТА көлемі жұмыс істеп тұрған ЕҚТА-ларды кеңейту және жаңа ЕҚТА-лар құру есебінен 1495697 гектарға, оның ішінде жылдар бойынша: 2004 жылы 231137 га, 2005 жылы 339966 га, 2006 жылы 924594 га ұлғайтылды. </w:t>
      </w:r>
      <w:r>
        <w:br/>
      </w:r>
      <w:r>
        <w:rPr>
          <w:rFonts w:ascii="Times New Roman"/>
          <w:b w:val="false"/>
          <w:i w:val="false"/>
          <w:color w:val="000000"/>
          <w:sz w:val="28"/>
        </w:rPr>
        <w:t xml:space="preserve">
      Флора мен фаунаның сирек кездесетін және жойылып бара жатқан объектілерін қорғау ЕҚТА жұмыс істеуінің маңызды элементі болып табылады. Қазір Қазақстанда омыртқалы жануарлардың 126 түріне, омыртқасыздардың 96 түріне және 207 өсімдік түріне ресми жойылып кету қаупі төніп тұр. </w:t>
      </w:r>
      <w:r>
        <w:br/>
      </w:r>
      <w:r>
        <w:rPr>
          <w:rFonts w:ascii="Times New Roman"/>
          <w:b w:val="false"/>
          <w:i w:val="false"/>
          <w:color w:val="000000"/>
          <w:sz w:val="28"/>
        </w:rPr>
        <w:t xml:space="preserve">
      Табиғи-қорық қоры объектілерінің қазіргі орналасуын есепке алу және талдау республика флорасы мен фаунасының гендік қорының қоймасы бола алатын жаңа қорғалатын учаскелер ұйымдастыруға жарамды қосымша аумақтарды анықтауға мүмкіндік берді. Табиғи-қорық қорының объектілерін пайдалану жөніндегі ұсыныстармен бірге олардың тізбесі қоршаған ортаны қорғау, орман және аңшылық шаруашылығы, балық шаруашылығы саласындағы мемлекеттік органдар мен олардың аумақтық бөлімшелерінің, облыстар әкімдіктерінің, үкіметтік емес ұйымдардың ұсыныстары бойынша жасалды. Сонымен бірге "Мемлекеттік табиғи-қорық қорының проблемалары және перспективалық дамуына" арналған парламенттік тыңдаулардың ұсыныстары ескерілді. Республиканың табиғи-ресурс әлеуетінің қазіргі жай-күйіне кешенді баға беріліп, соның негізінде кейіннен оларға ерекше қорғалатын табиғи аумақтар мәртебесін бере отырып, міндетті түрде резервке алуды қажет ететін аумақтар мен учаскелер анықталды. </w:t>
      </w:r>
    </w:p>
    <w:bookmarkStart w:name="z18" w:id="17"/>
    <w:p>
      <w:pPr>
        <w:spacing w:after="0"/>
        <w:ind w:left="0"/>
        <w:jc w:val="left"/>
      </w:pPr>
      <w:r>
        <w:rPr>
          <w:rFonts w:ascii="Times New Roman"/>
          <w:b/>
          <w:i w:val="false"/>
          <w:color w:val="000000"/>
        </w:rPr>
        <w:t xml:space="preserve"> 
4. Бағдарламаның мақсаты және міндеттері </w:t>
      </w:r>
    </w:p>
    <w:bookmarkEnd w:id="17"/>
    <w:p>
      <w:pPr>
        <w:spacing w:after="0"/>
        <w:ind w:left="0"/>
        <w:jc w:val="both"/>
      </w:pPr>
      <w:r>
        <w:rPr>
          <w:rFonts w:ascii="Times New Roman"/>
          <w:b w:val="false"/>
          <w:i w:val="false"/>
          <w:color w:val="000000"/>
          <w:sz w:val="28"/>
        </w:rPr>
        <w:t xml:space="preserve">      Осы Бағдарламаның мақсаты су ресурстарын, жануарлар дүниесін сақтау мен ұтымды пайдалану және ерекше қорғалатын табиғи аумақтар желісін дамыту болып табылады. </w:t>
      </w:r>
      <w:r>
        <w:br/>
      </w:r>
      <w:r>
        <w:rPr>
          <w:rFonts w:ascii="Times New Roman"/>
          <w:b w:val="false"/>
          <w:i w:val="false"/>
          <w:color w:val="000000"/>
          <w:sz w:val="28"/>
        </w:rPr>
        <w:t xml:space="preserve">
      Бағдарламаның мақсатына қол жеткізу үшін төмендегі мәселелерді шешу көзделіп отыр: </w:t>
      </w:r>
      <w:r>
        <w:br/>
      </w:r>
      <w:r>
        <w:rPr>
          <w:rFonts w:ascii="Times New Roman"/>
          <w:b w:val="false"/>
          <w:i w:val="false"/>
          <w:color w:val="000000"/>
          <w:sz w:val="28"/>
        </w:rPr>
        <w:t>
</w:t>
      </w:r>
      <w:r>
        <w:rPr>
          <w:rFonts w:ascii="Times New Roman"/>
          <w:b/>
          <w:i w:val="false"/>
          <w:color w:val="000000"/>
          <w:sz w:val="28"/>
        </w:rPr>
        <w:t xml:space="preserve">      су ресурстары бойынша </w:t>
      </w:r>
      <w:r>
        <w:br/>
      </w:r>
      <w:r>
        <w:rPr>
          <w:rFonts w:ascii="Times New Roman"/>
          <w:b w:val="false"/>
          <w:i w:val="false"/>
          <w:color w:val="000000"/>
          <w:sz w:val="28"/>
        </w:rPr>
        <w:t xml:space="preserve">
      экономиканың әртүрлі салаларын, жекелеген өңірлер мен кешендерді сумен қамтамасыз ету жөніндегі талаптарды қанағаттандыру, су ресурстарын ұтымды және ұқыпты пайдалану және қорғау; </w:t>
      </w:r>
      <w:r>
        <w:br/>
      </w:r>
      <w:r>
        <w:rPr>
          <w:rFonts w:ascii="Times New Roman"/>
          <w:b w:val="false"/>
          <w:i w:val="false"/>
          <w:color w:val="000000"/>
          <w:sz w:val="28"/>
        </w:rPr>
        <w:t xml:space="preserve">
      су ресурстарын оңтайлы және кешенді пайдалану; </w:t>
      </w:r>
      <w:r>
        <w:br/>
      </w:r>
      <w:r>
        <w:rPr>
          <w:rFonts w:ascii="Times New Roman"/>
          <w:b w:val="false"/>
          <w:i w:val="false"/>
          <w:color w:val="000000"/>
          <w:sz w:val="28"/>
        </w:rPr>
        <w:t xml:space="preserve">
      су объектілерінің мониторингі жүйесін қалпына келтіру және дамыту мен су объектілерін пайдалануға мемлекеттік бақылаудың тиімділігін арттыру; </w:t>
      </w:r>
      <w:r>
        <w:br/>
      </w:r>
      <w:r>
        <w:rPr>
          <w:rFonts w:ascii="Times New Roman"/>
          <w:b w:val="false"/>
          <w:i w:val="false"/>
          <w:color w:val="000000"/>
          <w:sz w:val="28"/>
        </w:rPr>
        <w:t xml:space="preserve">
      су объектілерінің жай-күйін есепке алуға және оларды су пайдаланушылардың пайдалану ерекшеліктеріне негізделген өңірлік су шаруашылығы саясатын жүргізу; </w:t>
      </w:r>
      <w:r>
        <w:br/>
      </w:r>
      <w:r>
        <w:rPr>
          <w:rFonts w:ascii="Times New Roman"/>
          <w:b w:val="false"/>
          <w:i w:val="false"/>
          <w:color w:val="000000"/>
          <w:sz w:val="28"/>
        </w:rPr>
        <w:t>
</w:t>
      </w:r>
      <w:r>
        <w:rPr>
          <w:rFonts w:ascii="Times New Roman"/>
          <w:b/>
          <w:i w:val="false"/>
          <w:color w:val="000000"/>
          <w:sz w:val="28"/>
        </w:rPr>
        <w:t xml:space="preserve">      жануарлар дүниесі бойынша </w:t>
      </w:r>
      <w:r>
        <w:br/>
      </w:r>
      <w:r>
        <w:rPr>
          <w:rFonts w:ascii="Times New Roman"/>
          <w:b w:val="false"/>
          <w:i w:val="false"/>
          <w:color w:val="000000"/>
          <w:sz w:val="28"/>
        </w:rPr>
        <w:t xml:space="preserve">
      балық шаруашылығының нормативтік-құқықтық базасын жетілдіру; </w:t>
      </w:r>
      <w:r>
        <w:br/>
      </w:r>
      <w:r>
        <w:rPr>
          <w:rFonts w:ascii="Times New Roman"/>
          <w:b w:val="false"/>
          <w:i w:val="false"/>
          <w:color w:val="000000"/>
          <w:sz w:val="28"/>
        </w:rPr>
        <w:t xml:space="preserve">
      балық өсіру шаруашылығын, оның ішінде бекіре балығын өсіруді балық отырғызу материалымен кепілді түрде қамтамасыз үшін жағдай жасау; </w:t>
      </w:r>
      <w:r>
        <w:br/>
      </w:r>
      <w:r>
        <w:rPr>
          <w:rFonts w:ascii="Times New Roman"/>
          <w:b w:val="false"/>
          <w:i w:val="false"/>
          <w:color w:val="000000"/>
          <w:sz w:val="28"/>
        </w:rPr>
        <w:t xml:space="preserve">
      сирек кездесетін және жойылып бара жатқан балық түрлерінің санын сақтау мен қалпына келтіруді, сондай-ақ және де балықтың жаңа түрлерін республиканың әртүрлі өңірлерінде сынап көру; </w:t>
      </w:r>
      <w:r>
        <w:br/>
      </w:r>
      <w:r>
        <w:rPr>
          <w:rFonts w:ascii="Times New Roman"/>
          <w:b w:val="false"/>
          <w:i w:val="false"/>
          <w:color w:val="000000"/>
          <w:sz w:val="28"/>
        </w:rPr>
        <w:t xml:space="preserve">
      саланың ғылыми әлеуетін дамыту және ғылыми-әдістемелік қамтамасыз ету; </w:t>
      </w:r>
      <w:r>
        <w:br/>
      </w:r>
      <w:r>
        <w:rPr>
          <w:rFonts w:ascii="Times New Roman"/>
          <w:b w:val="false"/>
          <w:i w:val="false"/>
          <w:color w:val="000000"/>
          <w:sz w:val="28"/>
        </w:rPr>
        <w:t xml:space="preserve">
      балық шаруашылығын мемлекеттік басқару жүйесін жетілдіру; </w:t>
      </w:r>
      <w:r>
        <w:br/>
      </w:r>
      <w:r>
        <w:rPr>
          <w:rFonts w:ascii="Times New Roman"/>
          <w:b w:val="false"/>
          <w:i w:val="false"/>
          <w:color w:val="000000"/>
          <w:sz w:val="28"/>
        </w:rPr>
        <w:t xml:space="preserve">
      тұяқты жабайы жануарлардың сирек кездесетін және жойылып бара жатқан түрлерін (арқарлар, қарақұйрық, тоғай кермаралы, түркімен құланы) және киіктерді қорғау; </w:t>
      </w:r>
      <w:r>
        <w:br/>
      </w:r>
      <w:r>
        <w:rPr>
          <w:rFonts w:ascii="Times New Roman"/>
          <w:b w:val="false"/>
          <w:i w:val="false"/>
          <w:color w:val="000000"/>
          <w:sz w:val="28"/>
        </w:rPr>
        <w:t xml:space="preserve">
      тұяқты жабайы жануарлардың сирек кездесетін және жойылып бара жатқан түрлері мен киіктер санының жыл сайынғы есебін жүргізуді ұйымдастыру; </w:t>
      </w:r>
      <w:r>
        <w:br/>
      </w:r>
      <w:r>
        <w:rPr>
          <w:rFonts w:ascii="Times New Roman"/>
          <w:b w:val="false"/>
          <w:i w:val="false"/>
          <w:color w:val="000000"/>
          <w:sz w:val="28"/>
        </w:rPr>
        <w:t xml:space="preserve">
      тұяқты жабайы жануарлардың сирек кездесетін және жойылып бара жатқан түрлерінің гендік қорын сақтаудың және олардың оңтайлы санын анықтаудың биотехнологиялық негіздерін әзірлеу жөнінде ғылыми зерттеулерін жүргізу; </w:t>
      </w:r>
      <w:r>
        <w:br/>
      </w:r>
      <w:r>
        <w:rPr>
          <w:rFonts w:ascii="Times New Roman"/>
          <w:b w:val="false"/>
          <w:i w:val="false"/>
          <w:color w:val="000000"/>
          <w:sz w:val="28"/>
        </w:rPr>
        <w:t xml:space="preserve">
      тұяқты жабайы жануарлардың сирек кездесетін және жойылып бара жатқан түрлерінің және киіктердің таралу аймағында жыртқыштардың санын реттеу; </w:t>
      </w:r>
      <w:r>
        <w:br/>
      </w:r>
      <w:r>
        <w:rPr>
          <w:rFonts w:ascii="Times New Roman"/>
          <w:b w:val="false"/>
          <w:i w:val="false"/>
          <w:color w:val="000000"/>
          <w:sz w:val="28"/>
        </w:rPr>
        <w:t xml:space="preserve">
      қоныс аударатын жануарлар көршілес елдердің аумағына келіп кірген кезде жануарлардың таралу аймағы мемлекеттерінің жануарларды сақтау жөніндегі бірлескен іс-қимылды үйлестіруі үшін халықаралық ынтымақтастықты дамыту; </w:t>
      </w:r>
      <w:r>
        <w:br/>
      </w:r>
      <w:r>
        <w:rPr>
          <w:rFonts w:ascii="Times New Roman"/>
          <w:b w:val="false"/>
          <w:i w:val="false"/>
          <w:color w:val="000000"/>
          <w:sz w:val="28"/>
        </w:rPr>
        <w:t>
</w:t>
      </w:r>
      <w:r>
        <w:rPr>
          <w:rFonts w:ascii="Times New Roman"/>
          <w:b/>
          <w:i w:val="false"/>
          <w:color w:val="000000"/>
          <w:sz w:val="28"/>
        </w:rPr>
        <w:t xml:space="preserve">      ерекше қорғалатын табиғи аумақтар жүйесін дамыту бойынша </w:t>
      </w:r>
      <w:r>
        <w:br/>
      </w:r>
      <w:r>
        <w:rPr>
          <w:rFonts w:ascii="Times New Roman"/>
          <w:b w:val="false"/>
          <w:i w:val="false"/>
          <w:color w:val="000000"/>
          <w:sz w:val="28"/>
        </w:rPr>
        <w:t xml:space="preserve">
      2007-2009 жылдарға санаттары мен түрлері әртүрлі кеңейтілетін және жаңадан құрылатын ЕҚТА-ны кезең-кезеңімен ұйымдастыру тәртібін белгілеу; </w:t>
      </w:r>
      <w:r>
        <w:br/>
      </w:r>
      <w:r>
        <w:rPr>
          <w:rFonts w:ascii="Times New Roman"/>
          <w:b w:val="false"/>
          <w:i w:val="false"/>
          <w:color w:val="000000"/>
          <w:sz w:val="28"/>
        </w:rPr>
        <w:t xml:space="preserve">
      Қазақстан Республикасындағы биологиялық сан алуандықты аумақтық қорғаудың қазіргі жай-күйіне талдау жасау негізінде бірінші кезектегі табиғи кешендерге ЕҚТА мәртебесін беру үшін оларды айқындау. </w:t>
      </w:r>
    </w:p>
    <w:bookmarkStart w:name="z19" w:id="18"/>
    <w:p>
      <w:pPr>
        <w:spacing w:after="0"/>
        <w:ind w:left="0"/>
        <w:jc w:val="left"/>
      </w:pPr>
      <w:r>
        <w:rPr>
          <w:rFonts w:ascii="Times New Roman"/>
          <w:b/>
          <w:i w:val="false"/>
          <w:color w:val="000000"/>
        </w:rPr>
        <w:t xml:space="preserve"> 
5. Бағдарламаның негізгі бағыттары және іске асыру тетігі </w:t>
      </w:r>
    </w:p>
    <w:bookmarkEnd w:id="18"/>
    <w:bookmarkStart w:name="z20" w:id="19"/>
    <w:p>
      <w:pPr>
        <w:spacing w:after="0"/>
        <w:ind w:left="0"/>
        <w:jc w:val="left"/>
      </w:pPr>
      <w:r>
        <w:rPr>
          <w:rFonts w:ascii="Times New Roman"/>
          <w:b/>
          <w:i w:val="false"/>
          <w:color w:val="000000"/>
        </w:rPr>
        <w:t xml:space="preserve"> 
5.1. Су ресурстары проблемаларын шешудің негізгі бағыттары </w:t>
      </w:r>
    </w:p>
    <w:bookmarkEnd w:id="19"/>
    <w:p>
      <w:pPr>
        <w:spacing w:after="0"/>
        <w:ind w:left="0"/>
        <w:jc w:val="both"/>
      </w:pPr>
      <w:r>
        <w:rPr>
          <w:rFonts w:ascii="Times New Roman"/>
          <w:b w:val="false"/>
          <w:i w:val="false"/>
          <w:color w:val="000000"/>
          <w:sz w:val="28"/>
        </w:rPr>
        <w:t xml:space="preserve">      Су ресурстары проблемаларын шешуде негізгі бағыттар мыналар болып табылады: </w:t>
      </w:r>
      <w:r>
        <w:br/>
      </w:r>
      <w:r>
        <w:rPr>
          <w:rFonts w:ascii="Times New Roman"/>
          <w:b w:val="false"/>
          <w:i w:val="false"/>
          <w:color w:val="000000"/>
          <w:sz w:val="28"/>
        </w:rPr>
        <w:t xml:space="preserve">
      1) өзен бассейндерінің ағысын реттеу үшін гидротехникалық имараттарды пайдалану және олардың қауіпсіздігі мен беріктілігін қамтамасыз ету; </w:t>
      </w:r>
      <w:r>
        <w:br/>
      </w:r>
      <w:r>
        <w:rPr>
          <w:rFonts w:ascii="Times New Roman"/>
          <w:b w:val="false"/>
          <w:i w:val="false"/>
          <w:color w:val="000000"/>
          <w:sz w:val="28"/>
        </w:rPr>
        <w:t xml:space="preserve">
      2) су ресурстарын басқару жүйесін жетілдіру және ауыл шаруашылығында өнім өлшеміне үлестік су жұмсауды төмендету; </w:t>
      </w:r>
      <w:r>
        <w:br/>
      </w:r>
      <w:r>
        <w:rPr>
          <w:rFonts w:ascii="Times New Roman"/>
          <w:b w:val="false"/>
          <w:i w:val="false"/>
          <w:color w:val="000000"/>
          <w:sz w:val="28"/>
        </w:rPr>
        <w:t xml:space="preserve">
      3) су пайдаланудың осы заманғы тәсілдері мен әдістерін игеру, су шаруашылығы жүйелерін су өлшеу, суды есепке алу және су реттеу құралдарымен жарақтандыру. </w:t>
      </w:r>
    </w:p>
    <w:bookmarkStart w:name="z21" w:id="20"/>
    <w:p>
      <w:pPr>
        <w:spacing w:after="0"/>
        <w:ind w:left="0"/>
        <w:jc w:val="left"/>
      </w:pPr>
      <w:r>
        <w:rPr>
          <w:rFonts w:ascii="Times New Roman"/>
          <w:b/>
          <w:i w:val="false"/>
          <w:color w:val="000000"/>
        </w:rPr>
        <w:t xml:space="preserve"> 
5.1.1. Өзен бассейндерінің ағысын реттеу үшін </w:t>
      </w:r>
      <w:r>
        <w:br/>
      </w:r>
      <w:r>
        <w:rPr>
          <w:rFonts w:ascii="Times New Roman"/>
          <w:b/>
          <w:i w:val="false"/>
          <w:color w:val="000000"/>
        </w:rPr>
        <w:t xml:space="preserve">
гидротехникалық имараттарды пайдалану және олардың </w:t>
      </w:r>
      <w:r>
        <w:br/>
      </w:r>
      <w:r>
        <w:rPr>
          <w:rFonts w:ascii="Times New Roman"/>
          <w:b/>
          <w:i w:val="false"/>
          <w:color w:val="000000"/>
        </w:rPr>
        <w:t xml:space="preserve">
қауіпсіздігі мен беріктілігін қамтамасыз ету </w:t>
      </w:r>
    </w:p>
    <w:bookmarkEnd w:id="20"/>
    <w:p>
      <w:pPr>
        <w:spacing w:after="0"/>
        <w:ind w:left="0"/>
        <w:jc w:val="both"/>
      </w:pPr>
      <w:r>
        <w:rPr>
          <w:rFonts w:ascii="Times New Roman"/>
          <w:b w:val="false"/>
          <w:i w:val="false"/>
          <w:color w:val="000000"/>
          <w:sz w:val="28"/>
        </w:rPr>
        <w:t xml:space="preserve">      Бұл бағыт гидротехникалық имараттарды пайдалану мен республикалық және коммуналдық меншіктегі су шаруашылығы объектілерін пайдалану жөніндегі шараларды жүзеге асыруды көздейді. </w:t>
      </w:r>
      <w:r>
        <w:br/>
      </w:r>
      <w:r>
        <w:rPr>
          <w:rFonts w:ascii="Times New Roman"/>
          <w:b w:val="false"/>
          <w:i w:val="false"/>
          <w:color w:val="000000"/>
          <w:sz w:val="28"/>
        </w:rPr>
        <w:t xml:space="preserve">
      Гидротехникалық имараттардың жұмысқа қабілеттілігінің және техникалық жарамдылығының негізгі көрсеткіштері мыналар болып табылады: </w:t>
      </w:r>
      <w:r>
        <w:br/>
      </w:r>
      <w:r>
        <w:rPr>
          <w:rFonts w:ascii="Times New Roman"/>
          <w:b w:val="false"/>
          <w:i w:val="false"/>
          <w:color w:val="000000"/>
          <w:sz w:val="28"/>
        </w:rPr>
        <w:t xml:space="preserve">
      қамтамасыз етілген жобалық су өткізу қабілеттілігі; </w:t>
      </w:r>
      <w:r>
        <w:br/>
      </w:r>
      <w:r>
        <w:rPr>
          <w:rFonts w:ascii="Times New Roman"/>
          <w:b w:val="false"/>
          <w:i w:val="false"/>
          <w:color w:val="000000"/>
          <w:sz w:val="28"/>
        </w:rPr>
        <w:t xml:space="preserve">
      ең төмен мөлшердегі сүзілудің және техникалық-пайдаланудың су ысырабы; </w:t>
      </w:r>
      <w:r>
        <w:br/>
      </w:r>
      <w:r>
        <w:rPr>
          <w:rFonts w:ascii="Times New Roman"/>
          <w:b w:val="false"/>
          <w:i w:val="false"/>
          <w:color w:val="000000"/>
          <w:sz w:val="28"/>
        </w:rPr>
        <w:t xml:space="preserve">
      гидротехникалық имараттар қабырғалары сыртында төменгі бъефтер мен қуыстарды судың шайып кетпеуі; </w:t>
      </w:r>
      <w:r>
        <w:br/>
      </w:r>
      <w:r>
        <w:rPr>
          <w:rFonts w:ascii="Times New Roman"/>
          <w:b w:val="false"/>
          <w:i w:val="false"/>
          <w:color w:val="000000"/>
          <w:sz w:val="28"/>
        </w:rPr>
        <w:t xml:space="preserve">
      қалқанды құрылғылардың, көтергіш тетіктердің, автоматика, телемеханика және байланыс құралдарының мінсіз жұмыс істеуі; </w:t>
      </w:r>
      <w:r>
        <w:br/>
      </w:r>
      <w:r>
        <w:rPr>
          <w:rFonts w:ascii="Times New Roman"/>
          <w:b w:val="false"/>
          <w:i w:val="false"/>
          <w:color w:val="000000"/>
          <w:sz w:val="28"/>
        </w:rPr>
        <w:t xml:space="preserve">
      объектілерді тиісті дәрежеде көркейту және күтіп-ұстау. </w:t>
      </w:r>
    </w:p>
    <w:bookmarkStart w:name="z22" w:id="21"/>
    <w:p>
      <w:pPr>
        <w:spacing w:after="0"/>
        <w:ind w:left="0"/>
        <w:jc w:val="left"/>
      </w:pPr>
      <w:r>
        <w:rPr>
          <w:rFonts w:ascii="Times New Roman"/>
          <w:b/>
          <w:i w:val="false"/>
          <w:color w:val="000000"/>
        </w:rPr>
        <w:t xml:space="preserve"> 
5.1.2. Су ресурстарын басқару жүйесін жетілдіру және ауыл </w:t>
      </w:r>
      <w:r>
        <w:br/>
      </w:r>
      <w:r>
        <w:rPr>
          <w:rFonts w:ascii="Times New Roman"/>
          <w:b/>
          <w:i w:val="false"/>
          <w:color w:val="000000"/>
        </w:rPr>
        <w:t xml:space="preserve">
шаруашылығында өнім өлшеміне үлестік су жұмсауды төмендету </w:t>
      </w:r>
    </w:p>
    <w:bookmarkEnd w:id="21"/>
    <w:p>
      <w:pPr>
        <w:spacing w:after="0"/>
        <w:ind w:left="0"/>
        <w:jc w:val="both"/>
      </w:pPr>
      <w:r>
        <w:rPr>
          <w:rFonts w:ascii="Times New Roman"/>
          <w:b w:val="false"/>
          <w:i w:val="false"/>
          <w:color w:val="000000"/>
          <w:sz w:val="28"/>
        </w:rPr>
        <w:t xml:space="preserve">      Су ресурстарының тапшылығын қазірдің өзінде сезініп отырған көптеген елдер оларды пайдалануды қысқартқан және одан әрі қысқартуда, ал Израиль сияқты су ресурстарының тапшылығы өткір сипат алған кейбір елдер ауыл шаруашылығы дақылдарын тамшылатып суғару әдісіне толық көшкен. </w:t>
      </w:r>
      <w:r>
        <w:br/>
      </w:r>
      <w:r>
        <w:rPr>
          <w:rFonts w:ascii="Times New Roman"/>
          <w:b w:val="false"/>
          <w:i w:val="false"/>
          <w:color w:val="000000"/>
          <w:sz w:val="28"/>
        </w:rPr>
        <w:t xml:space="preserve">
      Көп күрделі шығындарды қажет ететін суғарудың прогрессивті тәсілдерін қолдану (тамшылата және жерасты суғару, жаңбырлату) техника-экономикалық негіздемелер негізінде жүргізіледі. </w:t>
      </w:r>
      <w:r>
        <w:br/>
      </w:r>
      <w:r>
        <w:rPr>
          <w:rFonts w:ascii="Times New Roman"/>
          <w:b w:val="false"/>
          <w:i w:val="false"/>
          <w:color w:val="000000"/>
          <w:sz w:val="28"/>
        </w:rPr>
        <w:t xml:space="preserve">
      Осыған байланысты Бағдарлама шеңберінде "Қазақстан Республикасының оңтүстік облыстарында жер бетінде суғарудың су үнемдеу технологияларын енгізу" жобасының техникалық-экономикалық негіздемесін (бұдан әрі - ТЭН) әзірлеу көзделуде. </w:t>
      </w:r>
      <w:r>
        <w:br/>
      </w:r>
      <w:r>
        <w:rPr>
          <w:rFonts w:ascii="Times New Roman"/>
          <w:b w:val="false"/>
          <w:i w:val="false"/>
          <w:color w:val="000000"/>
          <w:sz w:val="28"/>
        </w:rPr>
        <w:t xml:space="preserve">
      Санитарлық-экологиялық су жіберулер олардың эвтрофикациясын болдырмайтын өзендер, көлдер, ериктер, сағалар, аңғарлар арасында су алмасуды қарқынды жүргізу арқылы өзеннің төменгі ағысындағы су айдындарының жағдайын жақсартуға бағытталған. </w:t>
      </w:r>
      <w:r>
        <w:br/>
      </w:r>
      <w:r>
        <w:rPr>
          <w:rFonts w:ascii="Times New Roman"/>
          <w:b w:val="false"/>
          <w:i w:val="false"/>
          <w:color w:val="000000"/>
          <w:sz w:val="28"/>
        </w:rPr>
        <w:t xml:space="preserve">
      Қалалық тазартқыш имараттары кешенінің апатты жай-күйіне байланысты жыл сайын көктем кезінде қалалық тазартқыш имараттардағы шайынды суларды қосу үшін Ақтөбе су қоймасынан санитарлық-экологиялық мақсатта су жіберіліп тұрады. </w:t>
      </w:r>
      <w:r>
        <w:br/>
      </w:r>
      <w:r>
        <w:rPr>
          <w:rFonts w:ascii="Times New Roman"/>
          <w:b w:val="false"/>
          <w:i w:val="false"/>
          <w:color w:val="000000"/>
          <w:sz w:val="28"/>
        </w:rPr>
        <w:t xml:space="preserve">
      Санитарлық-экологиялық мақсаттағы су жіберуді судың тасуы кезінде жүзеге асыру керек, олар бұдан да төмен температурада (наурыз-сәуір) өтуі және қысқа мерзімді (5-12 күн) болуы мүмкін, бірақта жылына 500 м </w:t>
      </w:r>
      <w:r>
        <w:rPr>
          <w:rFonts w:ascii="Times New Roman"/>
          <w:b w:val="false"/>
          <w:i w:val="false"/>
          <w:color w:val="000000"/>
          <w:vertAlign w:val="superscript"/>
        </w:rPr>
        <w:t xml:space="preserve">3 </w:t>
      </w:r>
      <w:r>
        <w:rPr>
          <w:rFonts w:ascii="Times New Roman"/>
          <w:b w:val="false"/>
          <w:i w:val="false"/>
          <w:color w:val="000000"/>
          <w:sz w:val="28"/>
        </w:rPr>
        <w:t xml:space="preserve">астам шығынды қажет етеді. </w:t>
      </w:r>
      <w:r>
        <w:br/>
      </w:r>
      <w:r>
        <w:rPr>
          <w:rFonts w:ascii="Times New Roman"/>
          <w:b w:val="false"/>
          <w:i w:val="false"/>
          <w:color w:val="000000"/>
          <w:sz w:val="28"/>
        </w:rPr>
        <w:t xml:space="preserve">
      Шығыс Қазақстан, Оңтүстік Қазақстан, Алматы және Ақтөбе облыстарының әкімдіктері облыстардың су объектілерінде су қорғау аймақтары мен белдеулерін жобалау мен орнатуды көздеуде. </w:t>
      </w:r>
      <w:r>
        <w:br/>
      </w:r>
      <w:r>
        <w:rPr>
          <w:rFonts w:ascii="Times New Roman"/>
          <w:b w:val="false"/>
          <w:i w:val="false"/>
          <w:color w:val="000000"/>
          <w:sz w:val="28"/>
        </w:rPr>
        <w:t xml:space="preserve">
      Өскемен қаласының экологиялық ахуалын жақсарту мақсатында Бағдарламада Комендантқа өзенінің сағасын түбін тазалау арқылы қайта жаңғырту көзделген. </w:t>
      </w:r>
      <w:r>
        <w:br/>
      </w:r>
      <w:r>
        <w:rPr>
          <w:rFonts w:ascii="Times New Roman"/>
          <w:b w:val="false"/>
          <w:i w:val="false"/>
          <w:color w:val="000000"/>
          <w:sz w:val="28"/>
        </w:rPr>
        <w:t xml:space="preserve">
      Сондай-ақ Бағдарламада Батыс Қазақстан облысының шегінде Жайық өзенінің сулылығын арттыру жөнінде ТЭН мен жобалау-сметалық құжаттар әзірлеу және оның гидрологиялық режимін жақсарту көзделген. </w:t>
      </w:r>
    </w:p>
    <w:bookmarkStart w:name="z23" w:id="22"/>
    <w:p>
      <w:pPr>
        <w:spacing w:after="0"/>
        <w:ind w:left="0"/>
        <w:jc w:val="left"/>
      </w:pPr>
      <w:r>
        <w:rPr>
          <w:rFonts w:ascii="Times New Roman"/>
          <w:b/>
          <w:i w:val="false"/>
          <w:color w:val="000000"/>
        </w:rPr>
        <w:t xml:space="preserve"> 
5.1.3. Су пайдаланудың осы заманғы тәсілдері мен әдістерін игеру, су шаруашылығы жүйелерін су өлшеу, суды есепке алу және су реттеу құралдарымен жарақтандыру </w:t>
      </w:r>
    </w:p>
    <w:bookmarkEnd w:id="22"/>
    <w:p>
      <w:pPr>
        <w:spacing w:after="0"/>
        <w:ind w:left="0"/>
        <w:jc w:val="both"/>
      </w:pPr>
      <w:r>
        <w:rPr>
          <w:rFonts w:ascii="Times New Roman"/>
          <w:b w:val="false"/>
          <w:i w:val="false"/>
          <w:color w:val="000000"/>
          <w:sz w:val="28"/>
        </w:rPr>
        <w:t xml:space="preserve">      Магистралды каналдардың тым ұзын болып келуі және суғармалы каналдардың тармақталған желісі, оларды басқару сатысының әртүрлі деңгейлері, толып жатқан су өлшеу және реттеу имараттары, күрделі гидравликалық процестер, суды бостан босқа тастауды азайтуға және суғару режимінің технологиялық өлшемдерін бақылаудың нақтылығына қойылатын талаптар су шаруашылығы жүйелерін осы заманғы жедел бақылау, реттеу, автоматтандыру құралдарымен жарақтандыру қажеттілігіне негіз болады. </w:t>
      </w:r>
      <w:r>
        <w:br/>
      </w:r>
      <w:r>
        <w:rPr>
          <w:rFonts w:ascii="Times New Roman"/>
          <w:b w:val="false"/>
          <w:i w:val="false"/>
          <w:color w:val="000000"/>
          <w:sz w:val="28"/>
        </w:rPr>
        <w:t xml:space="preserve">
      Қазіргі кезде су шаруашылығы имараттары мен гидромелиоративтік жүйелерде апатты ахуалдардың орын алуы барған сайын зор маңызға ие болуда. </w:t>
      </w:r>
      <w:r>
        <w:br/>
      </w:r>
      <w:r>
        <w:rPr>
          <w:rFonts w:ascii="Times New Roman"/>
          <w:b w:val="false"/>
          <w:i w:val="false"/>
          <w:color w:val="000000"/>
          <w:sz w:val="28"/>
        </w:rPr>
        <w:t xml:space="preserve">
      Осыған байланысты Оңтүстік Қазақстан облысының әкімдігі Бағдарлама шеңберінде коммуналдық меншіктегі су шаруашылығы имараттарының жұмыс істеуін қамтамасыз ету жөнінде іс-шаралар және ерекше апатты күйдегі су шаруашылығы имараттары мен гидромелиоративтік жүйелерді қалпына келтіру жөніндегі шаралар кешенін жүргізуді көздеп отыр. </w:t>
      </w:r>
      <w:r>
        <w:br/>
      </w:r>
      <w:r>
        <w:rPr>
          <w:rFonts w:ascii="Times New Roman"/>
          <w:b w:val="false"/>
          <w:i w:val="false"/>
          <w:color w:val="000000"/>
          <w:sz w:val="28"/>
        </w:rPr>
        <w:t xml:space="preserve">
      Су ресурстарын басқару жүйесінің тиімділігін арттыру мақсатында жедел есепке алып отыру жүйесін құру қажет. </w:t>
      </w:r>
      <w:r>
        <w:br/>
      </w:r>
      <w:r>
        <w:rPr>
          <w:rFonts w:ascii="Times New Roman"/>
          <w:b w:val="false"/>
          <w:i w:val="false"/>
          <w:color w:val="000000"/>
          <w:sz w:val="28"/>
        </w:rPr>
        <w:t xml:space="preserve">
      Ең алдымен бас су алу имараттарында су алудың нақты көлемінің анық есебін құруға кірісу қажеттігін ерекше атап өту, бұл үшін осы бағыт мына шараларды жүзеге асыруды көздейді: </w:t>
      </w:r>
      <w:r>
        <w:br/>
      </w:r>
      <w:r>
        <w:rPr>
          <w:rFonts w:ascii="Times New Roman"/>
          <w:b w:val="false"/>
          <w:i w:val="false"/>
          <w:color w:val="000000"/>
          <w:sz w:val="28"/>
        </w:rPr>
        <w:t xml:space="preserve">
      магистралды каналдарда су деңгейін, шығынын қашықтықтан өлшеу және олардағы бас имараттардың қақпақтарын реттеу; </w:t>
      </w:r>
      <w:r>
        <w:br/>
      </w:r>
      <w:r>
        <w:rPr>
          <w:rFonts w:ascii="Times New Roman"/>
          <w:b w:val="false"/>
          <w:i w:val="false"/>
          <w:color w:val="000000"/>
          <w:sz w:val="28"/>
        </w:rPr>
        <w:t xml:space="preserve">
      өлшеу деректерін үзіліссіз жинап, сақтап және өңдеп, деректерді су қорын пайдалану және қорғау саласындағы уәкілетті органның серверіне жіберу; </w:t>
      </w:r>
      <w:r>
        <w:br/>
      </w:r>
      <w:r>
        <w:rPr>
          <w:rFonts w:ascii="Times New Roman"/>
          <w:b w:val="false"/>
          <w:i w:val="false"/>
          <w:color w:val="000000"/>
          <w:sz w:val="28"/>
        </w:rPr>
        <w:t xml:space="preserve">
      каналдардың бас имараттарында су деңгейі мен шығынын автоматты түрде реттеу; </w:t>
      </w:r>
      <w:r>
        <w:br/>
      </w:r>
      <w:r>
        <w:rPr>
          <w:rFonts w:ascii="Times New Roman"/>
          <w:b w:val="false"/>
          <w:i w:val="false"/>
          <w:color w:val="000000"/>
          <w:sz w:val="28"/>
        </w:rPr>
        <w:t xml:space="preserve">
      жерасты суларын пайдаланатын су алғыштарда есептік схемалар шегінде судың деңгейі мен шығынын реттеп отыруға мүмкіндік беретін гидрогеодинамикалық модельдер жасау. </w:t>
      </w:r>
      <w:r>
        <w:br/>
      </w:r>
      <w:r>
        <w:rPr>
          <w:rFonts w:ascii="Times New Roman"/>
          <w:b w:val="false"/>
          <w:i w:val="false"/>
          <w:color w:val="000000"/>
          <w:sz w:val="28"/>
        </w:rPr>
        <w:t xml:space="preserve">
      Өлшеу ақпаратын алу және өңдеу бас имараттағы технологиялық процестер мен белгі беру жүйесін бағалап қоюға ғана арналмаған. Ол суды мемлекеттік есепке алу, алынған жерүсті суларының көлемі бөлігінде салықтық есептілік нысандарын мемлекеттік органдардың куәландыруы үшін пайдаланылуы мүмкін және пайдаланылуға тиіс және содан кейін қоршаған орта мен табиғи ресурстардың Бірыңғай мемлекеттік мониторинг жүйесінің "Су ресурстары" бөліміне негіз болады. </w:t>
      </w:r>
      <w:r>
        <w:br/>
      </w:r>
      <w:r>
        <w:rPr>
          <w:rFonts w:ascii="Times New Roman"/>
          <w:b w:val="false"/>
          <w:i w:val="false"/>
          <w:color w:val="000000"/>
          <w:sz w:val="28"/>
        </w:rPr>
        <w:t xml:space="preserve">
      Автоматтандырылған су есебі жүйесінің неғұрлым перспективалы және экономикалық жағынан қажет приборларын анықтау үшін ТЭН жасау керек, оның негізінде жобалау-сметалық құжаттар әзірленетін болады. </w:t>
      </w:r>
    </w:p>
    <w:bookmarkStart w:name="z24" w:id="23"/>
    <w:p>
      <w:pPr>
        <w:spacing w:after="0"/>
        <w:ind w:left="0"/>
        <w:jc w:val="left"/>
      </w:pPr>
      <w:r>
        <w:rPr>
          <w:rFonts w:ascii="Times New Roman"/>
          <w:b/>
          <w:i w:val="false"/>
          <w:color w:val="000000"/>
        </w:rPr>
        <w:t xml:space="preserve"> 
5.2. Жануарлар дүниесін сақтау және ұтымды пайдалану </w:t>
      </w:r>
      <w:r>
        <w:br/>
      </w:r>
      <w:r>
        <w:rPr>
          <w:rFonts w:ascii="Times New Roman"/>
          <w:b/>
          <w:i w:val="false"/>
          <w:color w:val="000000"/>
        </w:rPr>
        <w:t xml:space="preserve">
жөніндегі негізгі бағыттар </w:t>
      </w:r>
    </w:p>
    <w:bookmarkEnd w:id="23"/>
    <w:p>
      <w:pPr>
        <w:spacing w:after="0"/>
        <w:ind w:left="0"/>
        <w:jc w:val="both"/>
      </w:pPr>
      <w:r>
        <w:rPr>
          <w:rFonts w:ascii="Times New Roman"/>
          <w:b w:val="false"/>
          <w:i w:val="false"/>
          <w:color w:val="000000"/>
          <w:sz w:val="28"/>
        </w:rPr>
        <w:t xml:space="preserve">      Бағдарлама балық ресурстарының өсімін молайту мен ұтымды пайдалануды дамыту саласындағы кәсіпкерлік қызметті белсенді мемлекеттік реттеуді және оған қолдау көрсетуді, асыл тұқымды балық өсіру шаруашылықтарын және су айдындарының балық қорларын пайдалану кезінде оларға сақтықпен қарау көзқарасын қолдану негіздерін құруды көздейді. </w:t>
      </w:r>
      <w:r>
        <w:br/>
      </w:r>
      <w:r>
        <w:rPr>
          <w:rFonts w:ascii="Times New Roman"/>
          <w:b w:val="false"/>
          <w:i w:val="false"/>
          <w:color w:val="000000"/>
          <w:sz w:val="28"/>
        </w:rPr>
        <w:t xml:space="preserve">
      Жануарлар дүниесін қорғау және ұтымды пайдалану жөніндегі бағдарламаны іске асыру мерзімі басты мақсаттың күрделілігі мен ауқымдылығына, атап айтқанда тұяқты жабайы жануарлардың сирек кездесетін және жойылып бара жатқан түрлері мен киіктердің таралымдарын экологиялық және биологиялық оңтайлы деңгейге дейін қалпына келтіруге негізделген. </w:t>
      </w:r>
      <w:r>
        <w:br/>
      </w:r>
      <w:r>
        <w:rPr>
          <w:rFonts w:ascii="Times New Roman"/>
          <w:b w:val="false"/>
          <w:i w:val="false"/>
          <w:color w:val="000000"/>
          <w:sz w:val="28"/>
        </w:rPr>
        <w:t xml:space="preserve">
      Жануарлар дүниесін сақтау және ұтымды пайдалану жөніндегі проблемаларды шешуде негізгі бағыттар: </w:t>
      </w:r>
      <w:r>
        <w:br/>
      </w:r>
      <w:r>
        <w:rPr>
          <w:rFonts w:ascii="Times New Roman"/>
          <w:b w:val="false"/>
          <w:i w:val="false"/>
          <w:color w:val="000000"/>
          <w:sz w:val="28"/>
        </w:rPr>
        <w:t xml:space="preserve">
      1) балық шаруашылығының нормативтік құқықтық базасын жетілдіру; </w:t>
      </w:r>
      <w:r>
        <w:br/>
      </w:r>
      <w:r>
        <w:rPr>
          <w:rFonts w:ascii="Times New Roman"/>
          <w:b w:val="false"/>
          <w:i w:val="false"/>
          <w:color w:val="000000"/>
          <w:sz w:val="28"/>
        </w:rPr>
        <w:t xml:space="preserve">
      2) жануарлар дүниесін қорғау, өсімін молайту, оларды пайдалану және тұқымын асылдандыру-селекция жұмысы; </w:t>
      </w:r>
      <w:r>
        <w:br/>
      </w:r>
      <w:r>
        <w:rPr>
          <w:rFonts w:ascii="Times New Roman"/>
          <w:b w:val="false"/>
          <w:i w:val="false"/>
          <w:color w:val="000000"/>
          <w:sz w:val="28"/>
        </w:rPr>
        <w:t xml:space="preserve">
      3) балық шаруашылығының мемлекеттік басқару жүйесін жетілдіру; </w:t>
      </w:r>
      <w:r>
        <w:br/>
      </w:r>
      <w:r>
        <w:rPr>
          <w:rFonts w:ascii="Times New Roman"/>
          <w:b w:val="false"/>
          <w:i w:val="false"/>
          <w:color w:val="000000"/>
          <w:sz w:val="28"/>
        </w:rPr>
        <w:t xml:space="preserve">
      4) балық шаруашылығы және жануарлар дүниесі саласында ғылыми әлеуетті дамыту; </w:t>
      </w:r>
      <w:r>
        <w:br/>
      </w:r>
      <w:r>
        <w:rPr>
          <w:rFonts w:ascii="Times New Roman"/>
          <w:b w:val="false"/>
          <w:i w:val="false"/>
          <w:color w:val="000000"/>
          <w:sz w:val="28"/>
        </w:rPr>
        <w:t xml:space="preserve">
      5) тұяқты жабайы жануарлардың сирек кездесетін және жойылып бара жатқан түрлері мен киіктердің санын есепке алуды ұйымдастыру және оны тұрақтандыру жөніндегі шаралар болып табылады. </w:t>
      </w:r>
    </w:p>
    <w:bookmarkStart w:name="z25" w:id="24"/>
    <w:p>
      <w:pPr>
        <w:spacing w:after="0"/>
        <w:ind w:left="0"/>
        <w:jc w:val="left"/>
      </w:pPr>
      <w:r>
        <w:rPr>
          <w:rFonts w:ascii="Times New Roman"/>
          <w:b/>
          <w:i w:val="false"/>
          <w:color w:val="000000"/>
        </w:rPr>
        <w:t xml:space="preserve"> 
5.2.1. Балық шаруашылығының нормативтік құқықтық базасын </w:t>
      </w:r>
      <w:r>
        <w:br/>
      </w:r>
      <w:r>
        <w:rPr>
          <w:rFonts w:ascii="Times New Roman"/>
          <w:b/>
          <w:i w:val="false"/>
          <w:color w:val="000000"/>
        </w:rPr>
        <w:t xml:space="preserve">
жетілдіру </w:t>
      </w:r>
    </w:p>
    <w:bookmarkEnd w:id="24"/>
    <w:p>
      <w:pPr>
        <w:spacing w:after="0"/>
        <w:ind w:left="0"/>
        <w:jc w:val="both"/>
      </w:pPr>
      <w:r>
        <w:rPr>
          <w:rFonts w:ascii="Times New Roman"/>
          <w:b w:val="false"/>
          <w:i w:val="false"/>
          <w:color w:val="000000"/>
          <w:sz w:val="28"/>
        </w:rPr>
        <w:t xml:space="preserve">      Бұл бағыт мына шараларды жүзеге асыруды: </w:t>
      </w:r>
      <w:r>
        <w:br/>
      </w:r>
      <w:r>
        <w:rPr>
          <w:rFonts w:ascii="Times New Roman"/>
          <w:b w:val="false"/>
          <w:i w:val="false"/>
          <w:color w:val="000000"/>
          <w:sz w:val="28"/>
        </w:rPr>
        <w:t xml:space="preserve">
      балық шаруашылығы бөлігінде жануарлар дүниесін пайдалану үшін төлемақы ставкаларын анықтау әдістемесін әзірлеуді; </w:t>
      </w:r>
      <w:r>
        <w:br/>
      </w:r>
      <w:r>
        <w:rPr>
          <w:rFonts w:ascii="Times New Roman"/>
          <w:b w:val="false"/>
          <w:i w:val="false"/>
          <w:color w:val="000000"/>
          <w:sz w:val="28"/>
        </w:rPr>
        <w:t xml:space="preserve">
      балық өсіру шаруашылықтарын ұйымдастыру үшін ғылыми ұсыныстар әзірлеуді көздейді. </w:t>
      </w:r>
    </w:p>
    <w:bookmarkStart w:name="z26" w:id="25"/>
    <w:p>
      <w:pPr>
        <w:spacing w:after="0"/>
        <w:ind w:left="0"/>
        <w:jc w:val="left"/>
      </w:pPr>
      <w:r>
        <w:rPr>
          <w:rFonts w:ascii="Times New Roman"/>
          <w:b/>
          <w:i w:val="false"/>
          <w:color w:val="000000"/>
        </w:rPr>
        <w:t xml:space="preserve"> 
5.2.2. Жануарлар дүниесін қорғау, өсімін молайту, оларды пайдалану және тұқымын асылдандыру-селекция жұмысы </w:t>
      </w:r>
    </w:p>
    <w:bookmarkEnd w:id="25"/>
    <w:p>
      <w:pPr>
        <w:spacing w:after="0"/>
        <w:ind w:left="0"/>
        <w:jc w:val="both"/>
      </w:pPr>
      <w:r>
        <w:rPr>
          <w:rFonts w:ascii="Times New Roman"/>
          <w:b w:val="false"/>
          <w:i w:val="false"/>
          <w:color w:val="000000"/>
          <w:sz w:val="28"/>
        </w:rPr>
        <w:t xml:space="preserve">      Балық өсіру шаруашылықтарын дамыту түрлік құрам бойынша ғана емес, сонымен бірге сапалық және сандық құрам бойынша да қажеттіліктерді ескере отырып, балық отырғызу материалымен кепілді түрде қамтамасыз етуді талап етеді. </w:t>
      </w:r>
      <w:r>
        <w:br/>
      </w:r>
      <w:r>
        <w:rPr>
          <w:rFonts w:ascii="Times New Roman"/>
          <w:b w:val="false"/>
          <w:i w:val="false"/>
          <w:color w:val="000000"/>
          <w:sz w:val="28"/>
        </w:rPr>
        <w:t xml:space="preserve">
      Осы бағытта мына шараларды жүзеге асыру: </w:t>
      </w:r>
      <w:r>
        <w:br/>
      </w:r>
      <w:r>
        <w:rPr>
          <w:rFonts w:ascii="Times New Roman"/>
          <w:b w:val="false"/>
          <w:i w:val="false"/>
          <w:color w:val="000000"/>
          <w:sz w:val="28"/>
        </w:rPr>
        <w:t xml:space="preserve">
      Атырау облысындағы Жайық және Қиғаш өзендерінің атырауында мелиорациялық жұмыстар (түбін тереңдету) жүргізу; </w:t>
      </w:r>
      <w:r>
        <w:br/>
      </w:r>
      <w:r>
        <w:rPr>
          <w:rFonts w:ascii="Times New Roman"/>
          <w:b w:val="false"/>
          <w:i w:val="false"/>
          <w:color w:val="000000"/>
          <w:sz w:val="28"/>
        </w:rPr>
        <w:t xml:space="preserve">
      балық ресурстарының өсімін молайту; </w:t>
      </w:r>
      <w:r>
        <w:br/>
      </w:r>
      <w:r>
        <w:rPr>
          <w:rFonts w:ascii="Times New Roman"/>
          <w:b w:val="false"/>
          <w:i w:val="false"/>
          <w:color w:val="000000"/>
          <w:sz w:val="28"/>
        </w:rPr>
        <w:t xml:space="preserve">
      Алматы облысының Іле және Қаратал өзендерінде мелиорациялық жұмыстар (түбін тереңдету) жүргізудің жобалау-смета құжаттамасын және Қапшағай уылдырық шашу-өсіру шаруашылығының, Майбалық, Петропавл, Қамыстыбас балық питомниктерінің негізгі құралдарына күрделі жөндеу жүргізу жөнінде техникалық-экономикалық негіздеме әзірлеу бойынша ұсыныс енгізу; </w:t>
      </w:r>
      <w:r>
        <w:br/>
      </w:r>
      <w:r>
        <w:rPr>
          <w:rFonts w:ascii="Times New Roman"/>
          <w:b w:val="false"/>
          <w:i w:val="false"/>
          <w:color w:val="000000"/>
          <w:sz w:val="28"/>
        </w:rPr>
        <w:t xml:space="preserve">
      "Атырау бекіре балығын өсіру зауыты" республикалық мемлекеттік коммуналдық кәсіпорнын қайта жаңартуға және жаңғыртуға жөнінде ұсыныс енгізу; </w:t>
      </w:r>
      <w:r>
        <w:br/>
      </w:r>
      <w:r>
        <w:rPr>
          <w:rFonts w:ascii="Times New Roman"/>
          <w:b w:val="false"/>
          <w:i w:val="false"/>
          <w:color w:val="000000"/>
          <w:sz w:val="28"/>
        </w:rPr>
        <w:t xml:space="preserve">
      Жайық-Каспий бассейнінде осы заманғы технологияларды пайдаланып жаңа бекіре балығын өсіру зауытын салу жөнінде ұсыныс енгізу; </w:t>
      </w:r>
      <w:r>
        <w:br/>
      </w:r>
      <w:r>
        <w:rPr>
          <w:rFonts w:ascii="Times New Roman"/>
          <w:b w:val="false"/>
          <w:i w:val="false"/>
          <w:color w:val="000000"/>
          <w:sz w:val="28"/>
        </w:rPr>
        <w:t xml:space="preserve">
      балықтар санын қалпына келтіру және өсімін молайту жөнінде биотехникалық іс-шаралар жүргізу және қатты өсінділерді шабу; </w:t>
      </w:r>
      <w:r>
        <w:br/>
      </w:r>
      <w:r>
        <w:rPr>
          <w:rFonts w:ascii="Times New Roman"/>
          <w:b w:val="false"/>
          <w:i w:val="false"/>
          <w:color w:val="000000"/>
          <w:sz w:val="28"/>
        </w:rPr>
        <w:t xml:space="preserve">
      Каспий теңізінің бөтен қоныс аударушыларымен күресу жөнінде іс-шаралар әзірлеу; </w:t>
      </w:r>
      <w:r>
        <w:br/>
      </w:r>
      <w:r>
        <w:rPr>
          <w:rFonts w:ascii="Times New Roman"/>
          <w:b w:val="false"/>
          <w:i w:val="false"/>
          <w:color w:val="000000"/>
          <w:sz w:val="28"/>
        </w:rPr>
        <w:t xml:space="preserve">
      балықтардың қырылу қаупі бар айдындарда алдын алу жұмыстарын жүргізу; </w:t>
      </w:r>
      <w:r>
        <w:br/>
      </w:r>
      <w:r>
        <w:rPr>
          <w:rFonts w:ascii="Times New Roman"/>
          <w:b w:val="false"/>
          <w:i w:val="false"/>
          <w:color w:val="000000"/>
          <w:sz w:val="28"/>
        </w:rPr>
        <w:t xml:space="preserve">
      Алматы облысының Алакөл ауданында шабақтары және балық өсіру тоғандары бар инкубациялық цех салу; </w:t>
      </w:r>
      <w:r>
        <w:br/>
      </w:r>
      <w:r>
        <w:rPr>
          <w:rFonts w:ascii="Times New Roman"/>
          <w:b w:val="false"/>
          <w:i w:val="false"/>
          <w:color w:val="000000"/>
          <w:sz w:val="28"/>
        </w:rPr>
        <w:t xml:space="preserve">
      Алматы облысының Балқаш ауданында осы заманғы технологияларды пайдаланып, толық жүйелі тоған шаруашылығын салу; </w:t>
      </w:r>
      <w:r>
        <w:br/>
      </w:r>
      <w:r>
        <w:rPr>
          <w:rFonts w:ascii="Times New Roman"/>
          <w:b w:val="false"/>
          <w:i w:val="false"/>
          <w:color w:val="000000"/>
          <w:sz w:val="28"/>
        </w:rPr>
        <w:t xml:space="preserve">
      аң аулау алқаптарын құрудың биологиялық-экономикалық негіздемелерін әзірлеу; </w:t>
      </w:r>
      <w:r>
        <w:br/>
      </w:r>
      <w:r>
        <w:rPr>
          <w:rFonts w:ascii="Times New Roman"/>
          <w:b w:val="false"/>
          <w:i w:val="false"/>
          <w:color w:val="000000"/>
          <w:sz w:val="28"/>
        </w:rPr>
        <w:t xml:space="preserve">
      балық шаруашылығы айдындарын паспорттандыру; </w:t>
      </w:r>
      <w:r>
        <w:br/>
      </w:r>
      <w:r>
        <w:rPr>
          <w:rFonts w:ascii="Times New Roman"/>
          <w:b w:val="false"/>
          <w:i w:val="false"/>
          <w:color w:val="000000"/>
          <w:sz w:val="28"/>
        </w:rPr>
        <w:t xml:space="preserve">
      Қазақстан Республикасының Қызыл Кітабына енгізілген жабайы жануарларды (барыс, сілеусін, аю, арқар, қарақұйрық, жетісу бақатісі) қорғауды жүзеге асыру; </w:t>
      </w:r>
      <w:r>
        <w:br/>
      </w:r>
      <w:r>
        <w:rPr>
          <w:rFonts w:ascii="Times New Roman"/>
          <w:b w:val="false"/>
          <w:i w:val="false"/>
          <w:color w:val="000000"/>
          <w:sz w:val="28"/>
        </w:rPr>
        <w:t xml:space="preserve">
      балық тұқымын асылдандыру-селекциялық жұмыстарды қаржыландыру, тұқы балық түрлерінің гендік қорын сақтау, балық өсіру және балықты қолда мәдени өсіру объектілерінің биотехникасын әзірлеу жөнінде ұсыныс енгізу көзделуде. </w:t>
      </w:r>
    </w:p>
    <w:bookmarkStart w:name="z27" w:id="26"/>
    <w:p>
      <w:pPr>
        <w:spacing w:after="0"/>
        <w:ind w:left="0"/>
        <w:jc w:val="left"/>
      </w:pPr>
      <w:r>
        <w:rPr>
          <w:rFonts w:ascii="Times New Roman"/>
          <w:b/>
          <w:i w:val="false"/>
          <w:color w:val="000000"/>
        </w:rPr>
        <w:t xml:space="preserve"> 
5.2.3. Балық шаруашылығын мемлекеттік басқару жүйесін жетілдіру </w:t>
      </w:r>
    </w:p>
    <w:bookmarkEnd w:id="26"/>
    <w:p>
      <w:pPr>
        <w:spacing w:after="0"/>
        <w:ind w:left="0"/>
        <w:jc w:val="both"/>
      </w:pPr>
      <w:r>
        <w:rPr>
          <w:rFonts w:ascii="Times New Roman"/>
          <w:b w:val="false"/>
          <w:i w:val="false"/>
          <w:color w:val="000000"/>
          <w:sz w:val="28"/>
        </w:rPr>
        <w:t xml:space="preserve">      Іске асыру тетіктері: </w:t>
      </w:r>
      <w:r>
        <w:br/>
      </w:r>
      <w:r>
        <w:rPr>
          <w:rFonts w:ascii="Times New Roman"/>
          <w:b w:val="false"/>
          <w:i w:val="false"/>
          <w:color w:val="000000"/>
          <w:sz w:val="28"/>
        </w:rPr>
        <w:t xml:space="preserve">
      ҚР АШМ балық шаруашылығы комитетінің бассейндік және аумақтық органдарын материалдық-техникалық жарақтандыру; </w:t>
      </w:r>
      <w:r>
        <w:br/>
      </w:r>
      <w:r>
        <w:rPr>
          <w:rFonts w:ascii="Times New Roman"/>
          <w:b w:val="false"/>
          <w:i w:val="false"/>
          <w:color w:val="000000"/>
          <w:sz w:val="28"/>
        </w:rPr>
        <w:t xml:space="preserve">
      құнсыз балық түрлерін неғұрлым құнды түрлерімен алмастыру; </w:t>
      </w:r>
      <w:r>
        <w:br/>
      </w:r>
      <w:r>
        <w:rPr>
          <w:rFonts w:ascii="Times New Roman"/>
          <w:b w:val="false"/>
          <w:i w:val="false"/>
          <w:color w:val="000000"/>
          <w:sz w:val="28"/>
        </w:rPr>
        <w:t xml:space="preserve">
      бекіре балығының түрлерін, олардың уылдырығын сатып алуға, өңдеу мен өткізуге (экспорт және ішкі нарықтағы көтерме сауда) мемлекеттік монополияны енгізу шарттары мен тетіктерін әзірлеу; </w:t>
      </w:r>
      <w:r>
        <w:br/>
      </w:r>
      <w:r>
        <w:rPr>
          <w:rFonts w:ascii="Times New Roman"/>
          <w:b w:val="false"/>
          <w:i w:val="false"/>
          <w:color w:val="000000"/>
          <w:sz w:val="28"/>
        </w:rPr>
        <w:t xml:space="preserve">
      Әуесқойлық және спорттық балық аулауды дамыту жөнінде іс-шаралар жоспарын әзірлеу; </w:t>
      </w:r>
      <w:r>
        <w:br/>
      </w:r>
      <w:r>
        <w:rPr>
          <w:rFonts w:ascii="Times New Roman"/>
          <w:b w:val="false"/>
          <w:i w:val="false"/>
          <w:color w:val="000000"/>
          <w:sz w:val="28"/>
        </w:rPr>
        <w:t xml:space="preserve">
      халықаралық және республикалық маңызы бар балық шаруашылығы су айдындарында авиациямен қарауылдауды ұйымдастыру жөнінде ұсыныс енгізу; </w:t>
      </w:r>
      <w:r>
        <w:br/>
      </w:r>
      <w:r>
        <w:rPr>
          <w:rFonts w:ascii="Times New Roman"/>
          <w:b w:val="false"/>
          <w:i w:val="false"/>
          <w:color w:val="000000"/>
          <w:sz w:val="28"/>
        </w:rPr>
        <w:t xml:space="preserve">
      балық шаруашылығын бассейндік басқару тетігін жетілдіру; </w:t>
      </w:r>
      <w:r>
        <w:br/>
      </w:r>
      <w:r>
        <w:rPr>
          <w:rFonts w:ascii="Times New Roman"/>
          <w:b w:val="false"/>
          <w:i w:val="false"/>
          <w:color w:val="000000"/>
          <w:sz w:val="28"/>
        </w:rPr>
        <w:t xml:space="preserve">
      Жайық-Каспий облысаралық бассейндік балық шаруашылығы басқармасына Каспий теңізінде балық қорғау іс шараларын және ихтиологиялық мониторинг жүргізу үшін осы заманғы навигациялық жабдықтармен және зертханамен жарақтандырылған теңіз кемесін сатып алу жөнінде ұсыныс енгізу. </w:t>
      </w:r>
    </w:p>
    <w:bookmarkStart w:name="z28" w:id="27"/>
    <w:p>
      <w:pPr>
        <w:spacing w:after="0"/>
        <w:ind w:left="0"/>
        <w:jc w:val="left"/>
      </w:pPr>
      <w:r>
        <w:rPr>
          <w:rFonts w:ascii="Times New Roman"/>
          <w:b/>
          <w:i w:val="false"/>
          <w:color w:val="000000"/>
        </w:rPr>
        <w:t xml:space="preserve"> 
5.2.4. Балық шаруашылығы мен жануарлар дүниесі </w:t>
      </w:r>
      <w:r>
        <w:br/>
      </w:r>
      <w:r>
        <w:rPr>
          <w:rFonts w:ascii="Times New Roman"/>
          <w:b/>
          <w:i w:val="false"/>
          <w:color w:val="000000"/>
        </w:rPr>
        <w:t xml:space="preserve">
саласында ғылыми әлеуетті дамыту </w:t>
      </w:r>
    </w:p>
    <w:bookmarkEnd w:id="27"/>
    <w:p>
      <w:pPr>
        <w:spacing w:after="0"/>
        <w:ind w:left="0"/>
        <w:jc w:val="both"/>
      </w:pPr>
      <w:r>
        <w:rPr>
          <w:rFonts w:ascii="Times New Roman"/>
          <w:b w:val="false"/>
          <w:i w:val="false"/>
          <w:color w:val="000000"/>
          <w:sz w:val="28"/>
        </w:rPr>
        <w:t xml:space="preserve">      Ғылыми зерттеулерді жүргізудің тиімділігін, балық шаруашылығы кадрларының біліктілігін арттыру және қайта даярлау үшін ғылыми-өндірістік орталықтар үшін осы заманғы арнайы жабдықтарды сатып алу мүмкіндігін қарастыру қажет. </w:t>
      </w:r>
      <w:r>
        <w:br/>
      </w:r>
      <w:r>
        <w:rPr>
          <w:rFonts w:ascii="Times New Roman"/>
          <w:b w:val="false"/>
          <w:i w:val="false"/>
          <w:color w:val="000000"/>
          <w:sz w:val="28"/>
        </w:rPr>
        <w:t xml:space="preserve">
      Бұл бағыт мынадай шараларды жүзеге асыруды: </w:t>
      </w:r>
      <w:r>
        <w:br/>
      </w:r>
      <w:r>
        <w:rPr>
          <w:rFonts w:ascii="Times New Roman"/>
          <w:b w:val="false"/>
          <w:i w:val="false"/>
          <w:color w:val="000000"/>
          <w:sz w:val="28"/>
        </w:rPr>
        <w:t xml:space="preserve">
      Қызыл Кітапқа енгізілген сирек кездесетін және жойылып бара жатқан балық түрлерін қорғау және пайдалану жөнінде ғылыми ұсыныстар әзірлеуді; </w:t>
      </w:r>
      <w:r>
        <w:br/>
      </w:r>
      <w:r>
        <w:rPr>
          <w:rFonts w:ascii="Times New Roman"/>
          <w:b w:val="false"/>
          <w:i w:val="false"/>
          <w:color w:val="000000"/>
          <w:sz w:val="28"/>
        </w:rPr>
        <w:t xml:space="preserve">
      балық ресурстарының мемлекеттік есебі мен кадастрын жүргізуді; </w:t>
      </w:r>
      <w:r>
        <w:br/>
      </w:r>
      <w:r>
        <w:rPr>
          <w:rFonts w:ascii="Times New Roman"/>
          <w:b w:val="false"/>
          <w:i w:val="false"/>
          <w:color w:val="000000"/>
          <w:sz w:val="28"/>
        </w:rPr>
        <w:t xml:space="preserve">
      жануарлар дүниесін қорғау, өсімін молайту және пайдалану саласында ғылыми-зерттеу жұмыстарын жүргізуді және оны тұрақтандыру жөнінде ұсыныстар әзірлеуді көздейді. </w:t>
      </w:r>
      <w:r>
        <w:br/>
      </w:r>
      <w:r>
        <w:rPr>
          <w:rFonts w:ascii="Times New Roman"/>
          <w:b w:val="false"/>
          <w:i w:val="false"/>
          <w:color w:val="000000"/>
          <w:sz w:val="28"/>
        </w:rPr>
        <w:t xml:space="preserve">
      Сондай-ақ Бағдарлама шеңберінде экологиялық ағарту және халықты қоршаған ортаны қорғау проблемалары бойынша тәрбиелеу мәселелері жөнінде буклеттер, кітапшалар, плакаттар шығарылады, әртүрлі семинарлар ұйымдастырылады. </w:t>
      </w:r>
      <w:r>
        <w:br/>
      </w:r>
      <w:r>
        <w:rPr>
          <w:rFonts w:ascii="Times New Roman"/>
          <w:b w:val="false"/>
          <w:i w:val="false"/>
          <w:color w:val="000000"/>
          <w:sz w:val="28"/>
        </w:rPr>
        <w:t xml:space="preserve">
      Ақтөбе облысының әкімдігі экологиялық ағарту және биологиялық сан алуандықты сақтау қажеттігі туралы қоғамдық пікір қалыптастыру жөнінде іс-шаралар жоспарлауда. </w:t>
      </w:r>
    </w:p>
    <w:bookmarkStart w:name="z29" w:id="28"/>
    <w:p>
      <w:pPr>
        <w:spacing w:after="0"/>
        <w:ind w:left="0"/>
        <w:jc w:val="left"/>
      </w:pPr>
      <w:r>
        <w:rPr>
          <w:rFonts w:ascii="Times New Roman"/>
          <w:b/>
          <w:i w:val="false"/>
          <w:color w:val="000000"/>
        </w:rPr>
        <w:t xml:space="preserve"> 
5.2.5. Тұяқты жабайы жануарлардың сирек кездесетін және </w:t>
      </w:r>
      <w:r>
        <w:br/>
      </w:r>
      <w:r>
        <w:rPr>
          <w:rFonts w:ascii="Times New Roman"/>
          <w:b/>
          <w:i w:val="false"/>
          <w:color w:val="000000"/>
        </w:rPr>
        <w:t xml:space="preserve">
жойылып бара жатқан түрлері мен киіктерді есепке алуды </w:t>
      </w:r>
      <w:r>
        <w:br/>
      </w:r>
      <w:r>
        <w:rPr>
          <w:rFonts w:ascii="Times New Roman"/>
          <w:b/>
          <w:i w:val="false"/>
          <w:color w:val="000000"/>
        </w:rPr>
        <w:t xml:space="preserve">
ұйымдастыру және олардың санын тұрақтандыру </w:t>
      </w:r>
      <w:r>
        <w:br/>
      </w:r>
      <w:r>
        <w:rPr>
          <w:rFonts w:ascii="Times New Roman"/>
          <w:b/>
          <w:i w:val="false"/>
          <w:color w:val="000000"/>
        </w:rPr>
        <w:t xml:space="preserve">
жөніндегі шаралар </w:t>
      </w:r>
    </w:p>
    <w:bookmarkEnd w:id="28"/>
    <w:p>
      <w:pPr>
        <w:spacing w:after="0"/>
        <w:ind w:left="0"/>
        <w:jc w:val="both"/>
      </w:pPr>
      <w:r>
        <w:rPr>
          <w:rFonts w:ascii="Times New Roman"/>
          <w:b w:val="false"/>
          <w:i w:val="false"/>
          <w:color w:val="000000"/>
          <w:sz w:val="28"/>
        </w:rPr>
        <w:t xml:space="preserve">      Тұяқты жабайы жануарлардың сирек кездесетін және жойылып бара жатқан түрлері мен киіктердің санын тұрақтандыру мына іс-шараларды орындау: </w:t>
      </w:r>
      <w:r>
        <w:br/>
      </w:r>
      <w:r>
        <w:rPr>
          <w:rFonts w:ascii="Times New Roman"/>
          <w:b w:val="false"/>
          <w:i w:val="false"/>
          <w:color w:val="000000"/>
          <w:sz w:val="28"/>
        </w:rPr>
        <w:t xml:space="preserve">
      жердегі және авиациялық есептің түзетілген әдістемелерін пайдаланып тұяқты жабайы жануарлардың сирек кездесетін және жойылып бара жатқан түрлері мен киіктердің жыл сайынғы есебін жүргізу және тұяқты жабайы жануарлардың сирек кездесетін және жойылып бара жатқан түрлері мен киіктер таралымдарының жай-күйін үнемі жедел бағалауды жүзеге асыру; </w:t>
      </w:r>
      <w:r>
        <w:br/>
      </w:r>
      <w:r>
        <w:rPr>
          <w:rFonts w:ascii="Times New Roman"/>
          <w:b w:val="false"/>
          <w:i w:val="false"/>
          <w:color w:val="000000"/>
          <w:sz w:val="28"/>
        </w:rPr>
        <w:t xml:space="preserve">
      тұяқты жабайы жануарлардың сирек кездесетін және жойылып бара жатқан түрлері мен киіктер таралымдарының жай-күйіне жыртқыштардың (қасқыр) ықпал етуін бағалау және қасқыр санын реттеу жөніндегі іс-шараларды жүзеге асыру; </w:t>
      </w:r>
      <w:r>
        <w:br/>
      </w:r>
      <w:r>
        <w:rPr>
          <w:rFonts w:ascii="Times New Roman"/>
          <w:b w:val="false"/>
          <w:i w:val="false"/>
          <w:color w:val="000000"/>
          <w:sz w:val="28"/>
        </w:rPr>
        <w:t xml:space="preserve">
      тұяқты жабайы жануарлардың сирек кездесетін және жойылып бара жатқан түрлері мен киіктер жөнінде ғылыми зерттеулер жүргізу; </w:t>
      </w:r>
      <w:r>
        <w:br/>
      </w:r>
      <w:r>
        <w:rPr>
          <w:rFonts w:ascii="Times New Roman"/>
          <w:b w:val="false"/>
          <w:i w:val="false"/>
          <w:color w:val="000000"/>
          <w:sz w:val="28"/>
        </w:rPr>
        <w:t xml:space="preserve">
      бұқар бұғысын жасанды жолмен көбейту жөнінде іс-шаралар жүргізу; </w:t>
      </w:r>
      <w:r>
        <w:br/>
      </w:r>
      <w:r>
        <w:rPr>
          <w:rFonts w:ascii="Times New Roman"/>
          <w:b w:val="false"/>
          <w:i w:val="false"/>
          <w:color w:val="000000"/>
          <w:sz w:val="28"/>
        </w:rPr>
        <w:t xml:space="preserve">
      тұяқты жабайы жануарлардың сирек кездесетін және жойылып бара жатқан түрлері мен киіктердің таралу аймағында көршілес мемлекеттермен оларды қорғау, өсімін молайту және ұтымды пайдалану мәселелері бойынша халықаралық ынтымақтастықты дамыту есебінен жүзеге асырылатын болады. </w:t>
      </w:r>
      <w:r>
        <w:br/>
      </w:r>
      <w:r>
        <w:rPr>
          <w:rFonts w:ascii="Times New Roman"/>
          <w:b w:val="false"/>
          <w:i w:val="false"/>
          <w:color w:val="000000"/>
          <w:sz w:val="28"/>
        </w:rPr>
        <w:t xml:space="preserve">
      Жоғарыда аталған іс-шаралардың орындалуы және таралу аймақтарында тұяқты жабайы жануарлардың сирек кездесетін және жойылып бара жатқан түрлері мен киіктер саны өсімінің дәлме-дәл тіркелген деректері олардың таралымдарын қалпына келтіру жағына қарай қадам жасалғанына айғақ болады. </w:t>
      </w:r>
    </w:p>
    <w:bookmarkStart w:name="z30" w:id="29"/>
    <w:p>
      <w:pPr>
        <w:spacing w:after="0"/>
        <w:ind w:left="0"/>
        <w:jc w:val="left"/>
      </w:pPr>
      <w:r>
        <w:rPr>
          <w:rFonts w:ascii="Times New Roman"/>
          <w:b/>
          <w:i w:val="false"/>
          <w:color w:val="000000"/>
        </w:rPr>
        <w:t xml:space="preserve"> 
5.3. Қазақстан Республикасының ерекше қорғалатын табиғи </w:t>
      </w:r>
      <w:r>
        <w:br/>
      </w:r>
      <w:r>
        <w:rPr>
          <w:rFonts w:ascii="Times New Roman"/>
          <w:b/>
          <w:i w:val="false"/>
          <w:color w:val="000000"/>
        </w:rPr>
        <w:t xml:space="preserve">
аумақтары жүйесін дамыту жөніндегі негізгі бағыттар </w:t>
      </w:r>
    </w:p>
    <w:bookmarkEnd w:id="29"/>
    <w:p>
      <w:pPr>
        <w:spacing w:after="0"/>
        <w:ind w:left="0"/>
        <w:jc w:val="both"/>
      </w:pPr>
      <w:r>
        <w:rPr>
          <w:rFonts w:ascii="Times New Roman"/>
          <w:b w:val="false"/>
          <w:i w:val="false"/>
          <w:color w:val="000000"/>
          <w:sz w:val="28"/>
        </w:rPr>
        <w:t xml:space="preserve">      Ерекше қорғалатын табиғи аумақтар саласындағы қолданыстағы заңнамаға сәйкес республикалық маңызы бар ЕҚТА Қазақстан Республикасы Үкіметінің шешімімен құралады. ЕҚТА құру жөніндегі материалдарды ерекше қорғалатын табиғи аумақтар саласындағы уәкілетті орган әзірлеп, Қазақстан Республикасы Үкіметінің қарауына енгізеді. </w:t>
      </w:r>
      <w:r>
        <w:br/>
      </w:r>
      <w:r>
        <w:rPr>
          <w:rFonts w:ascii="Times New Roman"/>
          <w:b w:val="false"/>
          <w:i w:val="false"/>
          <w:color w:val="000000"/>
          <w:sz w:val="28"/>
        </w:rPr>
        <w:t xml:space="preserve">
      ЕҚТА құру процесі жаратылыстану-ғылыми (бұдан әрі - ЖҒ), ТЭН жобаларын және ЕҚТА құрудың жерге орналастыру жобасын әзірлеуді және бекітуді көздейтін үш кезеңді қамтиды. </w:t>
      </w:r>
      <w:r>
        <w:br/>
      </w:r>
      <w:r>
        <w:rPr>
          <w:rFonts w:ascii="Times New Roman"/>
          <w:b w:val="false"/>
          <w:i w:val="false"/>
          <w:color w:val="000000"/>
          <w:sz w:val="28"/>
        </w:rPr>
        <w:t xml:space="preserve">
      Ерекше қорғалатын табиғи аумақтар жүйесін дамыту жөніндегі проблемаларды шешуде негізгі бағыттар: </w:t>
      </w:r>
      <w:r>
        <w:br/>
      </w:r>
      <w:r>
        <w:rPr>
          <w:rFonts w:ascii="Times New Roman"/>
          <w:b w:val="false"/>
          <w:i w:val="false"/>
          <w:color w:val="000000"/>
          <w:sz w:val="28"/>
        </w:rPr>
        <w:t xml:space="preserve">
      қазіргі бар ЕҚТА-ларды кеңейту; </w:t>
      </w:r>
      <w:r>
        <w:br/>
      </w:r>
      <w:r>
        <w:rPr>
          <w:rFonts w:ascii="Times New Roman"/>
          <w:b w:val="false"/>
          <w:i w:val="false"/>
          <w:color w:val="000000"/>
          <w:sz w:val="28"/>
        </w:rPr>
        <w:t xml:space="preserve">
      жаңа ЕҚТА-лар құру болып табылады. </w:t>
      </w:r>
      <w:r>
        <w:br/>
      </w:r>
      <w:r>
        <w:rPr>
          <w:rFonts w:ascii="Times New Roman"/>
          <w:b w:val="false"/>
          <w:i w:val="false"/>
          <w:color w:val="000000"/>
          <w:sz w:val="28"/>
        </w:rPr>
        <w:t xml:space="preserve">
      ЕҚТА ұйымдастыру үшін құжаттық негіз ЕҚТА құрудың жаратылыстану-ғылыми және техникалық-экономикалық негіздемесі болып табылады. </w:t>
      </w:r>
    </w:p>
    <w:bookmarkStart w:name="z31" w:id="30"/>
    <w:p>
      <w:pPr>
        <w:spacing w:after="0"/>
        <w:ind w:left="0"/>
        <w:jc w:val="left"/>
      </w:pPr>
      <w:r>
        <w:rPr>
          <w:rFonts w:ascii="Times New Roman"/>
          <w:b/>
          <w:i w:val="false"/>
          <w:color w:val="000000"/>
        </w:rPr>
        <w:t xml:space="preserve"> 
5.3.1. Қазір жұмыс істеп тұрған ерекше қорғалатын табиғи </w:t>
      </w:r>
      <w:r>
        <w:br/>
      </w:r>
      <w:r>
        <w:rPr>
          <w:rFonts w:ascii="Times New Roman"/>
          <w:b/>
          <w:i w:val="false"/>
          <w:color w:val="000000"/>
        </w:rPr>
        <w:t xml:space="preserve">
аумақтарды кеңейту </w:t>
      </w:r>
    </w:p>
    <w:bookmarkEnd w:id="30"/>
    <w:p>
      <w:pPr>
        <w:spacing w:after="0"/>
        <w:ind w:left="0"/>
        <w:jc w:val="both"/>
      </w:pPr>
      <w:r>
        <w:rPr>
          <w:rFonts w:ascii="Times New Roman"/>
          <w:b w:val="false"/>
          <w:i w:val="false"/>
          <w:color w:val="000000"/>
          <w:sz w:val="28"/>
        </w:rPr>
        <w:t xml:space="preserve">      Жаратылыстану-ғылыми негіздемелердің жобаларымен табиғи кешендері көршілес аумақтармен біртұтас аймақты құрайтын осы аумақтарда қорық режимін белгілеу мақсатында 2010 жылға дейінгі кезеңде қазір бар екі мемлекеттік табиғи қорықты (бұдан әрі - МТҚ) - Алматы және Шығыс Қазақстан облыстарындағы Алакөл МТҚ, Ақмола және Қарағанды облыстарындағы Қорғалжын МТҚ алқаптарын кеңейту қажеттілігі айқындалған. </w:t>
      </w:r>
      <w:r>
        <w:br/>
      </w:r>
      <w:r>
        <w:rPr>
          <w:rFonts w:ascii="Times New Roman"/>
          <w:b w:val="false"/>
          <w:i w:val="false"/>
          <w:color w:val="000000"/>
          <w:sz w:val="28"/>
        </w:rPr>
        <w:t xml:space="preserve">
      Қарағанды облысындағы Қарқаралы мемлекеттік ұлттық табиғи паркінің (бұдан әрі - МҰТП) және Ақмола облысындағы "Бурабай" МҰТП алқаптарын кеңейту жөнінде, Ақмола және Солтүстік Қазақстан облыстарындағы "Көкшетау" МҰТП алқабын түзету жөнінде ұсыныс енгізілетін болады. </w:t>
      </w:r>
      <w:r>
        <w:br/>
      </w:r>
      <w:r>
        <w:rPr>
          <w:rFonts w:ascii="Times New Roman"/>
          <w:b w:val="false"/>
          <w:i w:val="false"/>
          <w:color w:val="000000"/>
          <w:sz w:val="28"/>
        </w:rPr>
        <w:t xml:space="preserve">
      Жергілікті маңызы бар ерекше қорғалатын табиғи аумақтар жүйесін дамыту және күтіп-ұстау республиканың табиғи-қорық қорын сақтауда елеулі рөл атқарады. </w:t>
      </w:r>
      <w:r>
        <w:br/>
      </w:r>
      <w:r>
        <w:rPr>
          <w:rFonts w:ascii="Times New Roman"/>
          <w:b w:val="false"/>
          <w:i w:val="false"/>
          <w:color w:val="000000"/>
          <w:sz w:val="28"/>
        </w:rPr>
        <w:t xml:space="preserve">
      Жергілікті маңызы бар ЕҚТА жүйесін дамыту республика өңірлерінің табиғатын қорғаудың көкейкесті міндеттердің бірі болып табылады және ол облыстық (республикалық маңызы бар қала, астана) атқарушы органдар бекіткен Жергілікті маңызы бар ЕҚТА жүйесін дамытудың орта мерзімді және ұзақ мерзімді өңірлік бағдарламалары негізінде орындалуда. </w:t>
      </w:r>
      <w:r>
        <w:br/>
      </w:r>
      <w:r>
        <w:rPr>
          <w:rFonts w:ascii="Times New Roman"/>
          <w:b w:val="false"/>
          <w:i w:val="false"/>
          <w:color w:val="000000"/>
          <w:sz w:val="28"/>
        </w:rPr>
        <w:t xml:space="preserve">
      Жергілікті маңызы бар ЕҚТА инфрақұрылымын құру және күтіп-ұстау табиғи-қорық қорының объектілерін күзету, қорғау және қалпына келтіру жөніндегі іс-шараларды орындауды талап етеді және аумақты функционалдық аймақтауды, қорғауды және белгіленген функционалдық аймақтар шегінде табиғи кешендерді реттелмелі туристік, рекреациялық және шектеулі шаруашылық мақсаттарда пайдалану шарттарын қамтиды. </w:t>
      </w:r>
      <w:r>
        <w:br/>
      </w:r>
      <w:r>
        <w:rPr>
          <w:rFonts w:ascii="Times New Roman"/>
          <w:b w:val="false"/>
          <w:i w:val="false"/>
          <w:color w:val="000000"/>
          <w:sz w:val="28"/>
        </w:rPr>
        <w:t xml:space="preserve">
      Осыған байланысты Бағдарламада шегінде жергілікті маңызы бар ЕҚТА-ларды күтіп-ұстау, олардың шекараларын белгілеу және бекіту жөніндегі іс-шаралар көзделген. </w:t>
      </w:r>
      <w:r>
        <w:br/>
      </w:r>
      <w:r>
        <w:rPr>
          <w:rFonts w:ascii="Times New Roman"/>
          <w:b w:val="false"/>
          <w:i w:val="false"/>
          <w:color w:val="000000"/>
          <w:sz w:val="28"/>
        </w:rPr>
        <w:t xml:space="preserve">
       </w:t>
      </w:r>
      <w:r>
        <w:rPr>
          <w:rFonts w:ascii="Times New Roman"/>
          <w:b w:val="false"/>
          <w:i w:val="false"/>
          <w:color w:val="ff0000"/>
          <w:sz w:val="28"/>
        </w:rPr>
        <w:t xml:space="preserve">Ескерту. 5.3.1-кіші бөлімге өзгерту енгізілді - ҚР Үкіметінің 2009.01.30. </w:t>
      </w:r>
      <w:r>
        <w:rPr>
          <w:rFonts w:ascii="Times New Roman"/>
          <w:b w:val="false"/>
          <w:i w:val="false"/>
          <w:color w:val="000000"/>
          <w:sz w:val="28"/>
        </w:rPr>
        <w:t xml:space="preserve">N 84 </w:t>
      </w:r>
      <w:r>
        <w:rPr>
          <w:rFonts w:ascii="Times New Roman"/>
          <w:b w:val="false"/>
          <w:i w:val="false"/>
          <w:color w:val="ff0000"/>
          <w:sz w:val="28"/>
        </w:rPr>
        <w:t xml:space="preserve">Қаулысымен. </w:t>
      </w:r>
    </w:p>
    <w:bookmarkStart w:name="z32" w:id="31"/>
    <w:p>
      <w:pPr>
        <w:spacing w:after="0"/>
        <w:ind w:left="0"/>
        <w:jc w:val="left"/>
      </w:pPr>
      <w:r>
        <w:rPr>
          <w:rFonts w:ascii="Times New Roman"/>
          <w:b/>
          <w:i w:val="false"/>
          <w:color w:val="000000"/>
        </w:rPr>
        <w:t xml:space="preserve"> 
5.3.2. Ерекше қорғалатын табиғи аумақтар құру </w:t>
      </w:r>
    </w:p>
    <w:bookmarkEnd w:id="31"/>
    <w:p>
      <w:pPr>
        <w:spacing w:after="0"/>
        <w:ind w:left="0"/>
        <w:jc w:val="both"/>
      </w:pPr>
      <w:r>
        <w:rPr>
          <w:rFonts w:ascii="Times New Roman"/>
          <w:b w:val="false"/>
          <w:i w:val="false"/>
          <w:color w:val="000000"/>
          <w:sz w:val="28"/>
        </w:rPr>
        <w:t xml:space="preserve">      Бағдарламада Ақмола және Қарағанды облыстарында "Бұйратау" МҰТП мен Алматы облысында Жоңғар Алатауы (Жетісу) МҰТП, Жамбыл облысында "Мерке" МҰТП және "Жайсан" мемлекеттік табиғи қаумалын (кешенді), сондай-ақ жаңа бір МТҚ - Шығыс Қазақстан облысында Тарбағатай МТҚ құру жөнінде ұсыныстар енгізу көзделген - бұл табиғат өзінің алғашқы қалпын сақтап қалған, биологиялық сан алуандық деңгейі жоғары аумақ және Еуразия құрлығының фауна үшін басым маңызы бар аумақтарына жатады. </w:t>
      </w:r>
      <w:r>
        <w:br/>
      </w:r>
      <w:r>
        <w:rPr>
          <w:rFonts w:ascii="Times New Roman"/>
          <w:b w:val="false"/>
          <w:i w:val="false"/>
          <w:color w:val="000000"/>
          <w:sz w:val="28"/>
        </w:rPr>
        <w:t xml:space="preserve">
      Экожүйелерді қорғау жолдарының бірі табиғи кешендерді сақтауды экологиялық ағарту, халықтың демалысы және реттелмелі шаруашылық қызмет мүдделерімен ұштастырып, экологиялық тепе-теңдікті қорықтармен салыстырғанда едәуір үлкен аумақтарда сақтай алатын ЕҚТА құру болып табылады. Бұл аумақтарда табиғат пайдалану экожүйелердің антропогендік қысымның кейбір түрлерін шектейтін нысаналы іс-шараларды жүргізу арқылы қалпына келу қабілетіне негізделеді. Мұндай ЕҚТА-ларға МҰТП жатады. </w:t>
      </w:r>
      <w:r>
        <w:br/>
      </w:r>
      <w:r>
        <w:rPr>
          <w:rFonts w:ascii="Times New Roman"/>
          <w:b w:val="false"/>
          <w:i w:val="false"/>
          <w:color w:val="000000"/>
          <w:sz w:val="28"/>
        </w:rPr>
        <w:t xml:space="preserve">
      Осы уақытқа дейін қорғалатын аумақтар министрліктер мен ведомстволар, облыстар әкімдіктері, ғылыми, үкіметтік емес ұйымдар мен басқа да жеке және заңды тұлғалардың ұсыныстары негізінде жаратылыстану-ғылыми және техникалық-экономикалық негіздемелер материалдарының әзірленуіне қарай құрылып келеді. </w:t>
      </w:r>
      <w:r>
        <w:br/>
      </w:r>
      <w:r>
        <w:rPr>
          <w:rFonts w:ascii="Times New Roman"/>
          <w:b w:val="false"/>
          <w:i w:val="false"/>
          <w:color w:val="000000"/>
          <w:sz w:val="28"/>
        </w:rPr>
        <w:t xml:space="preserve">
      Мемлекеттік табиғи резерват (бұдан әрі - МТР) - бұл осы аумақта ландшафтық және биологиялық сан алуандылықты сақтауға және қалпына келтіруге, табиғи ресурстардың орнықты дамуын және теңгерілген дәрежеде пайдаланылуын қамтамасыз етуге арналған күзет режимі әртүрлі ЕҚТА. </w:t>
      </w:r>
      <w:r>
        <w:br/>
      </w:r>
      <w:r>
        <w:rPr>
          <w:rFonts w:ascii="Times New Roman"/>
          <w:b w:val="false"/>
          <w:i w:val="false"/>
          <w:color w:val="000000"/>
          <w:sz w:val="28"/>
        </w:rPr>
        <w:t xml:space="preserve">
      Қазақстандағы сүтқоректілер класының биологиялық сан алуандылығын сақтау үшін әрқайсысына сонда мекендейтін сүтқоректілердің өзіндік жиынтығы тән әртүрлі шөл түрлерінде (құмды, сазды, қиыршық тасты, сортаң топырақты) сенімді қорғалатын резерваттар құру қажет. </w:t>
      </w:r>
      <w:r>
        <w:br/>
      </w:r>
      <w:r>
        <w:rPr>
          <w:rFonts w:ascii="Times New Roman"/>
          <w:b w:val="false"/>
          <w:i w:val="false"/>
          <w:color w:val="000000"/>
          <w:sz w:val="28"/>
        </w:rPr>
        <w:t xml:space="preserve">
      Далалық, сулы-батпақты және су маңындағы экожүйелерді сақтау мақсатында 2010 жылға дейін Атырау облысында "Ақжайық" МТР-ын құру, Қостанай облысында "Алтын дала" МТР-ын құрудың ЖҒ және ТЭН әзірлеу ұсынылып отыр. </w:t>
      </w:r>
      <w:r>
        <w:br/>
      </w:r>
      <w:r>
        <w:rPr>
          <w:rFonts w:ascii="Times New Roman"/>
          <w:b w:val="false"/>
          <w:i w:val="false"/>
          <w:color w:val="000000"/>
          <w:sz w:val="28"/>
        </w:rPr>
        <w:t xml:space="preserve">
      Сулы-батпақты алқаптардың биологиялық сан алуандығын сақтау жөніндегі халықаралық келісімдерді орындау және Біріккен Ұлттар Ұйымының Қоршаған орта жөніндегі бағдарламасы мен Жаһандық экологиялық қордың Ақтырнаны және басқа да сулы-батпақты алқаптарды мекендейтін құстарды сақтау үшін қоныс аудару маршруттары мен сулы-батпақты алқаптарды дамыту жобасын іске асыру шеңберінде Алтын дала МТР құру көзделуде. Осы мақсаттарда ландшафтық және биологиялық сан алуандылықты қорғау, сақтау және қалпына келтіру режимдері қарастырылатын ЖҒ және ТЭН әзірлеу үшін халықаралық гранттың қаражаттар тартылатын болады. </w:t>
      </w:r>
      <w:r>
        <w:br/>
      </w:r>
      <w:r>
        <w:rPr>
          <w:rFonts w:ascii="Times New Roman"/>
          <w:b w:val="false"/>
          <w:i w:val="false"/>
          <w:color w:val="000000"/>
          <w:sz w:val="28"/>
        </w:rPr>
        <w:t xml:space="preserve">
      Мемлекеттік табиғи қаумал - мемлекеттік табиғи-қорық қорының бір немесе бірнеше объектілерін сақтауға және молықтыруға арналған шаруашылық қызметтің тапсырыстық режимі немесе реттелмелі режимі белгіленген ЕҚТА. Қаумалдар зоологиялық, ботаникалық, гидрологиялық, геологиялық, геоморфологиялық, гидрогеологиялық, топырақты, ландшафты және кешенді қаумалдар болуы мүмкін. Бағдарламада биологиялық сан алуандықты сақтау және оны орнықты дамыту мақсатында Алматы облысында "Жетісу бақатісі" мемлекеттік зоологиялық қаумалын және "Қызыл жиде" табиғи паркін құру көзделген. </w:t>
      </w:r>
      <w:r>
        <w:br/>
      </w:r>
      <w:r>
        <w:rPr>
          <w:rFonts w:ascii="Times New Roman"/>
          <w:b w:val="false"/>
          <w:i w:val="false"/>
          <w:color w:val="000000"/>
          <w:sz w:val="28"/>
        </w:rPr>
        <w:t xml:space="preserve">
      Мүдделі мемлекеттік және өзге ұйымдардан келіп түскен ұсыныстардың негізінде облыстық әкімдіктерге бірінші кезектегі объектілер ретінде: Көксай (Жамбыл облысы), Бектауата (Қарағанды облысы), Шідерті-Өлеңті (Павлодар облысы) мемлекеттік табиғи парктерін құруды, сондай-ақ табиғат ескерткіштерін, дендропарктер ұйымдастыру, жергілікті деңгейдегі экологиялық желінің басқа да элементтерін қалыптастыру есебінен өңірлік ЕҚТА желісін кеңейтуді ұсынуға болады.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5.3.2-кіші бөлімге өзгерту енгізілді - ҚР Үкіметінің 2009.01.30. </w:t>
      </w:r>
      <w:r>
        <w:rPr>
          <w:rFonts w:ascii="Times New Roman"/>
          <w:b w:val="false"/>
          <w:i w:val="false"/>
          <w:color w:val="000000"/>
          <w:sz w:val="28"/>
        </w:rPr>
        <w:t xml:space="preserve">N 84 </w:t>
      </w:r>
      <w:r>
        <w:rPr>
          <w:rFonts w:ascii="Times New Roman"/>
          <w:b w:val="false"/>
          <w:i w:val="false"/>
          <w:color w:val="ff0000"/>
          <w:sz w:val="28"/>
        </w:rPr>
        <w:t xml:space="preserve">Қаулысымен. </w:t>
      </w:r>
    </w:p>
    <w:bookmarkStart w:name="z33" w:id="32"/>
    <w:p>
      <w:pPr>
        <w:spacing w:after="0"/>
        <w:ind w:left="0"/>
        <w:jc w:val="left"/>
      </w:pPr>
      <w:r>
        <w:rPr>
          <w:rFonts w:ascii="Times New Roman"/>
          <w:b/>
          <w:i w:val="false"/>
          <w:color w:val="000000"/>
        </w:rPr>
        <w:t xml:space="preserve"> 
6. Қажетті ресурстар және Бағдарламаны қаржыландыру көздері </w:t>
      </w:r>
    </w:p>
    <w:bookmarkEnd w:id="32"/>
    <w:p>
      <w:pPr>
        <w:spacing w:after="0"/>
        <w:ind w:left="0"/>
        <w:jc w:val="both"/>
      </w:pPr>
      <w:r>
        <w:rPr>
          <w:rFonts w:ascii="Times New Roman"/>
          <w:b w:val="false"/>
          <w:i w:val="false"/>
          <w:color w:val="ff0000"/>
          <w:sz w:val="28"/>
        </w:rPr>
        <w:t xml:space="preserve">       Ескерту. 6-бөлімге өзгерту енгізілді - ҚР Үкіметінің 2009.03.25. </w:t>
      </w:r>
      <w:r>
        <w:rPr>
          <w:rFonts w:ascii="Times New Roman"/>
          <w:b w:val="false"/>
          <w:i w:val="false"/>
          <w:color w:val="ff0000"/>
          <w:sz w:val="28"/>
        </w:rPr>
        <w:t xml:space="preserve">N 395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Бағдарламаның іс-шараларын жүзеге асыруға гидромелиоративтік имараттарды пайдаланатын ұйымдардың қаражаттарын қоса алғанда, республикалық және жергілікті бюджеттердің, гранттардың қаражаттары, сондай-ақ әртүрлі бюджеттен тыс көздердің қаражаттары тартылатын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713"/>
        <w:gridCol w:w="1813"/>
        <w:gridCol w:w="1853"/>
        <w:gridCol w:w="2393"/>
        <w:gridCol w:w="2133"/>
      </w:tblGrid>
      <w:tr>
        <w:trPr>
          <w:trHeight w:val="4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N </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r>
              <w:br/>
            </w:r>
            <w:r>
              <w:rPr>
                <w:rFonts w:ascii="Times New Roman"/>
                <w:b w:val="false"/>
                <w:i w:val="false"/>
                <w:color w:val="000000"/>
                <w:sz w:val="20"/>
              </w:rPr>
              <w:t xml:space="preserve">
көздері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Жобаланған шығындар </w:t>
            </w:r>
            <w:r>
              <w:br/>
            </w:r>
            <w:r>
              <w:rPr>
                <w:rFonts w:ascii="Times New Roman"/>
                <w:b w:val="false"/>
                <w:i w:val="false"/>
                <w:color w:val="000000"/>
                <w:sz w:val="20"/>
              </w:rPr>
              <w:t xml:space="preserve">
(млн.теңге) </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2843,590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3378,450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3546,413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9768,453 </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750,297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786,105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726,173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2262,575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Байланыссыз </w:t>
            </w:r>
            <w:r>
              <w:br/>
            </w:r>
            <w:r>
              <w:rPr>
                <w:rFonts w:ascii="Times New Roman"/>
                <w:b w:val="false"/>
                <w:i w:val="false"/>
                <w:color w:val="000000"/>
                <w:sz w:val="20"/>
              </w:rPr>
              <w:t xml:space="preserve">
гранттар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гранттар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көздер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бойынша </w:t>
            </w:r>
            <w:r>
              <w:br/>
            </w:r>
            <w:r>
              <w:rPr>
                <w:rFonts w:ascii="Times New Roman"/>
                <w:b w:val="false"/>
                <w:i w:val="false"/>
                <w:color w:val="000000"/>
                <w:sz w:val="20"/>
              </w:rPr>
              <w:t xml:space="preserve">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3801,887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4334,555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4344,086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12480,528 </w:t>
            </w:r>
          </w:p>
        </w:tc>
      </w:tr>
    </w:tbl>
    <w:bookmarkStart w:name="z34" w:id="33"/>
    <w:p>
      <w:pPr>
        <w:spacing w:after="0"/>
        <w:ind w:left="0"/>
        <w:jc w:val="left"/>
      </w:pPr>
      <w:r>
        <w:rPr>
          <w:rFonts w:ascii="Times New Roman"/>
          <w:b/>
          <w:i w:val="false"/>
          <w:color w:val="000000"/>
        </w:rPr>
        <w:t xml:space="preserve"> 
7. Бағдарламаның іске асырудан күтілетін нәтижелер </w:t>
      </w:r>
    </w:p>
    <w:bookmarkEnd w:id="33"/>
    <w:p>
      <w:pPr>
        <w:spacing w:after="0"/>
        <w:ind w:left="0"/>
        <w:jc w:val="both"/>
      </w:pPr>
      <w:r>
        <w:rPr>
          <w:rFonts w:ascii="Times New Roman"/>
          <w:b w:val="false"/>
          <w:i w:val="false"/>
          <w:color w:val="000000"/>
          <w:sz w:val="28"/>
        </w:rPr>
        <w:t xml:space="preserve">      Бағдарлама 2010 жылға дейінгі кезеңде су ресурстарын, жануарлар дүниесін, ерекше қорғалатын табиғи аумақтарды орнықты және ұтымды пайдалану үшін жағдайлар жасауды көздейді. </w:t>
      </w:r>
      <w:r>
        <w:br/>
      </w:r>
      <w:r>
        <w:rPr>
          <w:rFonts w:ascii="Times New Roman"/>
          <w:b w:val="false"/>
          <w:i w:val="false"/>
          <w:color w:val="000000"/>
          <w:sz w:val="28"/>
        </w:rPr>
        <w:t xml:space="preserve">
      Бағдарламада көзделген экономикалық, әлеуметтік және экологиялық аспектілердің теңгермелігі және бірқатар басқа да шаралардың негізінде табиғи ресурстарды ұтымды және тиімді пайдалану; </w:t>
      </w:r>
      <w:r>
        <w:br/>
      </w:r>
      <w:r>
        <w:rPr>
          <w:rFonts w:ascii="Times New Roman"/>
          <w:b w:val="false"/>
          <w:i w:val="false"/>
          <w:color w:val="000000"/>
          <w:sz w:val="28"/>
        </w:rPr>
        <w:t xml:space="preserve">
      суармалы егіншілікте судың үлестік шығынын 7% төмендетуге; </w:t>
      </w:r>
      <w:r>
        <w:br/>
      </w:r>
      <w:r>
        <w:rPr>
          <w:rFonts w:ascii="Times New Roman"/>
          <w:b w:val="false"/>
          <w:i w:val="false"/>
          <w:color w:val="000000"/>
          <w:sz w:val="28"/>
        </w:rPr>
        <w:t xml:space="preserve">
      су алу имараттарының 5% су есептеу құралдарымен жабдықтауға; </w:t>
      </w:r>
      <w:r>
        <w:br/>
      </w:r>
      <w:r>
        <w:rPr>
          <w:rFonts w:ascii="Times New Roman"/>
          <w:b w:val="false"/>
          <w:i w:val="false"/>
          <w:color w:val="000000"/>
          <w:sz w:val="28"/>
        </w:rPr>
        <w:t xml:space="preserve">
      балық өсіруге инвестициялық қызығушылық тудыруға; </w:t>
      </w:r>
      <w:r>
        <w:br/>
      </w:r>
      <w:r>
        <w:rPr>
          <w:rFonts w:ascii="Times New Roman"/>
          <w:b w:val="false"/>
          <w:i w:val="false"/>
          <w:color w:val="000000"/>
          <w:sz w:val="28"/>
        </w:rPr>
        <w:t xml:space="preserve">
      балықтардың өсімін табиғи және жасанды түрде молайту үшін жағдайларды жетілдіруге; </w:t>
      </w:r>
      <w:r>
        <w:br/>
      </w:r>
      <w:r>
        <w:rPr>
          <w:rFonts w:ascii="Times New Roman"/>
          <w:b w:val="false"/>
          <w:i w:val="false"/>
          <w:color w:val="000000"/>
          <w:sz w:val="28"/>
        </w:rPr>
        <w:t xml:space="preserve">
      Қазақстан Республикасының 2 балық шаруашылығының су айдынында мелиоративтік жұмыстар жүргізуге; </w:t>
      </w:r>
      <w:r>
        <w:br/>
      </w:r>
      <w:r>
        <w:rPr>
          <w:rFonts w:ascii="Times New Roman"/>
          <w:b w:val="false"/>
          <w:i w:val="false"/>
          <w:color w:val="000000"/>
          <w:sz w:val="28"/>
        </w:rPr>
        <w:t xml:space="preserve">
      тұяқты жабайы жануарлардың сирек кездесетін және жойылып бара жатқан түрлері мен киіктерді қорғау аумақтарын кеңейтуге; </w:t>
      </w:r>
      <w:r>
        <w:br/>
      </w:r>
      <w:r>
        <w:rPr>
          <w:rFonts w:ascii="Times New Roman"/>
          <w:b w:val="false"/>
          <w:i w:val="false"/>
          <w:color w:val="000000"/>
          <w:sz w:val="28"/>
        </w:rPr>
        <w:t xml:space="preserve">
      тоғай кермаралының, қарақұйрықтың, арқарлардың, құландардың санын тұрақтандыруға, тарихи таралу аймақтары бойынша олардың таралымдарын орнықты дамуға дейін қалпына келтіруге және сан өсімінің есеп деректерімен тіркелген киіктердің санын жыл сайын 10% көбейтіп отыруға; </w:t>
      </w:r>
      <w:r>
        <w:br/>
      </w:r>
      <w:r>
        <w:rPr>
          <w:rFonts w:ascii="Times New Roman"/>
          <w:b w:val="false"/>
          <w:i w:val="false"/>
          <w:color w:val="000000"/>
          <w:sz w:val="28"/>
        </w:rPr>
        <w:t xml:space="preserve">
      Қазақстан Республикасының ЕҚТА аумағын 1258,7 мың га ұлғайтуға (ЕҚТА-ның үлесі мемлекет аумағының 8,5% құрайды); </w:t>
      </w:r>
      <w:r>
        <w:br/>
      </w:r>
      <w:r>
        <w:rPr>
          <w:rFonts w:ascii="Times New Roman"/>
          <w:b w:val="false"/>
          <w:i w:val="false"/>
          <w:color w:val="000000"/>
          <w:sz w:val="28"/>
        </w:rPr>
        <w:t xml:space="preserve">
      мемлекеттің ландшафтық және биологиялық сан алуандығын, ірі сүт қоректілердің (киік, құлан) және құстардың (дуадақ, тарғақ, жыртқыш және сулы-батпақты жерлерді мекендейтін құстар кешені) сирек кездесетін және жойылып бара жатқан түрлерінің таралымдарын сақтау және қалпына келтіру үшін жаһандық маңызы бар жазық далалы Қазақстанның далалы және жартылай шөлейт аймақтарының сулы-батпақты алқаптарын қорғауды күшейтуге; </w:t>
      </w:r>
      <w:r>
        <w:br/>
      </w:r>
      <w:r>
        <w:rPr>
          <w:rFonts w:ascii="Times New Roman"/>
          <w:b w:val="false"/>
          <w:i w:val="false"/>
          <w:color w:val="000000"/>
          <w:sz w:val="28"/>
        </w:rPr>
        <w:t xml:space="preserve">
      жануарлардың сирек кездесетін түрлерін (барыс, арқар, тянь-шань қоңыр аюы, орта азиялық (түркістан) сілеусін, ортаазиялық кәмшат, сабаншы, шұбар күзен, тас сусары) қорғау аумағын, албырт тектес балық түрлері мекендейтін және көбейетін орындарды кеңейтуге; </w:t>
      </w:r>
      <w:r>
        <w:br/>
      </w:r>
      <w:r>
        <w:rPr>
          <w:rFonts w:ascii="Times New Roman"/>
          <w:b w:val="false"/>
          <w:i w:val="false"/>
          <w:color w:val="000000"/>
          <w:sz w:val="28"/>
        </w:rPr>
        <w:t xml:space="preserve">
      өсімдіктер дүниесінің эндемикалық және сирек кездесетін өкілдерін, бірегей субальпілік өсімдіктерді (Сиверс алмасы, майқарағай, ледебуров бадамы, алтай түйежапырағы, ақшыл секпігүл, үшкір кекек, алтай касқыржидегі, тарбағатай стеллеропсисі, Попов дембеті, қызғылт семізот, марал түбірі), тарихтың археологиялық ескерткіштерін: бағзы заман тұрақтары мен молаларын, палеонтологиялық олжаларды қорғауды қамтамасыз етуге; </w:t>
      </w:r>
      <w:r>
        <w:br/>
      </w:r>
      <w:r>
        <w:rPr>
          <w:rFonts w:ascii="Times New Roman"/>
          <w:b w:val="false"/>
          <w:i w:val="false"/>
          <w:color w:val="000000"/>
          <w:sz w:val="28"/>
        </w:rPr>
        <w:t xml:space="preserve">
      басыңқы өңірлерде биологиялық сан алуандықты және қоршаған орта жағдайларының тұрақтылығын ұзақ мерзім сақтауға кепілдік беретін ерекше қорғалатын табиғи аумақтар жүйесін құруға мүмкіндік береді.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8. Су ресурстарын, жануарлар дүниесін сақтау және </w:t>
      </w:r>
      <w:r>
        <w:br/>
      </w:r>
      <w:r>
        <w:rPr>
          <w:rFonts w:ascii="Times New Roman"/>
          <w:b w:val="false"/>
          <w:i w:val="false"/>
          <w:color w:val="000000"/>
          <w:sz w:val="28"/>
        </w:rPr>
        <w:t>
</w:t>
      </w:r>
      <w:r>
        <w:rPr>
          <w:rFonts w:ascii="Times New Roman"/>
          <w:b/>
          <w:i w:val="false"/>
          <w:color w:val="000000"/>
          <w:sz w:val="28"/>
        </w:rPr>
        <w:t xml:space="preserve">оңтайлы пайдалану және ерекше қорғалатын табиғи аумақтардың </w:t>
      </w:r>
      <w:r>
        <w:br/>
      </w:r>
      <w:r>
        <w:rPr>
          <w:rFonts w:ascii="Times New Roman"/>
          <w:b w:val="false"/>
          <w:i w:val="false"/>
          <w:color w:val="000000"/>
          <w:sz w:val="28"/>
        </w:rPr>
        <w:t>
</w:t>
      </w:r>
      <w:r>
        <w:rPr>
          <w:rFonts w:ascii="Times New Roman"/>
          <w:b/>
          <w:i w:val="false"/>
          <w:color w:val="000000"/>
          <w:sz w:val="28"/>
        </w:rPr>
        <w:t xml:space="preserve">           желісін дамыту жөніндегі 2010 жылға дейінгі </w:t>
      </w:r>
      <w:r>
        <w:br/>
      </w:r>
      <w:r>
        <w:rPr>
          <w:rFonts w:ascii="Times New Roman"/>
          <w:b w:val="false"/>
          <w:i w:val="false"/>
          <w:color w:val="000000"/>
          <w:sz w:val="28"/>
        </w:rPr>
        <w:t>
</w:t>
      </w:r>
      <w:r>
        <w:rPr>
          <w:rFonts w:ascii="Times New Roman"/>
          <w:b/>
          <w:i w:val="false"/>
          <w:color w:val="000000"/>
          <w:sz w:val="28"/>
        </w:rPr>
        <w:t xml:space="preserve">               бағдарламасының іс-шаралар жоспары </w:t>
      </w:r>
    </w:p>
    <w:bookmarkEnd w:id="34"/>
    <w:p>
      <w:pPr>
        <w:spacing w:after="0"/>
        <w:ind w:left="0"/>
        <w:jc w:val="both"/>
      </w:pPr>
      <w:r>
        <w:rPr>
          <w:rFonts w:ascii="Times New Roman"/>
          <w:b w:val="false"/>
          <w:i w:val="false"/>
          <w:color w:val="ff0000"/>
          <w:sz w:val="28"/>
        </w:rPr>
        <w:t xml:space="preserve">       Ескерту. 8-бөлімге өзгерту енгізілді - ҚР Үкіметінің 2009.01.30. </w:t>
      </w:r>
      <w:r>
        <w:rPr>
          <w:rFonts w:ascii="Times New Roman"/>
          <w:b w:val="false"/>
          <w:i w:val="false"/>
          <w:color w:val="ff0000"/>
          <w:sz w:val="28"/>
        </w:rPr>
        <w:t xml:space="preserve">N 84 </w:t>
      </w:r>
      <w:r>
        <w:rPr>
          <w:rFonts w:ascii="Times New Roman"/>
          <w:b w:val="false"/>
          <w:i w:val="false"/>
          <w:color w:val="ff0000"/>
          <w:sz w:val="28"/>
        </w:rPr>
        <w:t xml:space="preserve">, 2009.03.25. </w:t>
      </w:r>
      <w:r>
        <w:rPr>
          <w:rFonts w:ascii="Times New Roman"/>
          <w:b w:val="false"/>
          <w:i w:val="false"/>
          <w:color w:val="ff0000"/>
          <w:sz w:val="28"/>
        </w:rPr>
        <w:t xml:space="preserve">N 395 </w:t>
      </w:r>
      <w:r>
        <w:rPr>
          <w:rFonts w:ascii="Times New Roman"/>
          <w:b w:val="false"/>
          <w:i w:val="false"/>
          <w:color w:val="ff0000"/>
          <w:sz w:val="28"/>
        </w:rPr>
        <w:t xml:space="preserve">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113"/>
        <w:gridCol w:w="1213"/>
        <w:gridCol w:w="1473"/>
        <w:gridCol w:w="1313"/>
        <w:gridCol w:w="1613"/>
        <w:gridCol w:w="1242"/>
        <w:gridCol w:w="1193"/>
        <w:gridCol w:w="10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Рет </w:t>
            </w:r>
            <w:r>
              <w:br/>
            </w:r>
            <w:r>
              <w:rPr>
                <w:rFonts w:ascii="Times New Roman"/>
                <w:b/>
                <w:i w:val="false"/>
                <w:color w:val="000000"/>
                <w:sz w:val="20"/>
              </w:rPr>
              <w:t>
N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 </w:t>
            </w:r>
            <w:r>
              <w:br/>
            </w:r>
            <w:r>
              <w:rPr>
                <w:rFonts w:ascii="Times New Roman"/>
                <w:b/>
                <w:i w:val="false"/>
                <w:color w:val="000000"/>
                <w:sz w:val="20"/>
              </w:rPr>
              <w:t xml:space="preserve">
тау </w:t>
            </w:r>
            <w:r>
              <w:br/>
            </w:r>
            <w:r>
              <w:rPr>
                <w:rFonts w:ascii="Times New Roman"/>
                <w:b/>
                <w:i w:val="false"/>
                <w:color w:val="000000"/>
                <w:sz w:val="20"/>
              </w:rPr>
              <w:t xml:space="preserve">
ныса- </w:t>
            </w:r>
            <w:r>
              <w:br/>
            </w:r>
            <w:r>
              <w:rPr>
                <w:rFonts w:ascii="Times New Roman"/>
                <w:b/>
                <w:i w:val="false"/>
                <w:color w:val="000000"/>
                <w:sz w:val="20"/>
              </w:rPr>
              <w:t>
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Жауап- </w:t>
            </w:r>
            <w:r>
              <w:br/>
            </w:r>
            <w:r>
              <w:rPr>
                <w:rFonts w:ascii="Times New Roman"/>
                <w:b/>
                <w:i w:val="false"/>
                <w:color w:val="000000"/>
                <w:sz w:val="20"/>
              </w:rPr>
              <w:t xml:space="preserve">
ты </w:t>
            </w:r>
            <w:r>
              <w:br/>
            </w:r>
            <w:r>
              <w:rPr>
                <w:rFonts w:ascii="Times New Roman"/>
                <w:b/>
                <w:i w:val="false"/>
                <w:color w:val="000000"/>
                <w:sz w:val="20"/>
              </w:rPr>
              <w:t xml:space="preserve">
орын- </w:t>
            </w:r>
            <w:r>
              <w:br/>
            </w:r>
            <w:r>
              <w:rPr>
                <w:rFonts w:ascii="Times New Roman"/>
                <w:b/>
                <w:i w:val="false"/>
                <w:color w:val="000000"/>
                <w:sz w:val="20"/>
              </w:rPr>
              <w:t xml:space="preserve">
даушы- </w:t>
            </w:r>
            <w:r>
              <w:br/>
            </w:r>
            <w:r>
              <w:rPr>
                <w:rFonts w:ascii="Times New Roman"/>
                <w:b/>
                <w:i w:val="false"/>
                <w:color w:val="000000"/>
                <w:sz w:val="20"/>
              </w:rPr>
              <w:t>
лар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дау </w:t>
            </w:r>
            <w:r>
              <w:br/>
            </w:r>
            <w:r>
              <w:rPr>
                <w:rFonts w:ascii="Times New Roman"/>
                <w:b/>
                <w:i w:val="false"/>
                <w:color w:val="000000"/>
                <w:sz w:val="20"/>
              </w:rPr>
              <w:t xml:space="preserve">
мер- </w:t>
            </w:r>
            <w:r>
              <w:br/>
            </w:r>
            <w:r>
              <w:rPr>
                <w:rFonts w:ascii="Times New Roman"/>
                <w:b/>
                <w:i w:val="false"/>
                <w:color w:val="000000"/>
                <w:sz w:val="20"/>
              </w:rPr>
              <w:t>
зімі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Жобаланған </w:t>
            </w:r>
            <w:r>
              <w:br/>
            </w:r>
            <w:r>
              <w:rPr>
                <w:rFonts w:ascii="Times New Roman"/>
                <w:b/>
                <w:i w:val="false"/>
                <w:color w:val="000000"/>
                <w:sz w:val="20"/>
              </w:rPr>
              <w:t xml:space="preserve">
шығындар, млн. </w:t>
            </w:r>
            <w:r>
              <w:br/>
            </w:r>
            <w:r>
              <w:rPr>
                <w:rFonts w:ascii="Times New Roman"/>
                <w:b/>
                <w:i w:val="false"/>
                <w:color w:val="000000"/>
                <w:sz w:val="20"/>
              </w:rPr>
              <w:t>
теңге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 </w:t>
            </w:r>
            <w:r>
              <w:br/>
            </w:r>
            <w:r>
              <w:rPr>
                <w:rFonts w:ascii="Times New Roman"/>
                <w:b/>
                <w:i w:val="false"/>
                <w:color w:val="000000"/>
                <w:sz w:val="20"/>
              </w:rPr>
              <w:t xml:space="preserve">
жы- </w:t>
            </w:r>
            <w:r>
              <w:br/>
            </w:r>
            <w:r>
              <w:rPr>
                <w:rFonts w:ascii="Times New Roman"/>
                <w:b/>
                <w:i w:val="false"/>
                <w:color w:val="000000"/>
                <w:sz w:val="20"/>
              </w:rPr>
              <w:t xml:space="preserve">
лан- </w:t>
            </w:r>
            <w:r>
              <w:br/>
            </w:r>
            <w:r>
              <w:rPr>
                <w:rFonts w:ascii="Times New Roman"/>
                <w:b/>
                <w:i w:val="false"/>
                <w:color w:val="000000"/>
                <w:sz w:val="20"/>
              </w:rPr>
              <w:t xml:space="preserve">
дыру </w:t>
            </w:r>
            <w:r>
              <w:br/>
            </w:r>
            <w:r>
              <w:rPr>
                <w:rFonts w:ascii="Times New Roman"/>
                <w:b/>
                <w:i w:val="false"/>
                <w:color w:val="000000"/>
                <w:sz w:val="20"/>
              </w:rPr>
              <w:t xml:space="preserve">
көз- </w:t>
            </w:r>
            <w:r>
              <w:br/>
            </w:r>
            <w:r>
              <w:rPr>
                <w:rFonts w:ascii="Times New Roman"/>
                <w:b/>
                <w:i w:val="false"/>
                <w:color w:val="000000"/>
                <w:sz w:val="20"/>
              </w:rPr>
              <w:t>
дері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 ресурстары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Өзен бассейндерінің ағысын реттеу үшін гидротехникалық </w:t>
            </w:r>
            <w:r>
              <w:br/>
            </w:r>
            <w:r>
              <w:rPr>
                <w:rFonts w:ascii="Times New Roman"/>
                <w:b/>
                <w:i w:val="false"/>
                <w:color w:val="000000"/>
                <w:sz w:val="20"/>
              </w:rPr>
              <w:t xml:space="preserve">
имараттарды пайдалану және олардың қауіпсіздігі мен </w:t>
            </w:r>
            <w:r>
              <w:br/>
            </w:r>
            <w:r>
              <w:rPr>
                <w:rFonts w:ascii="Times New Roman"/>
                <w:b/>
                <w:i w:val="false"/>
                <w:color w:val="000000"/>
                <w:sz w:val="20"/>
              </w:rPr>
              <w:t>
беріктілігін қамтамасыз ету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беруге </w:t>
            </w:r>
            <w:r>
              <w:br/>
            </w:r>
            <w:r>
              <w:rPr>
                <w:rFonts w:ascii="Times New Roman"/>
                <w:b w:val="false"/>
                <w:i w:val="false"/>
                <w:color w:val="000000"/>
                <w:sz w:val="20"/>
              </w:rPr>
              <w:t xml:space="preserve">
қатысы жоқ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су шаруашылығы </w:t>
            </w:r>
            <w:r>
              <w:br/>
            </w:r>
            <w:r>
              <w:rPr>
                <w:rFonts w:ascii="Times New Roman"/>
                <w:b w:val="false"/>
                <w:i w:val="false"/>
                <w:color w:val="000000"/>
                <w:sz w:val="20"/>
              </w:rPr>
              <w:t xml:space="preserve">
объектілерін </w:t>
            </w:r>
            <w:r>
              <w:br/>
            </w:r>
            <w:r>
              <w:rPr>
                <w:rFonts w:ascii="Times New Roman"/>
                <w:b w:val="false"/>
                <w:i w:val="false"/>
                <w:color w:val="000000"/>
                <w:sz w:val="20"/>
              </w:rPr>
              <w:t xml:space="preserve">
пайдалану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ЭБЖМ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1542,100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2044, </w:t>
            </w:r>
            <w:r>
              <w:br/>
            </w:r>
            <w:r>
              <w:rPr>
                <w:rFonts w:ascii="Times New Roman"/>
                <w:b w:val="false"/>
                <w:i w:val="false"/>
                <w:color w:val="000000"/>
                <w:sz w:val="20"/>
              </w:rPr>
              <w:t xml:space="preserve">
083*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2207,6 </w:t>
            </w:r>
            <w:r>
              <w:br/>
            </w:r>
            <w:r>
              <w:rPr>
                <w:rFonts w:ascii="Times New Roman"/>
                <w:b w:val="false"/>
                <w:i w:val="false"/>
                <w:color w:val="000000"/>
                <w:sz w:val="20"/>
              </w:rPr>
              <w:t xml:space="preserve">
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беруге </w:t>
            </w:r>
            <w:r>
              <w:br/>
            </w:r>
            <w:r>
              <w:rPr>
                <w:rFonts w:ascii="Times New Roman"/>
                <w:b w:val="false"/>
                <w:i w:val="false"/>
                <w:color w:val="000000"/>
                <w:sz w:val="20"/>
              </w:rPr>
              <w:t xml:space="preserve">
қатысы жоқ </w:t>
            </w:r>
            <w:r>
              <w:br/>
            </w:r>
            <w:r>
              <w:rPr>
                <w:rFonts w:ascii="Times New Roman"/>
                <w:b w:val="false"/>
                <w:i w:val="false"/>
                <w:color w:val="000000"/>
                <w:sz w:val="20"/>
              </w:rPr>
              <w:t xml:space="preserve">
коммуналдық су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объектілерін </w:t>
            </w:r>
            <w:r>
              <w:br/>
            </w:r>
            <w:r>
              <w:rPr>
                <w:rFonts w:ascii="Times New Roman"/>
                <w:b w:val="false"/>
                <w:i w:val="false"/>
                <w:color w:val="000000"/>
                <w:sz w:val="20"/>
              </w:rPr>
              <w:t xml:space="preserve">
пайдалану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34,20 </w:t>
            </w:r>
            <w:r>
              <w:br/>
            </w:r>
            <w:r>
              <w:rPr>
                <w:rFonts w:ascii="Times New Roman"/>
                <w:b w:val="false"/>
                <w:i w:val="false"/>
                <w:color w:val="000000"/>
                <w:sz w:val="20"/>
              </w:rPr>
              <w:t xml:space="preserve">
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1576,300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2078, </w:t>
            </w:r>
            <w:r>
              <w:br/>
            </w:r>
            <w:r>
              <w:rPr>
                <w:rFonts w:ascii="Times New Roman"/>
                <w:b/>
                <w:i w:val="false"/>
                <w:color w:val="000000"/>
                <w:sz w:val="20"/>
              </w:rPr>
              <w:t>
283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2241,809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Су ресурстарын басқару жүйесін жетілдіру және ауыл </w:t>
            </w:r>
            <w:r>
              <w:br/>
            </w:r>
            <w:r>
              <w:rPr>
                <w:rFonts w:ascii="Times New Roman"/>
                <w:b/>
                <w:i w:val="false"/>
                <w:color w:val="000000"/>
                <w:sz w:val="20"/>
              </w:rPr>
              <w:t>
шаруашылығында өнім өлшеміне үлестік су жұмсауды төмендету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облыстарында </w:t>
            </w:r>
            <w:r>
              <w:br/>
            </w:r>
            <w:r>
              <w:rPr>
                <w:rFonts w:ascii="Times New Roman"/>
                <w:b w:val="false"/>
                <w:i w:val="false"/>
                <w:color w:val="000000"/>
                <w:sz w:val="20"/>
              </w:rPr>
              <w:t xml:space="preserve">
жер бетін </w:t>
            </w:r>
            <w:r>
              <w:br/>
            </w:r>
            <w:r>
              <w:rPr>
                <w:rFonts w:ascii="Times New Roman"/>
                <w:b w:val="false"/>
                <w:i w:val="false"/>
                <w:color w:val="000000"/>
                <w:sz w:val="20"/>
              </w:rPr>
              <w:t xml:space="preserve">
суғарудың су </w:t>
            </w:r>
            <w:r>
              <w:br/>
            </w:r>
            <w:r>
              <w:rPr>
                <w:rFonts w:ascii="Times New Roman"/>
                <w:b w:val="false"/>
                <w:i w:val="false"/>
                <w:color w:val="000000"/>
                <w:sz w:val="20"/>
              </w:rPr>
              <w:t xml:space="preserve">
үнемдеу </w:t>
            </w:r>
            <w:r>
              <w:br/>
            </w:r>
            <w:r>
              <w:rPr>
                <w:rFonts w:ascii="Times New Roman"/>
                <w:b w:val="false"/>
                <w:i w:val="false"/>
                <w:color w:val="000000"/>
                <w:sz w:val="20"/>
              </w:rPr>
              <w:t xml:space="preserve">
технологияларын </w:t>
            </w:r>
            <w:r>
              <w:br/>
            </w:r>
            <w:r>
              <w:rPr>
                <w:rFonts w:ascii="Times New Roman"/>
                <w:b w:val="false"/>
                <w:i w:val="false"/>
                <w:color w:val="000000"/>
                <w:sz w:val="20"/>
              </w:rPr>
              <w:t xml:space="preserve">
енгізу" ТЭН </w:t>
            </w:r>
            <w:r>
              <w:br/>
            </w:r>
            <w:r>
              <w:rPr>
                <w:rFonts w:ascii="Times New Roman"/>
                <w:b w:val="false"/>
                <w:i w:val="false"/>
                <w:color w:val="000000"/>
                <w:sz w:val="20"/>
              </w:rPr>
              <w:t xml:space="preserve">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ТЭН </w:t>
            </w:r>
            <w:r>
              <w:br/>
            </w:r>
            <w:r>
              <w:rPr>
                <w:rFonts w:ascii="Times New Roman"/>
                <w:b w:val="false"/>
                <w:i w:val="false"/>
                <w:color w:val="000000"/>
                <w:sz w:val="20"/>
              </w:rPr>
              <w:t xml:space="preserve">
жоба- </w:t>
            </w:r>
            <w:r>
              <w:br/>
            </w:r>
            <w:r>
              <w:rPr>
                <w:rFonts w:ascii="Times New Roman"/>
                <w:b w:val="false"/>
                <w:i w:val="false"/>
                <w:color w:val="000000"/>
                <w:sz w:val="20"/>
              </w:rPr>
              <w:t xml:space="preserve">
сы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 </w:t>
            </w:r>
            <w:r>
              <w:br/>
            </w:r>
            <w:r>
              <w:rPr>
                <w:rFonts w:ascii="Times New Roman"/>
                <w:b w:val="false"/>
                <w:i w:val="false"/>
                <w:color w:val="000000"/>
                <w:sz w:val="20"/>
              </w:rPr>
              <w:t xml:space="preserve">
ныс- </w:t>
            </w:r>
            <w:r>
              <w:br/>
            </w:r>
            <w:r>
              <w:rPr>
                <w:rFonts w:ascii="Times New Roman"/>
                <w:b w:val="false"/>
                <w:i w:val="false"/>
                <w:color w:val="000000"/>
                <w:sz w:val="20"/>
              </w:rPr>
              <w:t xml:space="preserve">
сыз </w:t>
            </w:r>
            <w:r>
              <w:br/>
            </w:r>
            <w:r>
              <w:rPr>
                <w:rFonts w:ascii="Times New Roman"/>
                <w:b w:val="false"/>
                <w:i w:val="false"/>
                <w:color w:val="000000"/>
                <w:sz w:val="20"/>
              </w:rPr>
              <w:t xml:space="preserve">
гран </w:t>
            </w:r>
            <w:r>
              <w:br/>
            </w:r>
            <w:r>
              <w:rPr>
                <w:rFonts w:ascii="Times New Roman"/>
                <w:b w:val="false"/>
                <w:i w:val="false"/>
                <w:color w:val="000000"/>
                <w:sz w:val="20"/>
              </w:rPr>
              <w:t xml:space="preserve">
-ттар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Елек өзенінің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тепе-теңдігін </w:t>
            </w:r>
            <w:r>
              <w:br/>
            </w:r>
            <w:r>
              <w:rPr>
                <w:rFonts w:ascii="Times New Roman"/>
                <w:b w:val="false"/>
                <w:i w:val="false"/>
                <w:color w:val="000000"/>
                <w:sz w:val="20"/>
              </w:rPr>
              <w:t xml:space="preserve">
қолдау үшін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мақсатта су </w:t>
            </w:r>
            <w:r>
              <w:br/>
            </w:r>
            <w:r>
              <w:rPr>
                <w:rFonts w:ascii="Times New Roman"/>
                <w:b w:val="false"/>
                <w:i w:val="false"/>
                <w:color w:val="000000"/>
                <w:sz w:val="20"/>
              </w:rPr>
              <w:t xml:space="preserve">
жіберу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r>
              <w:br/>
            </w:r>
            <w:r>
              <w:rPr>
                <w:rFonts w:ascii="Times New Roman"/>
                <w:b w:val="false"/>
                <w:i w:val="false"/>
                <w:color w:val="000000"/>
                <w:sz w:val="20"/>
              </w:rPr>
              <w:t xml:space="preserve">
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объектіле- </w:t>
            </w:r>
            <w:r>
              <w:br/>
            </w:r>
            <w:r>
              <w:rPr>
                <w:rFonts w:ascii="Times New Roman"/>
                <w:b w:val="false"/>
                <w:i w:val="false"/>
                <w:color w:val="000000"/>
                <w:sz w:val="20"/>
              </w:rPr>
              <w:t xml:space="preserve">
рінде су қорғау </w:t>
            </w:r>
            <w:r>
              <w:br/>
            </w:r>
            <w:r>
              <w:rPr>
                <w:rFonts w:ascii="Times New Roman"/>
                <w:b w:val="false"/>
                <w:i w:val="false"/>
                <w:color w:val="000000"/>
                <w:sz w:val="20"/>
              </w:rPr>
              <w:t xml:space="preserve">
аймақтары мен </w:t>
            </w:r>
            <w:r>
              <w:br/>
            </w:r>
            <w:r>
              <w:rPr>
                <w:rFonts w:ascii="Times New Roman"/>
                <w:b w:val="false"/>
                <w:i w:val="false"/>
                <w:color w:val="000000"/>
                <w:sz w:val="20"/>
              </w:rPr>
              <w:t xml:space="preserve">
белдеулерін </w:t>
            </w:r>
            <w:r>
              <w:br/>
            </w:r>
            <w:r>
              <w:rPr>
                <w:rFonts w:ascii="Times New Roman"/>
                <w:b w:val="false"/>
                <w:i w:val="false"/>
                <w:color w:val="000000"/>
                <w:sz w:val="20"/>
              </w:rPr>
              <w:t xml:space="preserve">
жобалау және </w:t>
            </w:r>
            <w:r>
              <w:br/>
            </w:r>
            <w:r>
              <w:rPr>
                <w:rFonts w:ascii="Times New Roman"/>
                <w:b w:val="false"/>
                <w:i w:val="false"/>
                <w:color w:val="000000"/>
                <w:sz w:val="20"/>
              </w:rPr>
              <w:t xml:space="preserve">
орнату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79,070**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79,028**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Комендантқа </w:t>
            </w:r>
            <w:r>
              <w:br/>
            </w:r>
            <w:r>
              <w:rPr>
                <w:rFonts w:ascii="Times New Roman"/>
                <w:b w:val="false"/>
                <w:i w:val="false"/>
                <w:color w:val="000000"/>
                <w:sz w:val="20"/>
              </w:rPr>
              <w:t xml:space="preserve">
өзенінің </w:t>
            </w:r>
            <w:r>
              <w:br/>
            </w:r>
            <w:r>
              <w:rPr>
                <w:rFonts w:ascii="Times New Roman"/>
                <w:b w:val="false"/>
                <w:i w:val="false"/>
                <w:color w:val="000000"/>
                <w:sz w:val="20"/>
              </w:rPr>
              <w:t xml:space="preserve">
сағасын түбін </w:t>
            </w:r>
            <w:r>
              <w:br/>
            </w:r>
            <w:r>
              <w:rPr>
                <w:rFonts w:ascii="Times New Roman"/>
                <w:b w:val="false"/>
                <w:i w:val="false"/>
                <w:color w:val="000000"/>
                <w:sz w:val="20"/>
              </w:rPr>
              <w:t xml:space="preserve">
тазалау арқылы </w:t>
            </w:r>
            <w:r>
              <w:br/>
            </w:r>
            <w:r>
              <w:rPr>
                <w:rFonts w:ascii="Times New Roman"/>
                <w:b w:val="false"/>
                <w:i w:val="false"/>
                <w:color w:val="000000"/>
                <w:sz w:val="20"/>
              </w:rPr>
              <w:t xml:space="preserve">
қайта жаңғырту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шегінде Жайық </w:t>
            </w:r>
            <w:r>
              <w:br/>
            </w:r>
            <w:r>
              <w:rPr>
                <w:rFonts w:ascii="Times New Roman"/>
                <w:b w:val="false"/>
                <w:i w:val="false"/>
                <w:color w:val="000000"/>
                <w:sz w:val="20"/>
              </w:rPr>
              <w:t xml:space="preserve">
өзенінің </w:t>
            </w:r>
            <w:r>
              <w:br/>
            </w:r>
            <w:r>
              <w:rPr>
                <w:rFonts w:ascii="Times New Roman"/>
                <w:b w:val="false"/>
                <w:i w:val="false"/>
                <w:color w:val="000000"/>
                <w:sz w:val="20"/>
              </w:rPr>
              <w:t xml:space="preserve">
сулылығын </w:t>
            </w:r>
            <w:r>
              <w:br/>
            </w:r>
            <w:r>
              <w:rPr>
                <w:rFonts w:ascii="Times New Roman"/>
                <w:b w:val="false"/>
                <w:i w:val="false"/>
                <w:color w:val="000000"/>
                <w:sz w:val="20"/>
              </w:rPr>
              <w:t xml:space="preserve">
арттыру және </w:t>
            </w:r>
            <w:r>
              <w:br/>
            </w:r>
            <w:r>
              <w:rPr>
                <w:rFonts w:ascii="Times New Roman"/>
                <w:b w:val="false"/>
                <w:i w:val="false"/>
                <w:color w:val="000000"/>
                <w:sz w:val="20"/>
              </w:rPr>
              <w:t xml:space="preserve">
гидрологиялық </w:t>
            </w:r>
            <w:r>
              <w:br/>
            </w:r>
            <w:r>
              <w:rPr>
                <w:rFonts w:ascii="Times New Roman"/>
                <w:b w:val="false"/>
                <w:i w:val="false"/>
                <w:color w:val="000000"/>
                <w:sz w:val="20"/>
              </w:rPr>
              <w:t xml:space="preserve">
тәртібін </w:t>
            </w:r>
            <w:r>
              <w:br/>
            </w:r>
            <w:r>
              <w:rPr>
                <w:rFonts w:ascii="Times New Roman"/>
                <w:b w:val="false"/>
                <w:i w:val="false"/>
                <w:color w:val="000000"/>
                <w:sz w:val="20"/>
              </w:rPr>
              <w:t xml:space="preserve">
жақсартудың </w:t>
            </w:r>
            <w:r>
              <w:br/>
            </w:r>
            <w:r>
              <w:rPr>
                <w:rFonts w:ascii="Times New Roman"/>
                <w:b w:val="false"/>
                <w:i w:val="false"/>
                <w:color w:val="000000"/>
                <w:sz w:val="20"/>
              </w:rPr>
              <w:t xml:space="preserve">
ТЭН және ЖСҚ </w:t>
            </w:r>
            <w:r>
              <w:br/>
            </w:r>
            <w:r>
              <w:rPr>
                <w:rFonts w:ascii="Times New Roman"/>
                <w:b w:val="false"/>
                <w:i w:val="false"/>
                <w:color w:val="000000"/>
                <w:sz w:val="20"/>
              </w:rPr>
              <w:t xml:space="preserve">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r>
              <w:br/>
            </w:r>
            <w:r>
              <w:rPr>
                <w:rFonts w:ascii="Times New Roman"/>
                <w:b w:val="false"/>
                <w:i w:val="false"/>
                <w:color w:val="000000"/>
                <w:sz w:val="20"/>
              </w:rPr>
              <w:t xml:space="preserve">
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252,700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258,070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301,128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Су пайдаланудың осы заманғы тәсілдері мен әдістерін </w:t>
            </w:r>
            <w:r>
              <w:br/>
            </w:r>
            <w:r>
              <w:rPr>
                <w:rFonts w:ascii="Times New Roman"/>
                <w:b/>
                <w:i w:val="false"/>
                <w:color w:val="000000"/>
                <w:sz w:val="20"/>
              </w:rPr>
              <w:t xml:space="preserve">
игеру, су шаруашылығы жүйелерін су өлшеу, суды есепке алу </w:t>
            </w:r>
            <w:r>
              <w:br/>
            </w:r>
            <w:r>
              <w:rPr>
                <w:rFonts w:ascii="Times New Roman"/>
                <w:b/>
                <w:i w:val="false"/>
                <w:color w:val="000000"/>
                <w:sz w:val="20"/>
              </w:rPr>
              <w:t>
және су реттеу құралдарымен жарақтандыру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ресурстарын </w:t>
            </w:r>
            <w:r>
              <w:br/>
            </w:r>
            <w:r>
              <w:rPr>
                <w:rFonts w:ascii="Times New Roman"/>
                <w:b w:val="false"/>
                <w:i w:val="false"/>
                <w:color w:val="000000"/>
                <w:sz w:val="20"/>
              </w:rPr>
              <w:t xml:space="preserve">
пайдалануды </w:t>
            </w:r>
            <w:r>
              <w:br/>
            </w:r>
            <w:r>
              <w:rPr>
                <w:rFonts w:ascii="Times New Roman"/>
                <w:b w:val="false"/>
                <w:i w:val="false"/>
                <w:color w:val="000000"/>
                <w:sz w:val="20"/>
              </w:rPr>
              <w:t xml:space="preserve">
жедел есепке </w:t>
            </w:r>
            <w:r>
              <w:br/>
            </w:r>
            <w:r>
              <w:rPr>
                <w:rFonts w:ascii="Times New Roman"/>
                <w:b w:val="false"/>
                <w:i w:val="false"/>
                <w:color w:val="000000"/>
                <w:sz w:val="20"/>
              </w:rPr>
              <w:t xml:space="preserve">
алып отырудың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құру" </w:t>
            </w:r>
            <w:r>
              <w:br/>
            </w:r>
            <w:r>
              <w:rPr>
                <w:rFonts w:ascii="Times New Roman"/>
                <w:b w:val="false"/>
                <w:i w:val="false"/>
                <w:color w:val="000000"/>
                <w:sz w:val="20"/>
              </w:rPr>
              <w:t xml:space="preserve">
ТЭН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ТЭН </w:t>
            </w:r>
            <w:r>
              <w:br/>
            </w:r>
            <w:r>
              <w:rPr>
                <w:rFonts w:ascii="Times New Roman"/>
                <w:b w:val="false"/>
                <w:i w:val="false"/>
                <w:color w:val="000000"/>
                <w:sz w:val="20"/>
              </w:rPr>
              <w:t xml:space="preserve">
жобасы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 </w:t>
            </w:r>
            <w:r>
              <w:br/>
            </w:r>
            <w:r>
              <w:rPr>
                <w:rFonts w:ascii="Times New Roman"/>
                <w:b w:val="false"/>
                <w:i w:val="false"/>
                <w:color w:val="000000"/>
                <w:sz w:val="20"/>
              </w:rPr>
              <w:t xml:space="preserve">
ла- </w:t>
            </w:r>
            <w:r>
              <w:br/>
            </w:r>
            <w:r>
              <w:rPr>
                <w:rFonts w:ascii="Times New Roman"/>
                <w:b w:val="false"/>
                <w:i w:val="false"/>
                <w:color w:val="000000"/>
                <w:sz w:val="20"/>
              </w:rPr>
              <w:t xml:space="preserve">
ныс- </w:t>
            </w:r>
            <w:r>
              <w:br/>
            </w:r>
            <w:r>
              <w:rPr>
                <w:rFonts w:ascii="Times New Roman"/>
                <w:b w:val="false"/>
                <w:i w:val="false"/>
                <w:color w:val="000000"/>
                <w:sz w:val="20"/>
              </w:rPr>
              <w:t xml:space="preserve">
сыз </w:t>
            </w:r>
            <w:r>
              <w:br/>
            </w:r>
            <w:r>
              <w:rPr>
                <w:rFonts w:ascii="Times New Roman"/>
                <w:b w:val="false"/>
                <w:i w:val="false"/>
                <w:color w:val="000000"/>
                <w:sz w:val="20"/>
              </w:rPr>
              <w:t xml:space="preserve">
гран </w:t>
            </w:r>
            <w:r>
              <w:br/>
            </w:r>
            <w:r>
              <w:rPr>
                <w:rFonts w:ascii="Times New Roman"/>
                <w:b w:val="false"/>
                <w:i w:val="false"/>
                <w:color w:val="000000"/>
                <w:sz w:val="20"/>
              </w:rPr>
              <w:t xml:space="preserve">
-ттар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Комуналдық </w:t>
            </w:r>
            <w:r>
              <w:br/>
            </w:r>
            <w:r>
              <w:rPr>
                <w:rFonts w:ascii="Times New Roman"/>
                <w:b w:val="false"/>
                <w:i w:val="false"/>
                <w:color w:val="000000"/>
                <w:sz w:val="20"/>
              </w:rPr>
              <w:t xml:space="preserve">
меншіктегі су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имараттарының </w:t>
            </w:r>
            <w:r>
              <w:br/>
            </w:r>
            <w:r>
              <w:rPr>
                <w:rFonts w:ascii="Times New Roman"/>
                <w:b w:val="false"/>
                <w:i w:val="false"/>
                <w:color w:val="000000"/>
                <w:sz w:val="20"/>
              </w:rPr>
              <w:t xml:space="preserve">
жұмыс істеуін </w:t>
            </w:r>
            <w:r>
              <w:br/>
            </w:r>
            <w:r>
              <w:rPr>
                <w:rFonts w:ascii="Times New Roman"/>
                <w:b w:val="false"/>
                <w:i w:val="false"/>
                <w:color w:val="000000"/>
                <w:sz w:val="20"/>
              </w:rPr>
              <w:t xml:space="preserve">
қамтамасыз ету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166,342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176,322**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186,902 </w:t>
            </w:r>
            <w:r>
              <w:br/>
            </w: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апатты </w:t>
            </w:r>
            <w:r>
              <w:br/>
            </w:r>
            <w:r>
              <w:rPr>
                <w:rFonts w:ascii="Times New Roman"/>
                <w:b w:val="false"/>
                <w:i w:val="false"/>
                <w:color w:val="000000"/>
                <w:sz w:val="20"/>
              </w:rPr>
              <w:t xml:space="preserve">
жағдайдағы </w:t>
            </w:r>
            <w:r>
              <w:br/>
            </w:r>
            <w:r>
              <w:rPr>
                <w:rFonts w:ascii="Times New Roman"/>
                <w:b w:val="false"/>
                <w:i w:val="false"/>
                <w:color w:val="000000"/>
                <w:sz w:val="20"/>
              </w:rPr>
              <w:t xml:space="preserve">
гидромелиора- </w:t>
            </w:r>
            <w:r>
              <w:br/>
            </w:r>
            <w:r>
              <w:rPr>
                <w:rFonts w:ascii="Times New Roman"/>
                <w:b w:val="false"/>
                <w:i w:val="false"/>
                <w:color w:val="000000"/>
                <w:sz w:val="20"/>
              </w:rPr>
              <w:t xml:space="preserve">
тивтік жүйелер </w:t>
            </w:r>
            <w:r>
              <w:br/>
            </w:r>
            <w:r>
              <w:rPr>
                <w:rFonts w:ascii="Times New Roman"/>
                <w:b w:val="false"/>
                <w:i w:val="false"/>
                <w:color w:val="000000"/>
                <w:sz w:val="20"/>
              </w:rPr>
              <w:t xml:space="preserve">
мен су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имараттарын </w:t>
            </w:r>
            <w:r>
              <w:br/>
            </w:r>
            <w:r>
              <w:rPr>
                <w:rFonts w:ascii="Times New Roman"/>
                <w:b w:val="false"/>
                <w:i w:val="false"/>
                <w:color w:val="000000"/>
                <w:sz w:val="20"/>
              </w:rPr>
              <w:t xml:space="preserve">
қалпына келтіру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142,958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153,487**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161,330 </w:t>
            </w:r>
            <w:r>
              <w:br/>
            </w: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ресурстарын </w:t>
            </w:r>
            <w:r>
              <w:br/>
            </w:r>
            <w:r>
              <w:rPr>
                <w:rFonts w:ascii="Times New Roman"/>
                <w:b w:val="false"/>
                <w:i w:val="false"/>
                <w:color w:val="000000"/>
                <w:sz w:val="20"/>
              </w:rPr>
              <w:t xml:space="preserve">
пайдалануды </w:t>
            </w:r>
            <w:r>
              <w:br/>
            </w:r>
            <w:r>
              <w:rPr>
                <w:rFonts w:ascii="Times New Roman"/>
                <w:b w:val="false"/>
                <w:i w:val="false"/>
                <w:color w:val="000000"/>
                <w:sz w:val="20"/>
              </w:rPr>
              <w:t xml:space="preserve">
жедел есепке </w:t>
            </w:r>
            <w:r>
              <w:br/>
            </w:r>
            <w:r>
              <w:rPr>
                <w:rFonts w:ascii="Times New Roman"/>
                <w:b w:val="false"/>
                <w:i w:val="false"/>
                <w:color w:val="000000"/>
                <w:sz w:val="20"/>
              </w:rPr>
              <w:t xml:space="preserve">
алып отырудың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жүйесін құру </w:t>
            </w:r>
            <w:r>
              <w:br/>
            </w:r>
            <w:r>
              <w:rPr>
                <w:rFonts w:ascii="Times New Roman"/>
                <w:b w:val="false"/>
                <w:i w:val="false"/>
                <w:color w:val="000000"/>
                <w:sz w:val="20"/>
              </w:rPr>
              <w:t xml:space="preserve">
жөнінде ұсыныс </w:t>
            </w:r>
            <w:r>
              <w:br/>
            </w:r>
            <w:r>
              <w:rPr>
                <w:rFonts w:ascii="Times New Roman"/>
                <w:b w:val="false"/>
                <w:i w:val="false"/>
                <w:color w:val="000000"/>
                <w:sz w:val="20"/>
              </w:rPr>
              <w:t xml:space="preserve">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3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309,300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329,809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386,232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ресурстары бойынша жиыны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2138,300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2666,162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2929,169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1542,100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2044, </w:t>
            </w:r>
            <w:r>
              <w:br/>
            </w:r>
            <w:r>
              <w:rPr>
                <w:rFonts w:ascii="Times New Roman"/>
                <w:b w:val="false"/>
                <w:i w:val="false"/>
                <w:color w:val="000000"/>
                <w:sz w:val="20"/>
              </w:rPr>
              <w:t>
</w:t>
            </w:r>
            <w:r>
              <w:rPr>
                <w:rFonts w:ascii="Times New Roman"/>
                <w:b/>
                <w:i w:val="false"/>
                <w:color w:val="000000"/>
                <w:sz w:val="20"/>
              </w:rPr>
              <w:t xml:space="preserve">083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2207,609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596,200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622,079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563,560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Гранттар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158,000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Жануарлар дүниесі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Балық шаруашылығының нормативті-құқықтық базасын жетілдіру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бөлігінде </w:t>
            </w:r>
            <w:r>
              <w:br/>
            </w:r>
            <w:r>
              <w:rPr>
                <w:rFonts w:ascii="Times New Roman"/>
                <w:b w:val="false"/>
                <w:i w:val="false"/>
                <w:color w:val="000000"/>
                <w:sz w:val="20"/>
              </w:rPr>
              <w:t xml:space="preserve">
жануарлар </w:t>
            </w:r>
            <w:r>
              <w:br/>
            </w:r>
            <w:r>
              <w:rPr>
                <w:rFonts w:ascii="Times New Roman"/>
                <w:b w:val="false"/>
                <w:i w:val="false"/>
                <w:color w:val="000000"/>
                <w:sz w:val="20"/>
              </w:rPr>
              <w:t xml:space="preserve">
дүниесін </w:t>
            </w:r>
            <w:r>
              <w:br/>
            </w:r>
            <w:r>
              <w:rPr>
                <w:rFonts w:ascii="Times New Roman"/>
                <w:b w:val="false"/>
                <w:i w:val="false"/>
                <w:color w:val="000000"/>
                <w:sz w:val="20"/>
              </w:rPr>
              <w:t xml:space="preserve">
пайдалану үшін </w:t>
            </w:r>
            <w:r>
              <w:br/>
            </w:r>
            <w:r>
              <w:rPr>
                <w:rFonts w:ascii="Times New Roman"/>
                <w:b w:val="false"/>
                <w:i w:val="false"/>
                <w:color w:val="000000"/>
                <w:sz w:val="20"/>
              </w:rPr>
              <w:t xml:space="preserve">
төлемақы </w:t>
            </w:r>
            <w:r>
              <w:br/>
            </w:r>
            <w:r>
              <w:rPr>
                <w:rFonts w:ascii="Times New Roman"/>
                <w:b w:val="false"/>
                <w:i w:val="false"/>
                <w:color w:val="000000"/>
                <w:sz w:val="20"/>
              </w:rPr>
              <w:t xml:space="preserve">
ставкаларын </w:t>
            </w:r>
            <w:r>
              <w:br/>
            </w:r>
            <w:r>
              <w:rPr>
                <w:rFonts w:ascii="Times New Roman"/>
                <w:b w:val="false"/>
                <w:i w:val="false"/>
                <w:color w:val="000000"/>
                <w:sz w:val="20"/>
              </w:rPr>
              <w:t xml:space="preserve">
анықтау </w:t>
            </w:r>
            <w:r>
              <w:br/>
            </w:r>
            <w:r>
              <w:rPr>
                <w:rFonts w:ascii="Times New Roman"/>
                <w:b w:val="false"/>
                <w:i w:val="false"/>
                <w:color w:val="000000"/>
                <w:sz w:val="20"/>
              </w:rPr>
              <w:t xml:space="preserve">
әдістемесін </w:t>
            </w:r>
            <w:r>
              <w:br/>
            </w:r>
            <w:r>
              <w:rPr>
                <w:rFonts w:ascii="Times New Roman"/>
                <w:b w:val="false"/>
                <w:i w:val="false"/>
                <w:color w:val="000000"/>
                <w:sz w:val="20"/>
              </w:rPr>
              <w:t xml:space="preserve">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w:t>
            </w:r>
            <w:r>
              <w:br/>
            </w:r>
            <w:r>
              <w:rPr>
                <w:rFonts w:ascii="Times New Roman"/>
                <w:b w:val="false"/>
                <w:i w:val="false"/>
                <w:color w:val="000000"/>
                <w:sz w:val="20"/>
              </w:rPr>
              <w:t xml:space="preserve">
ақпарат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r>
              <w:br/>
            </w:r>
            <w:r>
              <w:rPr>
                <w:rFonts w:ascii="Times New Roman"/>
                <w:b w:val="false"/>
                <w:i w:val="false"/>
                <w:color w:val="000000"/>
                <w:sz w:val="20"/>
              </w:rPr>
              <w:t xml:space="preserve">
2009 жылдың 1-тоқсаны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өсіру </w:t>
            </w:r>
            <w:r>
              <w:br/>
            </w:r>
            <w:r>
              <w:rPr>
                <w:rFonts w:ascii="Times New Roman"/>
                <w:b w:val="false"/>
                <w:i w:val="false"/>
                <w:color w:val="000000"/>
                <w:sz w:val="20"/>
              </w:rPr>
              <w:t xml:space="preserve">
шаруашылықтарын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үшін ғылыми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w:t>
            </w:r>
            <w:r>
              <w:br/>
            </w:r>
            <w:r>
              <w:rPr>
                <w:rFonts w:ascii="Times New Roman"/>
                <w:b w:val="false"/>
                <w:i w:val="false"/>
                <w:color w:val="000000"/>
                <w:sz w:val="20"/>
              </w:rPr>
              <w:t xml:space="preserve">
ақпарат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r>
              <w:br/>
            </w:r>
            <w:r>
              <w:rPr>
                <w:rFonts w:ascii="Times New Roman"/>
                <w:b w:val="false"/>
                <w:i w:val="false"/>
                <w:color w:val="000000"/>
                <w:sz w:val="20"/>
              </w:rPr>
              <w:t xml:space="preserve">
2009 жылдың 1-тоқсаны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Жануарлар дүниесін қорғау, өсімін молайту, оларды </w:t>
            </w:r>
            <w:r>
              <w:br/>
            </w:r>
            <w:r>
              <w:rPr>
                <w:rFonts w:ascii="Times New Roman"/>
                <w:b/>
                <w:i w:val="false"/>
                <w:color w:val="000000"/>
                <w:sz w:val="20"/>
              </w:rPr>
              <w:t>
пайдалану және тұқымын асылдандыру-селекция жұмысы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w:t>
            </w:r>
            <w:r>
              <w:br/>
            </w:r>
            <w:r>
              <w:rPr>
                <w:rFonts w:ascii="Times New Roman"/>
                <w:b w:val="false"/>
                <w:i w:val="false"/>
                <w:color w:val="000000"/>
                <w:sz w:val="20"/>
              </w:rPr>
              <w:t xml:space="preserve">
уылдырық </w:t>
            </w:r>
            <w:r>
              <w:br/>
            </w:r>
            <w:r>
              <w:rPr>
                <w:rFonts w:ascii="Times New Roman"/>
                <w:b w:val="false"/>
                <w:i w:val="false"/>
                <w:color w:val="000000"/>
                <w:sz w:val="20"/>
              </w:rPr>
              <w:t xml:space="preserve">
шашу-өсіру </w:t>
            </w:r>
            <w:r>
              <w:br/>
            </w:r>
            <w:r>
              <w:rPr>
                <w:rFonts w:ascii="Times New Roman"/>
                <w:b w:val="false"/>
                <w:i w:val="false"/>
                <w:color w:val="000000"/>
                <w:sz w:val="20"/>
              </w:rPr>
              <w:t xml:space="preserve">
шаруашылығының, </w:t>
            </w:r>
            <w:r>
              <w:br/>
            </w:r>
            <w:r>
              <w:rPr>
                <w:rFonts w:ascii="Times New Roman"/>
                <w:b w:val="false"/>
                <w:i w:val="false"/>
                <w:color w:val="000000"/>
                <w:sz w:val="20"/>
              </w:rPr>
              <w:t xml:space="preserve">
Майбалық, </w:t>
            </w:r>
            <w:r>
              <w:br/>
            </w:r>
            <w:r>
              <w:rPr>
                <w:rFonts w:ascii="Times New Roman"/>
                <w:b w:val="false"/>
                <w:i w:val="false"/>
                <w:color w:val="000000"/>
                <w:sz w:val="20"/>
              </w:rPr>
              <w:t xml:space="preserve">
Петропавл, </w:t>
            </w:r>
            <w:r>
              <w:br/>
            </w:r>
            <w:r>
              <w:rPr>
                <w:rFonts w:ascii="Times New Roman"/>
                <w:b w:val="false"/>
                <w:i w:val="false"/>
                <w:color w:val="000000"/>
                <w:sz w:val="20"/>
              </w:rPr>
              <w:t xml:space="preserve">
Қамыстыбас </w:t>
            </w:r>
            <w:r>
              <w:br/>
            </w:r>
            <w:r>
              <w:rPr>
                <w:rFonts w:ascii="Times New Roman"/>
                <w:b w:val="false"/>
                <w:i w:val="false"/>
                <w:color w:val="000000"/>
                <w:sz w:val="20"/>
              </w:rPr>
              <w:t xml:space="preserve">
балық питомник- </w:t>
            </w:r>
            <w:r>
              <w:br/>
            </w:r>
            <w:r>
              <w:rPr>
                <w:rFonts w:ascii="Times New Roman"/>
                <w:b w:val="false"/>
                <w:i w:val="false"/>
                <w:color w:val="000000"/>
                <w:sz w:val="20"/>
              </w:rPr>
              <w:t xml:space="preserve">
терінің негізгі </w:t>
            </w:r>
            <w:r>
              <w:br/>
            </w:r>
            <w:r>
              <w:rPr>
                <w:rFonts w:ascii="Times New Roman"/>
                <w:b w:val="false"/>
                <w:i w:val="false"/>
                <w:color w:val="000000"/>
                <w:sz w:val="20"/>
              </w:rPr>
              <w:t xml:space="preserve">
құралдарына </w:t>
            </w:r>
            <w:r>
              <w:br/>
            </w:r>
            <w:r>
              <w:rPr>
                <w:rFonts w:ascii="Times New Roman"/>
                <w:b w:val="false"/>
                <w:i w:val="false"/>
                <w:color w:val="000000"/>
                <w:sz w:val="20"/>
              </w:rPr>
              <w:t xml:space="preserve">
күрделі жөндеу </w:t>
            </w:r>
            <w:r>
              <w:br/>
            </w:r>
            <w:r>
              <w:rPr>
                <w:rFonts w:ascii="Times New Roman"/>
                <w:b w:val="false"/>
                <w:i w:val="false"/>
                <w:color w:val="000000"/>
                <w:sz w:val="20"/>
              </w:rPr>
              <w:t xml:space="preserve">
жүргізу жөнінде </w:t>
            </w:r>
            <w:r>
              <w:br/>
            </w:r>
            <w:r>
              <w:rPr>
                <w:rFonts w:ascii="Times New Roman"/>
                <w:b w:val="false"/>
                <w:i w:val="false"/>
                <w:color w:val="000000"/>
                <w:sz w:val="20"/>
              </w:rPr>
              <w:t xml:space="preserve">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1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w:t>
            </w:r>
            <w:r>
              <w:br/>
            </w:r>
            <w:r>
              <w:rPr>
                <w:rFonts w:ascii="Times New Roman"/>
                <w:b w:val="false"/>
                <w:i w:val="false"/>
                <w:color w:val="000000"/>
                <w:sz w:val="20"/>
              </w:rPr>
              <w:t xml:space="preserve">
ресурстарының </w:t>
            </w:r>
            <w:r>
              <w:br/>
            </w:r>
            <w:r>
              <w:rPr>
                <w:rFonts w:ascii="Times New Roman"/>
                <w:b w:val="false"/>
                <w:i w:val="false"/>
                <w:color w:val="000000"/>
                <w:sz w:val="20"/>
              </w:rPr>
              <w:t xml:space="preserve">
өсімін молайту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423,100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423,100*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балық ресурста- </w:t>
            </w:r>
            <w:r>
              <w:br/>
            </w:r>
            <w:r>
              <w:rPr>
                <w:rFonts w:ascii="Times New Roman"/>
                <w:b w:val="false"/>
                <w:i w:val="false"/>
                <w:color w:val="000000"/>
                <w:sz w:val="20"/>
              </w:rPr>
              <w:t xml:space="preserve">
рының өсімін </w:t>
            </w:r>
            <w:r>
              <w:br/>
            </w:r>
            <w:r>
              <w:rPr>
                <w:rFonts w:ascii="Times New Roman"/>
                <w:b w:val="false"/>
                <w:i w:val="false"/>
                <w:color w:val="000000"/>
                <w:sz w:val="20"/>
              </w:rPr>
              <w:t xml:space="preserve">
молайту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Балықтардың </w:t>
            </w:r>
            <w:r>
              <w:br/>
            </w:r>
            <w:r>
              <w:rPr>
                <w:rFonts w:ascii="Times New Roman"/>
                <w:b w:val="false"/>
                <w:i w:val="false"/>
                <w:color w:val="000000"/>
                <w:sz w:val="20"/>
              </w:rPr>
              <w:t xml:space="preserve">
санын қалпына </w:t>
            </w:r>
            <w:r>
              <w:br/>
            </w:r>
            <w:r>
              <w:rPr>
                <w:rFonts w:ascii="Times New Roman"/>
                <w:b w:val="false"/>
                <w:i w:val="false"/>
                <w:color w:val="000000"/>
                <w:sz w:val="20"/>
              </w:rPr>
              <w:t xml:space="preserve">
келтіру жөнін- </w:t>
            </w:r>
            <w:r>
              <w:br/>
            </w:r>
            <w:r>
              <w:rPr>
                <w:rFonts w:ascii="Times New Roman"/>
                <w:b w:val="false"/>
                <w:i w:val="false"/>
                <w:color w:val="000000"/>
                <w:sz w:val="20"/>
              </w:rPr>
              <w:t xml:space="preserve">
дегі биотехни- </w:t>
            </w:r>
            <w:r>
              <w:br/>
            </w:r>
            <w:r>
              <w:rPr>
                <w:rFonts w:ascii="Times New Roman"/>
                <w:b w:val="false"/>
                <w:i w:val="false"/>
                <w:color w:val="000000"/>
                <w:sz w:val="20"/>
              </w:rPr>
              <w:t xml:space="preserve">
калық іс-шаралар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Іле </w:t>
            </w:r>
            <w:r>
              <w:br/>
            </w:r>
            <w:r>
              <w:rPr>
                <w:rFonts w:ascii="Times New Roman"/>
                <w:b w:val="false"/>
                <w:i w:val="false"/>
                <w:color w:val="000000"/>
                <w:sz w:val="20"/>
              </w:rPr>
              <w:t xml:space="preserve">
және Қаратал </w:t>
            </w:r>
            <w:r>
              <w:br/>
            </w:r>
            <w:r>
              <w:rPr>
                <w:rFonts w:ascii="Times New Roman"/>
                <w:b w:val="false"/>
                <w:i w:val="false"/>
                <w:color w:val="000000"/>
                <w:sz w:val="20"/>
              </w:rPr>
              <w:t xml:space="preserve">
өзендерінде </w:t>
            </w:r>
            <w:r>
              <w:br/>
            </w:r>
            <w:r>
              <w:rPr>
                <w:rFonts w:ascii="Times New Roman"/>
                <w:b w:val="false"/>
                <w:i w:val="false"/>
                <w:color w:val="000000"/>
                <w:sz w:val="20"/>
              </w:rPr>
              <w:t xml:space="preserve">
мелиорациялық </w:t>
            </w:r>
            <w:r>
              <w:br/>
            </w:r>
            <w:r>
              <w:rPr>
                <w:rFonts w:ascii="Times New Roman"/>
                <w:b w:val="false"/>
                <w:i w:val="false"/>
                <w:color w:val="000000"/>
                <w:sz w:val="20"/>
              </w:rPr>
              <w:t xml:space="preserve">
жұмыстар (түбін </w:t>
            </w:r>
            <w:r>
              <w:br/>
            </w:r>
            <w:r>
              <w:rPr>
                <w:rFonts w:ascii="Times New Roman"/>
                <w:b w:val="false"/>
                <w:i w:val="false"/>
                <w:color w:val="000000"/>
                <w:sz w:val="20"/>
              </w:rPr>
              <w:t xml:space="preserve">
тереңдету) </w:t>
            </w:r>
            <w:r>
              <w:br/>
            </w:r>
            <w:r>
              <w:rPr>
                <w:rFonts w:ascii="Times New Roman"/>
                <w:b w:val="false"/>
                <w:i w:val="false"/>
                <w:color w:val="000000"/>
                <w:sz w:val="20"/>
              </w:rPr>
              <w:t xml:space="preserve">
жүргізу жөнінде </w:t>
            </w:r>
            <w:r>
              <w:br/>
            </w:r>
            <w:r>
              <w:rPr>
                <w:rFonts w:ascii="Times New Roman"/>
                <w:b w:val="false"/>
                <w:i w:val="false"/>
                <w:color w:val="000000"/>
                <w:sz w:val="20"/>
              </w:rPr>
              <w:t xml:space="preserve">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2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 </w:t>
            </w:r>
            <w:r>
              <w:br/>
            </w:r>
            <w:r>
              <w:rPr>
                <w:rFonts w:ascii="Times New Roman"/>
                <w:b w:val="false"/>
                <w:i w:val="false"/>
                <w:color w:val="000000"/>
                <w:sz w:val="20"/>
              </w:rPr>
              <w:t xml:space="preserve">
дағы Жайық және </w:t>
            </w:r>
            <w:r>
              <w:br/>
            </w:r>
            <w:r>
              <w:rPr>
                <w:rFonts w:ascii="Times New Roman"/>
                <w:b w:val="false"/>
                <w:i w:val="false"/>
                <w:color w:val="000000"/>
                <w:sz w:val="20"/>
              </w:rPr>
              <w:t xml:space="preserve">
Қиғаш өзендері- </w:t>
            </w:r>
            <w:r>
              <w:br/>
            </w:r>
            <w:r>
              <w:rPr>
                <w:rFonts w:ascii="Times New Roman"/>
                <w:b w:val="false"/>
                <w:i w:val="false"/>
                <w:color w:val="000000"/>
                <w:sz w:val="20"/>
              </w:rPr>
              <w:t xml:space="preserve">
нің атырауында </w:t>
            </w:r>
            <w:r>
              <w:br/>
            </w:r>
            <w:r>
              <w:rPr>
                <w:rFonts w:ascii="Times New Roman"/>
                <w:b w:val="false"/>
                <w:i w:val="false"/>
                <w:color w:val="000000"/>
                <w:sz w:val="20"/>
              </w:rPr>
              <w:t xml:space="preserve">
мелиорациялық </w:t>
            </w:r>
            <w:r>
              <w:br/>
            </w:r>
            <w:r>
              <w:rPr>
                <w:rFonts w:ascii="Times New Roman"/>
                <w:b w:val="false"/>
                <w:i w:val="false"/>
                <w:color w:val="000000"/>
                <w:sz w:val="20"/>
              </w:rPr>
              <w:t xml:space="preserve">
жұмыстар (түбін </w:t>
            </w:r>
            <w:r>
              <w:br/>
            </w:r>
            <w:r>
              <w:rPr>
                <w:rFonts w:ascii="Times New Roman"/>
                <w:b w:val="false"/>
                <w:i w:val="false"/>
                <w:color w:val="000000"/>
                <w:sz w:val="20"/>
              </w:rPr>
              <w:t xml:space="preserve">
тереңдету) </w:t>
            </w:r>
            <w:r>
              <w:br/>
            </w:r>
            <w:r>
              <w:rPr>
                <w:rFonts w:ascii="Times New Roman"/>
                <w:b w:val="false"/>
                <w:i w:val="false"/>
                <w:color w:val="000000"/>
                <w:sz w:val="20"/>
              </w:rPr>
              <w:t xml:space="preserve">
жүргізу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r>
              <w:br/>
            </w:r>
            <w:r>
              <w:rPr>
                <w:rFonts w:ascii="Times New Roman"/>
                <w:b w:val="false"/>
                <w:i w:val="false"/>
                <w:color w:val="000000"/>
                <w:sz w:val="20"/>
              </w:rPr>
              <w:t xml:space="preserve">
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өсімін </w:t>
            </w:r>
            <w:r>
              <w:br/>
            </w:r>
            <w:r>
              <w:rPr>
                <w:rFonts w:ascii="Times New Roman"/>
                <w:b w:val="false"/>
                <w:i w:val="false"/>
                <w:color w:val="000000"/>
                <w:sz w:val="20"/>
              </w:rPr>
              <w:t xml:space="preserve">
молайту, балық </w:t>
            </w:r>
            <w:r>
              <w:br/>
            </w:r>
            <w:r>
              <w:rPr>
                <w:rFonts w:ascii="Times New Roman"/>
                <w:b w:val="false"/>
                <w:i w:val="false"/>
                <w:color w:val="000000"/>
                <w:sz w:val="20"/>
              </w:rPr>
              <w:t xml:space="preserve">
өсіру және </w:t>
            </w:r>
            <w:r>
              <w:br/>
            </w:r>
            <w:r>
              <w:rPr>
                <w:rFonts w:ascii="Times New Roman"/>
                <w:b w:val="false"/>
                <w:i w:val="false"/>
                <w:color w:val="000000"/>
                <w:sz w:val="20"/>
              </w:rPr>
              <w:t xml:space="preserve">
қатты өсінді- </w:t>
            </w:r>
            <w:r>
              <w:br/>
            </w:r>
            <w:r>
              <w:rPr>
                <w:rFonts w:ascii="Times New Roman"/>
                <w:b w:val="false"/>
                <w:i w:val="false"/>
                <w:color w:val="000000"/>
                <w:sz w:val="20"/>
              </w:rPr>
              <w:t xml:space="preserve">
лерді шабу </w:t>
            </w:r>
            <w:r>
              <w:br/>
            </w:r>
            <w:r>
              <w:rPr>
                <w:rFonts w:ascii="Times New Roman"/>
                <w:b w:val="false"/>
                <w:i w:val="false"/>
                <w:color w:val="000000"/>
                <w:sz w:val="20"/>
              </w:rPr>
              <w:t xml:space="preserve">
жөнінде биотех-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жүргізу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 Қиғаш </w:t>
            </w:r>
            <w:r>
              <w:br/>
            </w:r>
            <w:r>
              <w:rPr>
                <w:rFonts w:ascii="Times New Roman"/>
                <w:b w:val="false"/>
                <w:i w:val="false"/>
                <w:color w:val="000000"/>
                <w:sz w:val="20"/>
              </w:rPr>
              <w:t xml:space="preserve">
өзендерінің </w:t>
            </w:r>
            <w:r>
              <w:br/>
            </w:r>
            <w:r>
              <w:rPr>
                <w:rFonts w:ascii="Times New Roman"/>
                <w:b w:val="false"/>
                <w:i w:val="false"/>
                <w:color w:val="000000"/>
                <w:sz w:val="20"/>
              </w:rPr>
              <w:t xml:space="preserve">
балық шаруашы- </w:t>
            </w:r>
            <w:r>
              <w:br/>
            </w:r>
            <w:r>
              <w:rPr>
                <w:rFonts w:ascii="Times New Roman"/>
                <w:b w:val="false"/>
                <w:i w:val="false"/>
                <w:color w:val="000000"/>
                <w:sz w:val="20"/>
              </w:rPr>
              <w:t xml:space="preserve">
лығы су </w:t>
            </w:r>
            <w:r>
              <w:br/>
            </w:r>
            <w:r>
              <w:rPr>
                <w:rFonts w:ascii="Times New Roman"/>
                <w:b w:val="false"/>
                <w:i w:val="false"/>
                <w:color w:val="000000"/>
                <w:sz w:val="20"/>
              </w:rPr>
              <w:t xml:space="preserve">
айдындарында </w:t>
            </w:r>
            <w:r>
              <w:br/>
            </w:r>
            <w:r>
              <w:rPr>
                <w:rFonts w:ascii="Times New Roman"/>
                <w:b w:val="false"/>
                <w:i w:val="false"/>
                <w:color w:val="000000"/>
                <w:sz w:val="20"/>
              </w:rPr>
              <w:t xml:space="preserve">
балық санын </w:t>
            </w:r>
            <w:r>
              <w:br/>
            </w:r>
            <w:r>
              <w:rPr>
                <w:rFonts w:ascii="Times New Roman"/>
                <w:b w:val="false"/>
                <w:i w:val="false"/>
                <w:color w:val="000000"/>
                <w:sz w:val="20"/>
              </w:rPr>
              <w:t xml:space="preserve">
қалпына келтіру </w:t>
            </w:r>
            <w:r>
              <w:br/>
            </w:r>
            <w:r>
              <w:rPr>
                <w:rFonts w:ascii="Times New Roman"/>
                <w:b w:val="false"/>
                <w:i w:val="false"/>
                <w:color w:val="000000"/>
                <w:sz w:val="20"/>
              </w:rPr>
              <w:t xml:space="preserve">
үшін балық </w:t>
            </w:r>
            <w:r>
              <w:br/>
            </w:r>
            <w:r>
              <w:rPr>
                <w:rFonts w:ascii="Times New Roman"/>
                <w:b w:val="false"/>
                <w:i w:val="false"/>
                <w:color w:val="000000"/>
                <w:sz w:val="20"/>
              </w:rPr>
              <w:t xml:space="preserve">
шабақтарын </w:t>
            </w:r>
            <w:r>
              <w:br/>
            </w:r>
            <w:r>
              <w:rPr>
                <w:rFonts w:ascii="Times New Roman"/>
                <w:b w:val="false"/>
                <w:i w:val="false"/>
                <w:color w:val="000000"/>
                <w:sz w:val="20"/>
              </w:rPr>
              <w:t xml:space="preserve">
құтқару жөнінде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жүргізу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Жайық-Каспий </w:t>
            </w:r>
            <w:r>
              <w:br/>
            </w:r>
            <w:r>
              <w:rPr>
                <w:rFonts w:ascii="Times New Roman"/>
                <w:b w:val="false"/>
                <w:i w:val="false"/>
                <w:color w:val="000000"/>
                <w:sz w:val="20"/>
              </w:rPr>
              <w:t xml:space="preserve">
бассейнінде </w:t>
            </w:r>
            <w:r>
              <w:br/>
            </w:r>
            <w:r>
              <w:rPr>
                <w:rFonts w:ascii="Times New Roman"/>
                <w:b w:val="false"/>
                <w:i w:val="false"/>
                <w:color w:val="000000"/>
                <w:sz w:val="20"/>
              </w:rPr>
              <w:t xml:space="preserve">
осы заманғы </w:t>
            </w:r>
            <w:r>
              <w:br/>
            </w:r>
            <w:r>
              <w:rPr>
                <w:rFonts w:ascii="Times New Roman"/>
                <w:b w:val="false"/>
                <w:i w:val="false"/>
                <w:color w:val="000000"/>
                <w:sz w:val="20"/>
              </w:rPr>
              <w:t xml:space="preserve">
технологияларды </w:t>
            </w:r>
            <w:r>
              <w:br/>
            </w:r>
            <w:r>
              <w:rPr>
                <w:rFonts w:ascii="Times New Roman"/>
                <w:b w:val="false"/>
                <w:i w:val="false"/>
                <w:color w:val="000000"/>
                <w:sz w:val="20"/>
              </w:rPr>
              <w:t xml:space="preserve">
пайдаланып жаңа </w:t>
            </w:r>
            <w:r>
              <w:br/>
            </w:r>
            <w:r>
              <w:rPr>
                <w:rFonts w:ascii="Times New Roman"/>
                <w:b w:val="false"/>
                <w:i w:val="false"/>
                <w:color w:val="000000"/>
                <w:sz w:val="20"/>
              </w:rPr>
              <w:t xml:space="preserve">
бекіре балығын </w:t>
            </w:r>
            <w:r>
              <w:br/>
            </w:r>
            <w:r>
              <w:rPr>
                <w:rFonts w:ascii="Times New Roman"/>
                <w:b w:val="false"/>
                <w:i w:val="false"/>
                <w:color w:val="000000"/>
                <w:sz w:val="20"/>
              </w:rPr>
              <w:t xml:space="preserve">
өсіру зауытын </w:t>
            </w:r>
            <w:r>
              <w:br/>
            </w:r>
            <w:r>
              <w:rPr>
                <w:rFonts w:ascii="Times New Roman"/>
                <w:b w:val="false"/>
                <w:i w:val="false"/>
                <w:color w:val="000000"/>
                <w:sz w:val="20"/>
              </w:rPr>
              <w:t xml:space="preserve">
салу жөнінде </w:t>
            </w:r>
            <w:r>
              <w:br/>
            </w:r>
            <w:r>
              <w:rPr>
                <w:rFonts w:ascii="Times New Roman"/>
                <w:b w:val="false"/>
                <w:i w:val="false"/>
                <w:color w:val="000000"/>
                <w:sz w:val="20"/>
              </w:rPr>
              <w:t xml:space="preserve">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ИСМ, </w:t>
            </w:r>
            <w:r>
              <w:br/>
            </w:r>
            <w:r>
              <w:rPr>
                <w:rFonts w:ascii="Times New Roman"/>
                <w:b w:val="false"/>
                <w:i w:val="false"/>
                <w:color w:val="000000"/>
                <w:sz w:val="20"/>
              </w:rPr>
              <w:t xml:space="preserve">
ЭБЖМ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2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w:t>
            </w:r>
            <w:r>
              <w:br/>
            </w:r>
            <w:r>
              <w:rPr>
                <w:rFonts w:ascii="Times New Roman"/>
                <w:b w:val="false"/>
                <w:i w:val="false"/>
                <w:color w:val="000000"/>
                <w:sz w:val="20"/>
              </w:rPr>
              <w:t xml:space="preserve">
теңізінің бөтен </w:t>
            </w:r>
            <w:r>
              <w:br/>
            </w:r>
            <w:r>
              <w:rPr>
                <w:rFonts w:ascii="Times New Roman"/>
                <w:b w:val="false"/>
                <w:i w:val="false"/>
                <w:color w:val="000000"/>
                <w:sz w:val="20"/>
              </w:rPr>
              <w:t xml:space="preserve">
қоныс аударушы- </w:t>
            </w:r>
            <w:r>
              <w:br/>
            </w:r>
            <w:r>
              <w:rPr>
                <w:rFonts w:ascii="Times New Roman"/>
                <w:b w:val="false"/>
                <w:i w:val="false"/>
                <w:color w:val="000000"/>
                <w:sz w:val="20"/>
              </w:rPr>
              <w:t xml:space="preserve">
ларымен күресу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өсіру- </w:t>
            </w:r>
            <w:r>
              <w:br/>
            </w:r>
            <w:r>
              <w:rPr>
                <w:rFonts w:ascii="Times New Roman"/>
                <w:b w:val="false"/>
                <w:i w:val="false"/>
                <w:color w:val="000000"/>
                <w:sz w:val="20"/>
              </w:rPr>
              <w:t xml:space="preserve">
мелиоративтік </w:t>
            </w:r>
            <w:r>
              <w:br/>
            </w:r>
            <w:r>
              <w:rPr>
                <w:rFonts w:ascii="Times New Roman"/>
                <w:b w:val="false"/>
                <w:i w:val="false"/>
                <w:color w:val="000000"/>
                <w:sz w:val="20"/>
              </w:rPr>
              <w:t xml:space="preserve">
іс-шаралардың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 </w:t>
            </w:r>
            <w:r>
              <w:br/>
            </w:r>
            <w:r>
              <w:rPr>
                <w:rFonts w:ascii="Times New Roman"/>
                <w:b w:val="false"/>
                <w:i w:val="false"/>
                <w:color w:val="000000"/>
                <w:sz w:val="20"/>
              </w:rPr>
              <w:t xml:space="preserve">
лығы су </w:t>
            </w:r>
            <w:r>
              <w:br/>
            </w:r>
            <w:r>
              <w:rPr>
                <w:rFonts w:ascii="Times New Roman"/>
                <w:b w:val="false"/>
                <w:i w:val="false"/>
                <w:color w:val="000000"/>
                <w:sz w:val="20"/>
              </w:rPr>
              <w:t xml:space="preserve">
айдындарын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негіздемелер </w:t>
            </w:r>
            <w:r>
              <w:br/>
            </w:r>
            <w:r>
              <w:rPr>
                <w:rFonts w:ascii="Times New Roman"/>
                <w:b w:val="false"/>
                <w:i w:val="false"/>
                <w:color w:val="000000"/>
                <w:sz w:val="20"/>
              </w:rPr>
              <w:t xml:space="preserve">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су </w:t>
            </w:r>
            <w:r>
              <w:br/>
            </w:r>
            <w:r>
              <w:rPr>
                <w:rFonts w:ascii="Times New Roman"/>
                <w:b w:val="false"/>
                <w:i w:val="false"/>
                <w:color w:val="000000"/>
                <w:sz w:val="20"/>
              </w:rPr>
              <w:t xml:space="preserve">
айдындарын </w:t>
            </w:r>
            <w:r>
              <w:br/>
            </w:r>
            <w:r>
              <w:rPr>
                <w:rFonts w:ascii="Times New Roman"/>
                <w:b w:val="false"/>
                <w:i w:val="false"/>
                <w:color w:val="000000"/>
                <w:sz w:val="20"/>
              </w:rPr>
              <w:t xml:space="preserve">
балықтың құнды </w:t>
            </w:r>
            <w:r>
              <w:br/>
            </w:r>
            <w:r>
              <w:rPr>
                <w:rFonts w:ascii="Times New Roman"/>
                <w:b w:val="false"/>
                <w:i w:val="false"/>
                <w:color w:val="000000"/>
                <w:sz w:val="20"/>
              </w:rPr>
              <w:t xml:space="preserve">
түрлерімен </w:t>
            </w:r>
            <w:r>
              <w:br/>
            </w:r>
            <w:r>
              <w:rPr>
                <w:rFonts w:ascii="Times New Roman"/>
                <w:b w:val="false"/>
                <w:i w:val="false"/>
                <w:color w:val="000000"/>
                <w:sz w:val="20"/>
              </w:rPr>
              <w:t xml:space="preserve">
балықтандыру </w:t>
            </w:r>
            <w:r>
              <w:br/>
            </w:r>
            <w:r>
              <w:rPr>
                <w:rFonts w:ascii="Times New Roman"/>
                <w:b w:val="false"/>
                <w:i w:val="false"/>
                <w:color w:val="000000"/>
                <w:sz w:val="20"/>
              </w:rPr>
              <w:t xml:space="preserve">
және кәсіпшілік </w:t>
            </w:r>
            <w:r>
              <w:br/>
            </w:r>
            <w:r>
              <w:rPr>
                <w:rFonts w:ascii="Times New Roman"/>
                <w:b w:val="false"/>
                <w:i w:val="false"/>
                <w:color w:val="000000"/>
                <w:sz w:val="20"/>
              </w:rPr>
              <w:t xml:space="preserve">
қорларын </w:t>
            </w:r>
            <w:r>
              <w:br/>
            </w:r>
            <w:r>
              <w:rPr>
                <w:rFonts w:ascii="Times New Roman"/>
                <w:b w:val="false"/>
                <w:i w:val="false"/>
                <w:color w:val="000000"/>
                <w:sz w:val="20"/>
              </w:rPr>
              <w:t xml:space="preserve">
толықтыру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 </w:t>
            </w:r>
            <w:r>
              <w:br/>
            </w:r>
            <w:r>
              <w:rPr>
                <w:rFonts w:ascii="Times New Roman"/>
                <w:b w:val="false"/>
                <w:i w:val="false"/>
                <w:color w:val="000000"/>
                <w:sz w:val="20"/>
              </w:rPr>
              <w:t xml:space="preserve">
лығы айдындарын </w:t>
            </w:r>
            <w:r>
              <w:br/>
            </w:r>
            <w:r>
              <w:rPr>
                <w:rFonts w:ascii="Times New Roman"/>
                <w:b w:val="false"/>
                <w:i w:val="false"/>
                <w:color w:val="000000"/>
                <w:sz w:val="20"/>
              </w:rPr>
              <w:t xml:space="preserve">
паспорттандыру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Балықтардың </w:t>
            </w:r>
            <w:r>
              <w:br/>
            </w:r>
            <w:r>
              <w:rPr>
                <w:rFonts w:ascii="Times New Roman"/>
                <w:b w:val="false"/>
                <w:i w:val="false"/>
                <w:color w:val="000000"/>
                <w:sz w:val="20"/>
              </w:rPr>
              <w:t xml:space="preserve">
қырылу қаупі </w:t>
            </w:r>
            <w:r>
              <w:br/>
            </w:r>
            <w:r>
              <w:rPr>
                <w:rFonts w:ascii="Times New Roman"/>
                <w:b w:val="false"/>
                <w:i w:val="false"/>
                <w:color w:val="000000"/>
                <w:sz w:val="20"/>
              </w:rPr>
              <w:t xml:space="preserve">
бар айдындарда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жұмыстарын </w:t>
            </w:r>
            <w:r>
              <w:br/>
            </w:r>
            <w:r>
              <w:rPr>
                <w:rFonts w:ascii="Times New Roman"/>
                <w:b w:val="false"/>
                <w:i w:val="false"/>
                <w:color w:val="000000"/>
                <w:sz w:val="20"/>
              </w:rPr>
              <w:t xml:space="preserve">
жүргізу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0,500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r>
              <w:br/>
            </w:r>
            <w:r>
              <w:rPr>
                <w:rFonts w:ascii="Times New Roman"/>
                <w:b w:val="false"/>
                <w:i w:val="false"/>
                <w:color w:val="000000"/>
                <w:sz w:val="20"/>
              </w:rPr>
              <w:t xml:space="preserve">
ның Алакөл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шабақтары және </w:t>
            </w:r>
            <w:r>
              <w:br/>
            </w:r>
            <w:r>
              <w:rPr>
                <w:rFonts w:ascii="Times New Roman"/>
                <w:b w:val="false"/>
                <w:i w:val="false"/>
                <w:color w:val="000000"/>
                <w:sz w:val="20"/>
              </w:rPr>
              <w:t xml:space="preserve">
балық өсіру </w:t>
            </w:r>
            <w:r>
              <w:br/>
            </w:r>
            <w:r>
              <w:rPr>
                <w:rFonts w:ascii="Times New Roman"/>
                <w:b w:val="false"/>
                <w:i w:val="false"/>
                <w:color w:val="000000"/>
                <w:sz w:val="20"/>
              </w:rPr>
              <w:t xml:space="preserve">
тоғандары бар </w:t>
            </w:r>
            <w:r>
              <w:br/>
            </w:r>
            <w:r>
              <w:rPr>
                <w:rFonts w:ascii="Times New Roman"/>
                <w:b w:val="false"/>
                <w:i w:val="false"/>
                <w:color w:val="000000"/>
                <w:sz w:val="20"/>
              </w:rPr>
              <w:t xml:space="preserve">
инкубациялық </w:t>
            </w:r>
            <w:r>
              <w:br/>
            </w:r>
            <w:r>
              <w:rPr>
                <w:rFonts w:ascii="Times New Roman"/>
                <w:b w:val="false"/>
                <w:i w:val="false"/>
                <w:color w:val="000000"/>
                <w:sz w:val="20"/>
              </w:rPr>
              <w:t xml:space="preserve">
цех салу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қа </w:t>
            </w:r>
            <w:r>
              <w:br/>
            </w:r>
            <w:r>
              <w:rPr>
                <w:rFonts w:ascii="Times New Roman"/>
                <w:b w:val="false"/>
                <w:i w:val="false"/>
                <w:color w:val="000000"/>
                <w:sz w:val="20"/>
              </w:rPr>
              <w:t xml:space="preserve">
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көз- </w:t>
            </w:r>
            <w:r>
              <w:br/>
            </w:r>
            <w:r>
              <w:rPr>
                <w:rFonts w:ascii="Times New Roman"/>
                <w:b w:val="false"/>
                <w:i w:val="false"/>
                <w:color w:val="000000"/>
                <w:sz w:val="20"/>
              </w:rPr>
              <w:t xml:space="preserve">
дері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r>
              <w:br/>
            </w:r>
            <w:r>
              <w:rPr>
                <w:rFonts w:ascii="Times New Roman"/>
                <w:b w:val="false"/>
                <w:i w:val="false"/>
                <w:color w:val="000000"/>
                <w:sz w:val="20"/>
              </w:rPr>
              <w:t xml:space="preserve">
ның Балқаш </w:t>
            </w:r>
            <w:r>
              <w:br/>
            </w:r>
            <w:r>
              <w:rPr>
                <w:rFonts w:ascii="Times New Roman"/>
                <w:b w:val="false"/>
                <w:i w:val="false"/>
                <w:color w:val="000000"/>
                <w:sz w:val="20"/>
              </w:rPr>
              <w:t xml:space="preserve">
ауданында осы </w:t>
            </w:r>
            <w:r>
              <w:br/>
            </w:r>
            <w:r>
              <w:rPr>
                <w:rFonts w:ascii="Times New Roman"/>
                <w:b w:val="false"/>
                <w:i w:val="false"/>
                <w:color w:val="000000"/>
                <w:sz w:val="20"/>
              </w:rPr>
              <w:t xml:space="preserve">
заманғы </w:t>
            </w:r>
            <w:r>
              <w:br/>
            </w:r>
            <w:r>
              <w:rPr>
                <w:rFonts w:ascii="Times New Roman"/>
                <w:b w:val="false"/>
                <w:i w:val="false"/>
                <w:color w:val="000000"/>
                <w:sz w:val="20"/>
              </w:rPr>
              <w:t xml:space="preserve">
технологияларды </w:t>
            </w:r>
            <w:r>
              <w:br/>
            </w:r>
            <w:r>
              <w:rPr>
                <w:rFonts w:ascii="Times New Roman"/>
                <w:b w:val="false"/>
                <w:i w:val="false"/>
                <w:color w:val="000000"/>
                <w:sz w:val="20"/>
              </w:rPr>
              <w:t xml:space="preserve">
пайдаланып, </w:t>
            </w:r>
            <w:r>
              <w:br/>
            </w:r>
            <w:r>
              <w:rPr>
                <w:rFonts w:ascii="Times New Roman"/>
                <w:b w:val="false"/>
                <w:i w:val="false"/>
                <w:color w:val="000000"/>
                <w:sz w:val="20"/>
              </w:rPr>
              <w:t xml:space="preserve">
толық жүйелі </w:t>
            </w:r>
            <w:r>
              <w:br/>
            </w:r>
            <w:r>
              <w:rPr>
                <w:rFonts w:ascii="Times New Roman"/>
                <w:b w:val="false"/>
                <w:i w:val="false"/>
                <w:color w:val="000000"/>
                <w:sz w:val="20"/>
              </w:rPr>
              <w:t xml:space="preserve">
тоған шаруашы- </w:t>
            </w:r>
            <w:r>
              <w:br/>
            </w:r>
            <w:r>
              <w:rPr>
                <w:rFonts w:ascii="Times New Roman"/>
                <w:b w:val="false"/>
                <w:i w:val="false"/>
                <w:color w:val="000000"/>
                <w:sz w:val="20"/>
              </w:rPr>
              <w:t xml:space="preserve">
лығын салу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қа </w:t>
            </w:r>
            <w:r>
              <w:br/>
            </w:r>
            <w:r>
              <w:rPr>
                <w:rFonts w:ascii="Times New Roman"/>
                <w:b w:val="false"/>
                <w:i w:val="false"/>
                <w:color w:val="000000"/>
                <w:sz w:val="20"/>
              </w:rPr>
              <w:t xml:space="preserve">
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көз- </w:t>
            </w:r>
            <w:r>
              <w:br/>
            </w:r>
            <w:r>
              <w:rPr>
                <w:rFonts w:ascii="Times New Roman"/>
                <w:b w:val="false"/>
                <w:i w:val="false"/>
                <w:color w:val="000000"/>
                <w:sz w:val="20"/>
              </w:rPr>
              <w:t xml:space="preserve">
дері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аулау </w:t>
            </w:r>
            <w:r>
              <w:br/>
            </w:r>
            <w:r>
              <w:rPr>
                <w:rFonts w:ascii="Times New Roman"/>
                <w:b w:val="false"/>
                <w:i w:val="false"/>
                <w:color w:val="000000"/>
                <w:sz w:val="20"/>
              </w:rPr>
              <w:t xml:space="preserve">
алқаптарын </w:t>
            </w:r>
            <w:r>
              <w:br/>
            </w:r>
            <w:r>
              <w:rPr>
                <w:rFonts w:ascii="Times New Roman"/>
                <w:b w:val="false"/>
                <w:i w:val="false"/>
                <w:color w:val="000000"/>
                <w:sz w:val="20"/>
              </w:rPr>
              <w:t xml:space="preserve">
құрудың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негіздемелерін </w:t>
            </w:r>
            <w:r>
              <w:br/>
            </w:r>
            <w:r>
              <w:rPr>
                <w:rFonts w:ascii="Times New Roman"/>
                <w:b w:val="false"/>
                <w:i w:val="false"/>
                <w:color w:val="000000"/>
                <w:sz w:val="20"/>
              </w:rPr>
              <w:t xml:space="preserve">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r>
              <w:br/>
            </w:r>
            <w:r>
              <w:rPr>
                <w:rFonts w:ascii="Times New Roman"/>
                <w:b w:val="false"/>
                <w:i w:val="false"/>
                <w:color w:val="000000"/>
                <w:sz w:val="20"/>
              </w:rPr>
              <w:t xml:space="preserve">
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Қызыл Кітабына </w:t>
            </w:r>
            <w:r>
              <w:br/>
            </w:r>
            <w:r>
              <w:rPr>
                <w:rFonts w:ascii="Times New Roman"/>
                <w:b w:val="false"/>
                <w:i w:val="false"/>
                <w:color w:val="000000"/>
                <w:sz w:val="20"/>
              </w:rPr>
              <w:t xml:space="preserve">
енгізілген </w:t>
            </w:r>
            <w:r>
              <w:br/>
            </w:r>
            <w:r>
              <w:rPr>
                <w:rFonts w:ascii="Times New Roman"/>
                <w:b w:val="false"/>
                <w:i w:val="false"/>
                <w:color w:val="000000"/>
                <w:sz w:val="20"/>
              </w:rPr>
              <w:t xml:space="preserve">
жабайы жануар- </w:t>
            </w:r>
            <w:r>
              <w:br/>
            </w:r>
            <w:r>
              <w:rPr>
                <w:rFonts w:ascii="Times New Roman"/>
                <w:b w:val="false"/>
                <w:i w:val="false"/>
                <w:color w:val="000000"/>
                <w:sz w:val="20"/>
              </w:rPr>
              <w:t xml:space="preserve">
ларды қорғау </w:t>
            </w:r>
            <w:r>
              <w:br/>
            </w:r>
            <w:r>
              <w:rPr>
                <w:rFonts w:ascii="Times New Roman"/>
                <w:b w:val="false"/>
                <w:i w:val="false"/>
                <w:color w:val="000000"/>
                <w:sz w:val="20"/>
              </w:rPr>
              <w:t xml:space="preserve">
(барыс, сілеу- </w:t>
            </w:r>
            <w:r>
              <w:br/>
            </w:r>
            <w:r>
              <w:rPr>
                <w:rFonts w:ascii="Times New Roman"/>
                <w:b w:val="false"/>
                <w:i w:val="false"/>
                <w:color w:val="000000"/>
                <w:sz w:val="20"/>
              </w:rPr>
              <w:t xml:space="preserve">
сін, аю, арқар, </w:t>
            </w:r>
            <w:r>
              <w:br/>
            </w:r>
            <w:r>
              <w:rPr>
                <w:rFonts w:ascii="Times New Roman"/>
                <w:b w:val="false"/>
                <w:i w:val="false"/>
                <w:color w:val="000000"/>
                <w:sz w:val="20"/>
              </w:rPr>
              <w:t xml:space="preserve">
қарақұйрық, </w:t>
            </w:r>
            <w:r>
              <w:br/>
            </w:r>
            <w:r>
              <w:rPr>
                <w:rFonts w:ascii="Times New Roman"/>
                <w:b w:val="false"/>
                <w:i w:val="false"/>
                <w:color w:val="000000"/>
                <w:sz w:val="20"/>
              </w:rPr>
              <w:t xml:space="preserve">
жетісу </w:t>
            </w:r>
            <w:r>
              <w:br/>
            </w:r>
            <w:r>
              <w:rPr>
                <w:rFonts w:ascii="Times New Roman"/>
                <w:b w:val="false"/>
                <w:i w:val="false"/>
                <w:color w:val="000000"/>
                <w:sz w:val="20"/>
              </w:rPr>
              <w:t xml:space="preserve">
бақатісі)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бекіре </w:t>
            </w:r>
            <w:r>
              <w:br/>
            </w:r>
            <w:r>
              <w:rPr>
                <w:rFonts w:ascii="Times New Roman"/>
                <w:b w:val="false"/>
                <w:i w:val="false"/>
                <w:color w:val="000000"/>
                <w:sz w:val="20"/>
              </w:rPr>
              <w:t xml:space="preserve">
балығын өсіру </w:t>
            </w:r>
            <w:r>
              <w:br/>
            </w:r>
            <w:r>
              <w:rPr>
                <w:rFonts w:ascii="Times New Roman"/>
                <w:b w:val="false"/>
                <w:i w:val="false"/>
                <w:color w:val="000000"/>
                <w:sz w:val="20"/>
              </w:rPr>
              <w:t xml:space="preserve">
зауыты" РМҚК </w:t>
            </w:r>
            <w:r>
              <w:br/>
            </w:r>
            <w:r>
              <w:rPr>
                <w:rFonts w:ascii="Times New Roman"/>
                <w:b w:val="false"/>
                <w:i w:val="false"/>
                <w:color w:val="000000"/>
                <w:sz w:val="20"/>
              </w:rPr>
              <w:t xml:space="preserve">
қайта жаңартуға </w:t>
            </w:r>
            <w:r>
              <w:br/>
            </w:r>
            <w:r>
              <w:rPr>
                <w:rFonts w:ascii="Times New Roman"/>
                <w:b w:val="false"/>
                <w:i w:val="false"/>
                <w:color w:val="000000"/>
                <w:sz w:val="20"/>
              </w:rPr>
              <w:t xml:space="preserve">
және жаңғыртуға </w:t>
            </w:r>
            <w:r>
              <w:br/>
            </w:r>
            <w:r>
              <w:rPr>
                <w:rFonts w:ascii="Times New Roman"/>
                <w:b w:val="false"/>
                <w:i w:val="false"/>
                <w:color w:val="000000"/>
                <w:sz w:val="20"/>
              </w:rPr>
              <w:t xml:space="preserve">
ЖСҚ әзірлеу </w:t>
            </w:r>
            <w:r>
              <w:br/>
            </w:r>
            <w:r>
              <w:rPr>
                <w:rFonts w:ascii="Times New Roman"/>
                <w:b w:val="false"/>
                <w:i w:val="false"/>
                <w:color w:val="000000"/>
                <w:sz w:val="20"/>
              </w:rPr>
              <w:t xml:space="preserve">
жөнінде ұсыныс </w:t>
            </w:r>
            <w:r>
              <w:br/>
            </w:r>
            <w:r>
              <w:rPr>
                <w:rFonts w:ascii="Times New Roman"/>
                <w:b w:val="false"/>
                <w:i w:val="false"/>
                <w:color w:val="000000"/>
                <w:sz w:val="20"/>
              </w:rPr>
              <w:t xml:space="preserve">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2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тұқымын </w:t>
            </w:r>
            <w:r>
              <w:br/>
            </w:r>
            <w:r>
              <w:rPr>
                <w:rFonts w:ascii="Times New Roman"/>
                <w:b w:val="false"/>
                <w:i w:val="false"/>
                <w:color w:val="000000"/>
                <w:sz w:val="20"/>
              </w:rPr>
              <w:t xml:space="preserve">
асылдандыру- </w:t>
            </w:r>
            <w:r>
              <w:br/>
            </w:r>
            <w:r>
              <w:rPr>
                <w:rFonts w:ascii="Times New Roman"/>
                <w:b w:val="false"/>
                <w:i w:val="false"/>
                <w:color w:val="000000"/>
                <w:sz w:val="20"/>
              </w:rPr>
              <w:t xml:space="preserve">
селекциялық </w:t>
            </w:r>
            <w:r>
              <w:br/>
            </w:r>
            <w:r>
              <w:rPr>
                <w:rFonts w:ascii="Times New Roman"/>
                <w:b w:val="false"/>
                <w:i w:val="false"/>
                <w:color w:val="000000"/>
                <w:sz w:val="20"/>
              </w:rPr>
              <w:t xml:space="preserve">
жұмыстарды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тұқы балық </w:t>
            </w:r>
            <w:r>
              <w:br/>
            </w:r>
            <w:r>
              <w:rPr>
                <w:rFonts w:ascii="Times New Roman"/>
                <w:b w:val="false"/>
                <w:i w:val="false"/>
                <w:color w:val="000000"/>
                <w:sz w:val="20"/>
              </w:rPr>
              <w:t xml:space="preserve">
түрлерінің </w:t>
            </w:r>
            <w:r>
              <w:br/>
            </w:r>
            <w:r>
              <w:rPr>
                <w:rFonts w:ascii="Times New Roman"/>
                <w:b w:val="false"/>
                <w:i w:val="false"/>
                <w:color w:val="000000"/>
                <w:sz w:val="20"/>
              </w:rPr>
              <w:t xml:space="preserve">
гендік қорын </w:t>
            </w:r>
            <w:r>
              <w:br/>
            </w:r>
            <w:r>
              <w:rPr>
                <w:rFonts w:ascii="Times New Roman"/>
                <w:b w:val="false"/>
                <w:i w:val="false"/>
                <w:color w:val="000000"/>
                <w:sz w:val="20"/>
              </w:rPr>
              <w:t xml:space="preserve">
сақтау, балық </w:t>
            </w:r>
            <w:r>
              <w:br/>
            </w:r>
            <w:r>
              <w:rPr>
                <w:rFonts w:ascii="Times New Roman"/>
                <w:b w:val="false"/>
                <w:i w:val="false"/>
                <w:color w:val="000000"/>
                <w:sz w:val="20"/>
              </w:rPr>
              <w:t xml:space="preserve">
өсіру және </w:t>
            </w:r>
            <w:r>
              <w:br/>
            </w:r>
            <w:r>
              <w:rPr>
                <w:rFonts w:ascii="Times New Roman"/>
                <w:b w:val="false"/>
                <w:i w:val="false"/>
                <w:color w:val="000000"/>
                <w:sz w:val="20"/>
              </w:rPr>
              <w:t xml:space="preserve">
балықты қолда </w:t>
            </w:r>
            <w:r>
              <w:br/>
            </w:r>
            <w:r>
              <w:rPr>
                <w:rFonts w:ascii="Times New Roman"/>
                <w:b w:val="false"/>
                <w:i w:val="false"/>
                <w:color w:val="000000"/>
                <w:sz w:val="20"/>
              </w:rPr>
              <w:t xml:space="preserve">
мәдени өсіру </w:t>
            </w:r>
            <w:r>
              <w:br/>
            </w:r>
            <w:r>
              <w:rPr>
                <w:rFonts w:ascii="Times New Roman"/>
                <w:b w:val="false"/>
                <w:i w:val="false"/>
                <w:color w:val="000000"/>
                <w:sz w:val="20"/>
              </w:rPr>
              <w:t xml:space="preserve">
объектілерінің </w:t>
            </w:r>
            <w:r>
              <w:br/>
            </w:r>
            <w:r>
              <w:rPr>
                <w:rFonts w:ascii="Times New Roman"/>
                <w:b w:val="false"/>
                <w:i w:val="false"/>
                <w:color w:val="000000"/>
                <w:sz w:val="20"/>
              </w:rPr>
              <w:t xml:space="preserve">
биотехникасын </w:t>
            </w:r>
            <w:r>
              <w:br/>
            </w:r>
            <w:r>
              <w:rPr>
                <w:rFonts w:ascii="Times New Roman"/>
                <w:b w:val="false"/>
                <w:i w:val="false"/>
                <w:color w:val="000000"/>
                <w:sz w:val="20"/>
              </w:rPr>
              <w:t xml:space="preserve">
әзірлеу жөнінде </w:t>
            </w:r>
            <w:r>
              <w:br/>
            </w:r>
            <w:r>
              <w:rPr>
                <w:rFonts w:ascii="Times New Roman"/>
                <w:b w:val="false"/>
                <w:i w:val="false"/>
                <w:color w:val="000000"/>
                <w:sz w:val="20"/>
              </w:rPr>
              <w:t xml:space="preserve">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2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826,600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912,100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Балық шаруашылығын мемлекеттік басқару жүйесін жетілдіру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Балық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комитетінің </w:t>
            </w:r>
            <w:r>
              <w:br/>
            </w:r>
            <w:r>
              <w:rPr>
                <w:rFonts w:ascii="Times New Roman"/>
                <w:b w:val="false"/>
                <w:i w:val="false"/>
                <w:color w:val="000000"/>
                <w:sz w:val="20"/>
              </w:rPr>
              <w:t xml:space="preserve">
бассейіндік </w:t>
            </w:r>
            <w:r>
              <w:br/>
            </w:r>
            <w:r>
              <w:rPr>
                <w:rFonts w:ascii="Times New Roman"/>
                <w:b w:val="false"/>
                <w:i w:val="false"/>
                <w:color w:val="000000"/>
                <w:sz w:val="20"/>
              </w:rPr>
              <w:t xml:space="preserve">
және облыстық </w:t>
            </w:r>
            <w:r>
              <w:br/>
            </w:r>
            <w:r>
              <w:rPr>
                <w:rFonts w:ascii="Times New Roman"/>
                <w:b w:val="false"/>
                <w:i w:val="false"/>
                <w:color w:val="000000"/>
                <w:sz w:val="20"/>
              </w:rPr>
              <w:t xml:space="preserve">
аумақтық </w:t>
            </w:r>
            <w:r>
              <w:br/>
            </w:r>
            <w:r>
              <w:rPr>
                <w:rFonts w:ascii="Times New Roman"/>
                <w:b w:val="false"/>
                <w:i w:val="false"/>
                <w:color w:val="000000"/>
                <w:sz w:val="20"/>
              </w:rPr>
              <w:t xml:space="preserve">
органдарын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жарақтандыру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ҚМ, </w:t>
            </w:r>
            <w:r>
              <w:br/>
            </w:r>
            <w:r>
              <w:rPr>
                <w:rFonts w:ascii="Times New Roman"/>
                <w:b w:val="false"/>
                <w:i w:val="false"/>
                <w:color w:val="000000"/>
                <w:sz w:val="20"/>
              </w:rPr>
              <w:t xml:space="preserve">
ЭБЖМ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188,890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Құнсыз балық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неғұрлым бағалы </w:t>
            </w:r>
            <w:r>
              <w:br/>
            </w:r>
            <w:r>
              <w:rPr>
                <w:rFonts w:ascii="Times New Roman"/>
                <w:b w:val="false"/>
                <w:i w:val="false"/>
                <w:color w:val="000000"/>
                <w:sz w:val="20"/>
              </w:rPr>
              <w:t xml:space="preserve">
түрлерімен </w:t>
            </w:r>
            <w:r>
              <w:br/>
            </w:r>
            <w:r>
              <w:rPr>
                <w:rFonts w:ascii="Times New Roman"/>
                <w:b w:val="false"/>
                <w:i w:val="false"/>
                <w:color w:val="000000"/>
                <w:sz w:val="20"/>
              </w:rPr>
              <w:t xml:space="preserve">
алмастыру </w:t>
            </w:r>
            <w:r>
              <w:br/>
            </w:r>
            <w:r>
              <w:rPr>
                <w:rFonts w:ascii="Times New Roman"/>
                <w:b w:val="false"/>
                <w:i w:val="false"/>
                <w:color w:val="000000"/>
                <w:sz w:val="20"/>
              </w:rPr>
              <w:t xml:space="preserve">
жөнінде шаралар </w:t>
            </w:r>
            <w:r>
              <w:br/>
            </w:r>
            <w:r>
              <w:rPr>
                <w:rFonts w:ascii="Times New Roman"/>
                <w:b w:val="false"/>
                <w:i w:val="false"/>
                <w:color w:val="000000"/>
                <w:sz w:val="20"/>
              </w:rPr>
              <w:t xml:space="preserve">
қолдану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Жайық-Каспий облысаралық бассейіндік балық шаруашылығы басқармасына Каспий теңізінде балық қорғау іс шараларын және ихтиологиялық мониторинг жүргізу үшін осы заманғы навигациялық жабдықтармен және зертханамен </w:t>
            </w:r>
            <w:r>
              <w:br/>
            </w:r>
            <w:r>
              <w:rPr>
                <w:rFonts w:ascii="Times New Roman"/>
                <w:b w:val="false"/>
                <w:i w:val="false"/>
                <w:color w:val="000000"/>
                <w:sz w:val="20"/>
              </w:rPr>
              <w:t xml:space="preserve">
жарақтандырыл- </w:t>
            </w:r>
            <w:r>
              <w:br/>
            </w:r>
            <w:r>
              <w:rPr>
                <w:rFonts w:ascii="Times New Roman"/>
                <w:b w:val="false"/>
                <w:i w:val="false"/>
                <w:color w:val="000000"/>
                <w:sz w:val="20"/>
              </w:rPr>
              <w:t xml:space="preserve">
ған теңіз кемесін сатып алу жөнінде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2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ортадан </w:t>
            </w:r>
            <w:r>
              <w:br/>
            </w:r>
            <w:r>
              <w:rPr>
                <w:rFonts w:ascii="Times New Roman"/>
                <w:b w:val="false"/>
                <w:i w:val="false"/>
                <w:color w:val="000000"/>
                <w:sz w:val="20"/>
              </w:rPr>
              <w:t xml:space="preserve">
алынған бекіре </w:t>
            </w:r>
            <w:r>
              <w:br/>
            </w:r>
            <w:r>
              <w:rPr>
                <w:rFonts w:ascii="Times New Roman"/>
                <w:b w:val="false"/>
                <w:i w:val="false"/>
                <w:color w:val="000000"/>
                <w:sz w:val="20"/>
              </w:rPr>
              <w:t xml:space="preserve">
балығының </w:t>
            </w:r>
            <w:r>
              <w:br/>
            </w:r>
            <w:r>
              <w:rPr>
                <w:rFonts w:ascii="Times New Roman"/>
                <w:b w:val="false"/>
                <w:i w:val="false"/>
                <w:color w:val="000000"/>
                <w:sz w:val="20"/>
              </w:rPr>
              <w:t xml:space="preserve">
түрлерін сатып </w:t>
            </w:r>
            <w:r>
              <w:br/>
            </w:r>
            <w:r>
              <w:rPr>
                <w:rFonts w:ascii="Times New Roman"/>
                <w:b w:val="false"/>
                <w:i w:val="false"/>
                <w:color w:val="000000"/>
                <w:sz w:val="20"/>
              </w:rPr>
              <w:t xml:space="preserve">
алуға, олардың </w:t>
            </w:r>
            <w:r>
              <w:br/>
            </w:r>
            <w:r>
              <w:rPr>
                <w:rFonts w:ascii="Times New Roman"/>
                <w:b w:val="false"/>
                <w:i w:val="false"/>
                <w:color w:val="000000"/>
                <w:sz w:val="20"/>
              </w:rPr>
              <w:t xml:space="preserve">
уылдырығын </w:t>
            </w:r>
            <w:r>
              <w:br/>
            </w:r>
            <w:r>
              <w:rPr>
                <w:rFonts w:ascii="Times New Roman"/>
                <w:b w:val="false"/>
                <w:i w:val="false"/>
                <w:color w:val="000000"/>
                <w:sz w:val="20"/>
              </w:rPr>
              <w:t xml:space="preserve">
өңдеу мен </w:t>
            </w:r>
            <w:r>
              <w:br/>
            </w:r>
            <w:r>
              <w:rPr>
                <w:rFonts w:ascii="Times New Roman"/>
                <w:b w:val="false"/>
                <w:i w:val="false"/>
                <w:color w:val="000000"/>
                <w:sz w:val="20"/>
              </w:rPr>
              <w:t xml:space="preserve">
өткізуге </w:t>
            </w:r>
            <w:r>
              <w:br/>
            </w:r>
            <w:r>
              <w:rPr>
                <w:rFonts w:ascii="Times New Roman"/>
                <w:b w:val="false"/>
                <w:i w:val="false"/>
                <w:color w:val="000000"/>
                <w:sz w:val="20"/>
              </w:rPr>
              <w:t xml:space="preserve">
(экспорт және </w:t>
            </w:r>
            <w:r>
              <w:br/>
            </w:r>
            <w:r>
              <w:rPr>
                <w:rFonts w:ascii="Times New Roman"/>
                <w:b w:val="false"/>
                <w:i w:val="false"/>
                <w:color w:val="000000"/>
                <w:sz w:val="20"/>
              </w:rPr>
              <w:t xml:space="preserve">
ішкі нарықтағы </w:t>
            </w:r>
            <w:r>
              <w:br/>
            </w:r>
            <w:r>
              <w:rPr>
                <w:rFonts w:ascii="Times New Roman"/>
                <w:b w:val="false"/>
                <w:i w:val="false"/>
                <w:color w:val="000000"/>
                <w:sz w:val="20"/>
              </w:rPr>
              <w:t xml:space="preserve">
көтерме сауда)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монополияны </w:t>
            </w:r>
            <w:r>
              <w:br/>
            </w:r>
            <w:r>
              <w:rPr>
                <w:rFonts w:ascii="Times New Roman"/>
                <w:b w:val="false"/>
                <w:i w:val="false"/>
                <w:color w:val="000000"/>
                <w:sz w:val="20"/>
              </w:rPr>
              <w:t xml:space="preserve">
енгізу шарттары </w:t>
            </w:r>
            <w:r>
              <w:br/>
            </w:r>
            <w:r>
              <w:rPr>
                <w:rFonts w:ascii="Times New Roman"/>
                <w:b w:val="false"/>
                <w:i w:val="false"/>
                <w:color w:val="000000"/>
                <w:sz w:val="20"/>
              </w:rPr>
              <w:t xml:space="preserve">
мен тетігін </w:t>
            </w:r>
            <w:r>
              <w:br/>
            </w:r>
            <w:r>
              <w:rPr>
                <w:rFonts w:ascii="Times New Roman"/>
                <w:b w:val="false"/>
                <w:i w:val="false"/>
                <w:color w:val="000000"/>
                <w:sz w:val="20"/>
              </w:rPr>
              <w:t xml:space="preserve">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Әуесқойлық және </w:t>
            </w:r>
            <w:r>
              <w:br/>
            </w:r>
            <w:r>
              <w:rPr>
                <w:rFonts w:ascii="Times New Roman"/>
                <w:b w:val="false"/>
                <w:i w:val="false"/>
                <w:color w:val="000000"/>
                <w:sz w:val="20"/>
              </w:rPr>
              <w:t xml:space="preserve">
спорттық балық </w:t>
            </w:r>
            <w:r>
              <w:br/>
            </w:r>
            <w:r>
              <w:rPr>
                <w:rFonts w:ascii="Times New Roman"/>
                <w:b w:val="false"/>
                <w:i w:val="false"/>
                <w:color w:val="000000"/>
                <w:sz w:val="20"/>
              </w:rPr>
              <w:t xml:space="preserve">
аулауды дамыту </w:t>
            </w:r>
            <w:r>
              <w:br/>
            </w:r>
            <w:r>
              <w:rPr>
                <w:rFonts w:ascii="Times New Roman"/>
                <w:b w:val="false"/>
                <w:i w:val="false"/>
                <w:color w:val="000000"/>
                <w:sz w:val="20"/>
              </w:rPr>
              <w:t xml:space="preserve">
жөнінде іс- </w:t>
            </w:r>
            <w:r>
              <w:br/>
            </w:r>
            <w:r>
              <w:rPr>
                <w:rFonts w:ascii="Times New Roman"/>
                <w:b w:val="false"/>
                <w:i w:val="false"/>
                <w:color w:val="000000"/>
                <w:sz w:val="20"/>
              </w:rPr>
              <w:t xml:space="preserve">
шаралар жоспа- </w:t>
            </w:r>
            <w:r>
              <w:br/>
            </w:r>
            <w:r>
              <w:rPr>
                <w:rFonts w:ascii="Times New Roman"/>
                <w:b w:val="false"/>
                <w:i w:val="false"/>
                <w:color w:val="000000"/>
                <w:sz w:val="20"/>
              </w:rPr>
              <w:t xml:space="preserve">
рын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ТСМ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және республи- </w:t>
            </w:r>
            <w:r>
              <w:br/>
            </w:r>
            <w:r>
              <w:rPr>
                <w:rFonts w:ascii="Times New Roman"/>
                <w:b w:val="false"/>
                <w:i w:val="false"/>
                <w:color w:val="000000"/>
                <w:sz w:val="20"/>
              </w:rPr>
              <w:t xml:space="preserve">
калық маңызы </w:t>
            </w:r>
            <w:r>
              <w:br/>
            </w:r>
            <w:r>
              <w:rPr>
                <w:rFonts w:ascii="Times New Roman"/>
                <w:b w:val="false"/>
                <w:i w:val="false"/>
                <w:color w:val="000000"/>
                <w:sz w:val="20"/>
              </w:rPr>
              <w:t xml:space="preserve">
бар балық </w:t>
            </w:r>
            <w:r>
              <w:br/>
            </w:r>
            <w:r>
              <w:rPr>
                <w:rFonts w:ascii="Times New Roman"/>
                <w:b w:val="false"/>
                <w:i w:val="false"/>
                <w:color w:val="000000"/>
                <w:sz w:val="20"/>
              </w:rPr>
              <w:t xml:space="preserve">
шаруашылығы су </w:t>
            </w:r>
            <w:r>
              <w:br/>
            </w:r>
            <w:r>
              <w:rPr>
                <w:rFonts w:ascii="Times New Roman"/>
                <w:b w:val="false"/>
                <w:i w:val="false"/>
                <w:color w:val="000000"/>
                <w:sz w:val="20"/>
              </w:rPr>
              <w:t xml:space="preserve">
айдындарында </w:t>
            </w:r>
            <w:r>
              <w:br/>
            </w:r>
            <w:r>
              <w:rPr>
                <w:rFonts w:ascii="Times New Roman"/>
                <w:b w:val="false"/>
                <w:i w:val="false"/>
                <w:color w:val="000000"/>
                <w:sz w:val="20"/>
              </w:rPr>
              <w:t xml:space="preserve">
авиациямен </w:t>
            </w:r>
            <w:r>
              <w:br/>
            </w:r>
            <w:r>
              <w:rPr>
                <w:rFonts w:ascii="Times New Roman"/>
                <w:b w:val="false"/>
                <w:i w:val="false"/>
                <w:color w:val="000000"/>
                <w:sz w:val="20"/>
              </w:rPr>
              <w:t xml:space="preserve">
қарауылдауды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жөнінде ұсыныс </w:t>
            </w:r>
            <w:r>
              <w:br/>
            </w:r>
            <w:r>
              <w:rPr>
                <w:rFonts w:ascii="Times New Roman"/>
                <w:b w:val="false"/>
                <w:i w:val="false"/>
                <w:color w:val="000000"/>
                <w:sz w:val="20"/>
              </w:rPr>
              <w:t xml:space="preserve">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ККМ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 өзенінде </w:t>
            </w:r>
            <w:r>
              <w:br/>
            </w:r>
            <w:r>
              <w:rPr>
                <w:rFonts w:ascii="Times New Roman"/>
                <w:b w:val="false"/>
                <w:i w:val="false"/>
                <w:color w:val="000000"/>
                <w:sz w:val="20"/>
              </w:rPr>
              <w:t xml:space="preserve">
табиғи уылдырық </w:t>
            </w:r>
            <w:r>
              <w:br/>
            </w:r>
            <w:r>
              <w:rPr>
                <w:rFonts w:ascii="Times New Roman"/>
                <w:b w:val="false"/>
                <w:i w:val="false"/>
                <w:color w:val="000000"/>
                <w:sz w:val="20"/>
              </w:rPr>
              <w:t xml:space="preserve">
шашатын орын- </w:t>
            </w:r>
            <w:r>
              <w:br/>
            </w:r>
            <w:r>
              <w:rPr>
                <w:rFonts w:ascii="Times New Roman"/>
                <w:b w:val="false"/>
                <w:i w:val="false"/>
                <w:color w:val="000000"/>
                <w:sz w:val="20"/>
              </w:rPr>
              <w:t xml:space="preserve">
дарды қалпына </w:t>
            </w:r>
            <w:r>
              <w:br/>
            </w:r>
            <w:r>
              <w:rPr>
                <w:rFonts w:ascii="Times New Roman"/>
                <w:b w:val="false"/>
                <w:i w:val="false"/>
                <w:color w:val="000000"/>
                <w:sz w:val="20"/>
              </w:rPr>
              <w:t xml:space="preserve">
келтіру жөнінде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жүргізуге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негіздеме </w:t>
            </w:r>
            <w:r>
              <w:br/>
            </w:r>
            <w:r>
              <w:rPr>
                <w:rFonts w:ascii="Times New Roman"/>
                <w:b w:val="false"/>
                <w:i w:val="false"/>
                <w:color w:val="000000"/>
                <w:sz w:val="20"/>
              </w:rPr>
              <w:t xml:space="preserve">
дайындау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шашу </w:t>
            </w:r>
            <w:r>
              <w:br/>
            </w:r>
            <w:r>
              <w:rPr>
                <w:rFonts w:ascii="Times New Roman"/>
                <w:b w:val="false"/>
                <w:i w:val="false"/>
                <w:color w:val="000000"/>
                <w:sz w:val="20"/>
              </w:rPr>
              <w:t xml:space="preserve">
кезеңінде </w:t>
            </w:r>
            <w:r>
              <w:br/>
            </w:r>
            <w:r>
              <w:rPr>
                <w:rFonts w:ascii="Times New Roman"/>
                <w:b w:val="false"/>
                <w:i w:val="false"/>
                <w:color w:val="000000"/>
                <w:sz w:val="20"/>
              </w:rPr>
              <w:t xml:space="preserve">
бекіре балығы </w:t>
            </w:r>
            <w:r>
              <w:br/>
            </w:r>
            <w:r>
              <w:rPr>
                <w:rFonts w:ascii="Times New Roman"/>
                <w:b w:val="false"/>
                <w:i w:val="false"/>
                <w:color w:val="000000"/>
                <w:sz w:val="20"/>
              </w:rPr>
              <w:t xml:space="preserve">
түрлерінің </w:t>
            </w:r>
            <w:r>
              <w:br/>
            </w:r>
            <w:r>
              <w:rPr>
                <w:rFonts w:ascii="Times New Roman"/>
                <w:b w:val="false"/>
                <w:i w:val="false"/>
                <w:color w:val="000000"/>
                <w:sz w:val="20"/>
              </w:rPr>
              <w:t xml:space="preserve">
қоныс ауыстыру </w:t>
            </w:r>
            <w:r>
              <w:br/>
            </w:r>
            <w:r>
              <w:rPr>
                <w:rFonts w:ascii="Times New Roman"/>
                <w:b w:val="false"/>
                <w:i w:val="false"/>
                <w:color w:val="000000"/>
                <w:sz w:val="20"/>
              </w:rPr>
              <w:t xml:space="preserve">
жолдарында </w:t>
            </w:r>
            <w:r>
              <w:br/>
            </w:r>
            <w:r>
              <w:rPr>
                <w:rFonts w:ascii="Times New Roman"/>
                <w:b w:val="false"/>
                <w:i w:val="false"/>
                <w:color w:val="000000"/>
                <w:sz w:val="20"/>
              </w:rPr>
              <w:t xml:space="preserve">
жүзу құралдары- </w:t>
            </w:r>
            <w:r>
              <w:br/>
            </w:r>
            <w:r>
              <w:rPr>
                <w:rFonts w:ascii="Times New Roman"/>
                <w:b w:val="false"/>
                <w:i w:val="false"/>
                <w:color w:val="000000"/>
                <w:sz w:val="20"/>
              </w:rPr>
              <w:t xml:space="preserve">
ның қозғалысына </w:t>
            </w:r>
            <w:r>
              <w:br/>
            </w:r>
            <w:r>
              <w:rPr>
                <w:rFonts w:ascii="Times New Roman"/>
                <w:b w:val="false"/>
                <w:i w:val="false"/>
                <w:color w:val="000000"/>
                <w:sz w:val="20"/>
              </w:rPr>
              <w:t xml:space="preserve">
бақылауды </w:t>
            </w:r>
            <w:r>
              <w:br/>
            </w:r>
            <w:r>
              <w:rPr>
                <w:rFonts w:ascii="Times New Roman"/>
                <w:b w:val="false"/>
                <w:i w:val="false"/>
                <w:color w:val="000000"/>
                <w:sz w:val="20"/>
              </w:rPr>
              <w:t xml:space="preserve">
күшейту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ККМ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2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 </w:t>
            </w:r>
            <w:r>
              <w:br/>
            </w:r>
            <w:r>
              <w:rPr>
                <w:rFonts w:ascii="Times New Roman"/>
                <w:b w:val="false"/>
                <w:i w:val="false"/>
                <w:color w:val="000000"/>
                <w:sz w:val="20"/>
              </w:rPr>
              <w:t xml:space="preserve">
лығын бассейін- </w:t>
            </w:r>
            <w:r>
              <w:br/>
            </w:r>
            <w:r>
              <w:rPr>
                <w:rFonts w:ascii="Times New Roman"/>
                <w:b w:val="false"/>
                <w:i w:val="false"/>
                <w:color w:val="000000"/>
                <w:sz w:val="20"/>
              </w:rPr>
              <w:t xml:space="preserve">
дік басқару </w:t>
            </w:r>
            <w:r>
              <w:br/>
            </w:r>
            <w:r>
              <w:rPr>
                <w:rFonts w:ascii="Times New Roman"/>
                <w:b w:val="false"/>
                <w:i w:val="false"/>
                <w:color w:val="000000"/>
                <w:sz w:val="20"/>
              </w:rPr>
              <w:t xml:space="preserve">
тетігін </w:t>
            </w:r>
            <w:r>
              <w:br/>
            </w:r>
            <w:r>
              <w:rPr>
                <w:rFonts w:ascii="Times New Roman"/>
                <w:b w:val="false"/>
                <w:i w:val="false"/>
                <w:color w:val="000000"/>
                <w:sz w:val="20"/>
              </w:rPr>
              <w:t xml:space="preserve">
жетілдіру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2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188,890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206,400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7. Балық шаруашылығы мен жануарлар дүниесі саласында ғылыми </w:t>
            </w:r>
            <w:r>
              <w:br/>
            </w:r>
            <w:r>
              <w:rPr>
                <w:rFonts w:ascii="Times New Roman"/>
                <w:b/>
                <w:i w:val="false"/>
                <w:color w:val="000000"/>
                <w:sz w:val="20"/>
              </w:rPr>
              <w:t>
әлеуетті дамыту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Кітапқа </w:t>
            </w:r>
            <w:r>
              <w:br/>
            </w:r>
            <w:r>
              <w:rPr>
                <w:rFonts w:ascii="Times New Roman"/>
                <w:b w:val="false"/>
                <w:i w:val="false"/>
                <w:color w:val="000000"/>
                <w:sz w:val="20"/>
              </w:rPr>
              <w:t xml:space="preserve">
енгізілген </w:t>
            </w:r>
            <w:r>
              <w:br/>
            </w:r>
            <w:r>
              <w:rPr>
                <w:rFonts w:ascii="Times New Roman"/>
                <w:b w:val="false"/>
                <w:i w:val="false"/>
                <w:color w:val="000000"/>
                <w:sz w:val="20"/>
              </w:rPr>
              <w:t xml:space="preserve">
сирек кездесе- </w:t>
            </w:r>
            <w:r>
              <w:br/>
            </w:r>
            <w:r>
              <w:rPr>
                <w:rFonts w:ascii="Times New Roman"/>
                <w:b w:val="false"/>
                <w:i w:val="false"/>
                <w:color w:val="000000"/>
                <w:sz w:val="20"/>
              </w:rPr>
              <w:t xml:space="preserve">
тін және </w:t>
            </w:r>
            <w:r>
              <w:br/>
            </w:r>
            <w:r>
              <w:rPr>
                <w:rFonts w:ascii="Times New Roman"/>
                <w:b w:val="false"/>
                <w:i w:val="false"/>
                <w:color w:val="000000"/>
                <w:sz w:val="20"/>
              </w:rPr>
              <w:t xml:space="preserve">
жойылып бара </w:t>
            </w:r>
            <w:r>
              <w:br/>
            </w:r>
            <w:r>
              <w:rPr>
                <w:rFonts w:ascii="Times New Roman"/>
                <w:b w:val="false"/>
                <w:i w:val="false"/>
                <w:color w:val="000000"/>
                <w:sz w:val="20"/>
              </w:rPr>
              <w:t xml:space="preserve">
жатқан балық </w:t>
            </w:r>
            <w:r>
              <w:br/>
            </w:r>
            <w:r>
              <w:rPr>
                <w:rFonts w:ascii="Times New Roman"/>
                <w:b w:val="false"/>
                <w:i w:val="false"/>
                <w:color w:val="000000"/>
                <w:sz w:val="20"/>
              </w:rPr>
              <w:t xml:space="preserve">
түрлерін сақтау </w:t>
            </w:r>
            <w:r>
              <w:br/>
            </w:r>
            <w:r>
              <w:rPr>
                <w:rFonts w:ascii="Times New Roman"/>
                <w:b w:val="false"/>
                <w:i w:val="false"/>
                <w:color w:val="000000"/>
                <w:sz w:val="20"/>
              </w:rPr>
              <w:t xml:space="preserve">
және пайдалану </w:t>
            </w:r>
            <w:r>
              <w:br/>
            </w:r>
            <w:r>
              <w:rPr>
                <w:rFonts w:ascii="Times New Roman"/>
                <w:b w:val="false"/>
                <w:i w:val="false"/>
                <w:color w:val="000000"/>
                <w:sz w:val="20"/>
              </w:rPr>
              <w:t xml:space="preserve">
бойынша ғылыми </w:t>
            </w:r>
            <w:r>
              <w:br/>
            </w:r>
            <w:r>
              <w:rPr>
                <w:rFonts w:ascii="Times New Roman"/>
                <w:b w:val="false"/>
                <w:i w:val="false"/>
                <w:color w:val="000000"/>
                <w:sz w:val="20"/>
              </w:rPr>
              <w:t xml:space="preserve">
ұсыныстарды </w:t>
            </w:r>
            <w:r>
              <w:br/>
            </w:r>
            <w:r>
              <w:rPr>
                <w:rFonts w:ascii="Times New Roman"/>
                <w:b w:val="false"/>
                <w:i w:val="false"/>
                <w:color w:val="000000"/>
                <w:sz w:val="20"/>
              </w:rPr>
              <w:t xml:space="preserve">
әзірлеу жөнінде </w:t>
            </w:r>
            <w:r>
              <w:br/>
            </w:r>
            <w:r>
              <w:rPr>
                <w:rFonts w:ascii="Times New Roman"/>
                <w:b w:val="false"/>
                <w:i w:val="false"/>
                <w:color w:val="000000"/>
                <w:sz w:val="20"/>
              </w:rPr>
              <w:t xml:space="preserve">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1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ресурста- </w:t>
            </w:r>
            <w:r>
              <w:br/>
            </w:r>
            <w:r>
              <w:rPr>
                <w:rFonts w:ascii="Times New Roman"/>
                <w:b w:val="false"/>
                <w:i w:val="false"/>
                <w:color w:val="000000"/>
                <w:sz w:val="20"/>
              </w:rPr>
              <w:t xml:space="preserve">
рының мемле- </w:t>
            </w:r>
            <w:r>
              <w:br/>
            </w:r>
            <w:r>
              <w:rPr>
                <w:rFonts w:ascii="Times New Roman"/>
                <w:b w:val="false"/>
                <w:i w:val="false"/>
                <w:color w:val="000000"/>
                <w:sz w:val="20"/>
              </w:rPr>
              <w:t xml:space="preserve">
кеттік есебі </w:t>
            </w:r>
            <w:r>
              <w:br/>
            </w:r>
            <w:r>
              <w:rPr>
                <w:rFonts w:ascii="Times New Roman"/>
                <w:b w:val="false"/>
                <w:i w:val="false"/>
                <w:color w:val="000000"/>
                <w:sz w:val="20"/>
              </w:rPr>
              <w:t xml:space="preserve">
мен кадастрын </w:t>
            </w:r>
            <w:r>
              <w:br/>
            </w:r>
            <w:r>
              <w:rPr>
                <w:rFonts w:ascii="Times New Roman"/>
                <w:b w:val="false"/>
                <w:i w:val="false"/>
                <w:color w:val="000000"/>
                <w:sz w:val="20"/>
              </w:rPr>
              <w:t xml:space="preserve">
жүргізу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126,670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135,537*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r>
              <w:br/>
            </w:r>
            <w:r>
              <w:rPr>
                <w:rFonts w:ascii="Times New Roman"/>
                <w:b w:val="false"/>
                <w:i w:val="false"/>
                <w:color w:val="000000"/>
                <w:sz w:val="20"/>
              </w:rPr>
              <w:t xml:space="preserve">
дүниесін </w:t>
            </w:r>
            <w:r>
              <w:br/>
            </w:r>
            <w:r>
              <w:rPr>
                <w:rFonts w:ascii="Times New Roman"/>
                <w:b w:val="false"/>
                <w:i w:val="false"/>
                <w:color w:val="000000"/>
                <w:sz w:val="20"/>
              </w:rPr>
              <w:t xml:space="preserve">
қорғау, өсімін </w:t>
            </w:r>
            <w:r>
              <w:br/>
            </w:r>
            <w:r>
              <w:rPr>
                <w:rFonts w:ascii="Times New Roman"/>
                <w:b w:val="false"/>
                <w:i w:val="false"/>
                <w:color w:val="000000"/>
                <w:sz w:val="20"/>
              </w:rPr>
              <w:t xml:space="preserve">
молайту және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ғылыми-зерттеу </w:t>
            </w:r>
            <w:r>
              <w:br/>
            </w:r>
            <w:r>
              <w:rPr>
                <w:rFonts w:ascii="Times New Roman"/>
                <w:b w:val="false"/>
                <w:i w:val="false"/>
                <w:color w:val="000000"/>
                <w:sz w:val="20"/>
              </w:rPr>
              <w:t xml:space="preserve">
жұмыстарын </w:t>
            </w:r>
            <w:r>
              <w:br/>
            </w:r>
            <w:r>
              <w:rPr>
                <w:rFonts w:ascii="Times New Roman"/>
                <w:b w:val="false"/>
                <w:i w:val="false"/>
                <w:color w:val="000000"/>
                <w:sz w:val="20"/>
              </w:rPr>
              <w:t xml:space="preserve">
жүргізу және </w:t>
            </w:r>
            <w:r>
              <w:br/>
            </w:r>
            <w:r>
              <w:rPr>
                <w:rFonts w:ascii="Times New Roman"/>
                <w:b w:val="false"/>
                <w:i w:val="false"/>
                <w:color w:val="000000"/>
                <w:sz w:val="20"/>
              </w:rPr>
              <w:t xml:space="preserve">
оны тұрақтанды- </w:t>
            </w:r>
            <w:r>
              <w:br/>
            </w:r>
            <w:r>
              <w:rPr>
                <w:rFonts w:ascii="Times New Roman"/>
                <w:b w:val="false"/>
                <w:i w:val="false"/>
                <w:color w:val="000000"/>
                <w:sz w:val="20"/>
              </w:rPr>
              <w:t xml:space="preserve">
ру жөнінде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БҒМ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w:t>
            </w:r>
            <w:r>
              <w:br/>
            </w:r>
            <w:r>
              <w:rPr>
                <w:rFonts w:ascii="Times New Roman"/>
                <w:b w:val="false"/>
                <w:i w:val="false"/>
                <w:color w:val="000000"/>
                <w:sz w:val="20"/>
              </w:rPr>
              <w:t xml:space="preserve">
сирек кездесе- </w:t>
            </w:r>
            <w:r>
              <w:br/>
            </w:r>
            <w:r>
              <w:rPr>
                <w:rFonts w:ascii="Times New Roman"/>
                <w:b w:val="false"/>
                <w:i w:val="false"/>
                <w:color w:val="000000"/>
                <w:sz w:val="20"/>
              </w:rPr>
              <w:t xml:space="preserve">
тін және </w:t>
            </w:r>
            <w:r>
              <w:br/>
            </w:r>
            <w:r>
              <w:rPr>
                <w:rFonts w:ascii="Times New Roman"/>
                <w:b w:val="false"/>
                <w:i w:val="false"/>
                <w:color w:val="000000"/>
                <w:sz w:val="20"/>
              </w:rPr>
              <w:t xml:space="preserve">
жойылып бара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бойынша халықты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ағарту және </w:t>
            </w:r>
            <w:r>
              <w:br/>
            </w:r>
            <w:r>
              <w:rPr>
                <w:rFonts w:ascii="Times New Roman"/>
                <w:b w:val="false"/>
                <w:i w:val="false"/>
                <w:color w:val="000000"/>
                <w:sz w:val="20"/>
              </w:rPr>
              <w:t xml:space="preserve">
тәрбиелеу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жүргізу және </w:t>
            </w:r>
            <w:r>
              <w:br/>
            </w:r>
            <w:r>
              <w:rPr>
                <w:rFonts w:ascii="Times New Roman"/>
                <w:b w:val="false"/>
                <w:i w:val="false"/>
                <w:color w:val="000000"/>
                <w:sz w:val="20"/>
              </w:rPr>
              <w:t xml:space="preserve">
биосаналуанды- </w:t>
            </w:r>
            <w:r>
              <w:br/>
            </w:r>
            <w:r>
              <w:rPr>
                <w:rFonts w:ascii="Times New Roman"/>
                <w:b w:val="false"/>
                <w:i w:val="false"/>
                <w:color w:val="000000"/>
                <w:sz w:val="20"/>
              </w:rPr>
              <w:t xml:space="preserve">
лықты сақтау </w:t>
            </w:r>
            <w:r>
              <w:br/>
            </w:r>
            <w:r>
              <w:rPr>
                <w:rFonts w:ascii="Times New Roman"/>
                <w:b w:val="false"/>
                <w:i w:val="false"/>
                <w:color w:val="000000"/>
                <w:sz w:val="20"/>
              </w:rPr>
              <w:t xml:space="preserve">
қажеттігі </w:t>
            </w:r>
            <w:r>
              <w:br/>
            </w:r>
            <w:r>
              <w:rPr>
                <w:rFonts w:ascii="Times New Roman"/>
                <w:b w:val="false"/>
                <w:i w:val="false"/>
                <w:color w:val="000000"/>
                <w:sz w:val="20"/>
              </w:rPr>
              <w:t xml:space="preserve">
туралы қоғамдық </w:t>
            </w:r>
            <w:r>
              <w:br/>
            </w:r>
            <w:r>
              <w:rPr>
                <w:rFonts w:ascii="Times New Roman"/>
                <w:b w:val="false"/>
                <w:i w:val="false"/>
                <w:color w:val="000000"/>
                <w:sz w:val="20"/>
              </w:rPr>
              <w:t xml:space="preserve">
пікірді </w:t>
            </w:r>
            <w:r>
              <w:br/>
            </w:r>
            <w:r>
              <w:rPr>
                <w:rFonts w:ascii="Times New Roman"/>
                <w:b w:val="false"/>
                <w:i w:val="false"/>
                <w:color w:val="000000"/>
                <w:sz w:val="20"/>
              </w:rPr>
              <w:t xml:space="preserve">
қалыптастыру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133,170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144,037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153,024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8. Тұяқты жабайы жануарлардың сирек кездесетін және жойылып </w:t>
            </w:r>
            <w:r>
              <w:br/>
            </w:r>
            <w:r>
              <w:rPr>
                <w:rFonts w:ascii="Times New Roman"/>
                <w:b/>
                <w:i w:val="false"/>
                <w:color w:val="000000"/>
                <w:sz w:val="20"/>
              </w:rPr>
              <w:t xml:space="preserve">
бара жатқан түрлері мен киіктерді есепке алуды ұйымдастыру </w:t>
            </w:r>
            <w:r>
              <w:br/>
            </w:r>
            <w:r>
              <w:rPr>
                <w:rFonts w:ascii="Times New Roman"/>
                <w:b/>
                <w:i w:val="false"/>
                <w:color w:val="000000"/>
                <w:sz w:val="20"/>
              </w:rPr>
              <w:t>
және олардың санын тұрақтандыру жөніндегі шаралар 
</w:t>
            </w:r>
          </w:p>
        </w:tc>
      </w:tr>
      <w:tr>
        <w:trPr>
          <w:trHeight w:val="46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w:t>
            </w:r>
            <w:r>
              <w:br/>
            </w:r>
            <w:r>
              <w:rPr>
                <w:rFonts w:ascii="Times New Roman"/>
                <w:b w:val="false"/>
                <w:i w:val="false"/>
                <w:color w:val="000000"/>
                <w:sz w:val="20"/>
              </w:rPr>
              <w:t xml:space="preserve">
кездесетін және </w:t>
            </w:r>
            <w:r>
              <w:br/>
            </w:r>
            <w:r>
              <w:rPr>
                <w:rFonts w:ascii="Times New Roman"/>
                <w:b w:val="false"/>
                <w:i w:val="false"/>
                <w:color w:val="000000"/>
                <w:sz w:val="20"/>
              </w:rPr>
              <w:t xml:space="preserve">
жойылып бара </w:t>
            </w:r>
            <w:r>
              <w:br/>
            </w:r>
            <w:r>
              <w:rPr>
                <w:rFonts w:ascii="Times New Roman"/>
                <w:b w:val="false"/>
                <w:i w:val="false"/>
                <w:color w:val="000000"/>
                <w:sz w:val="20"/>
              </w:rPr>
              <w:t xml:space="preserve">
жатқан түрлері </w:t>
            </w:r>
            <w:r>
              <w:br/>
            </w:r>
            <w:r>
              <w:rPr>
                <w:rFonts w:ascii="Times New Roman"/>
                <w:b w:val="false"/>
                <w:i w:val="false"/>
                <w:color w:val="000000"/>
                <w:sz w:val="20"/>
              </w:rPr>
              <w:t xml:space="preserve">
мен киіктердің </w:t>
            </w:r>
            <w:r>
              <w:br/>
            </w:r>
            <w:r>
              <w:rPr>
                <w:rFonts w:ascii="Times New Roman"/>
                <w:b w:val="false"/>
                <w:i w:val="false"/>
                <w:color w:val="000000"/>
                <w:sz w:val="20"/>
              </w:rPr>
              <w:t xml:space="preserve">
санын жыл сайын </w:t>
            </w:r>
            <w:r>
              <w:br/>
            </w:r>
            <w:r>
              <w:rPr>
                <w:rFonts w:ascii="Times New Roman"/>
                <w:b w:val="false"/>
                <w:i w:val="false"/>
                <w:color w:val="000000"/>
                <w:sz w:val="20"/>
              </w:rPr>
              <w:t xml:space="preserve">
есепке алып </w:t>
            </w:r>
            <w:r>
              <w:br/>
            </w:r>
            <w:r>
              <w:rPr>
                <w:rFonts w:ascii="Times New Roman"/>
                <w:b w:val="false"/>
                <w:i w:val="false"/>
                <w:color w:val="000000"/>
                <w:sz w:val="20"/>
              </w:rPr>
              <w:t xml:space="preserve">
отыру және оның </w:t>
            </w:r>
            <w:r>
              <w:br/>
            </w:r>
            <w:r>
              <w:rPr>
                <w:rFonts w:ascii="Times New Roman"/>
                <w:b w:val="false"/>
                <w:i w:val="false"/>
                <w:color w:val="000000"/>
                <w:sz w:val="20"/>
              </w:rPr>
              <w:t xml:space="preserve">
мониторингін </w:t>
            </w:r>
            <w:r>
              <w:br/>
            </w:r>
            <w:r>
              <w:rPr>
                <w:rFonts w:ascii="Times New Roman"/>
                <w:b w:val="false"/>
                <w:i w:val="false"/>
                <w:color w:val="000000"/>
                <w:sz w:val="20"/>
              </w:rPr>
              <w:t xml:space="preserve">
жүргізу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59,306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59,306*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59,306*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0,320 </w:t>
            </w:r>
            <w:r>
              <w:br/>
            </w:r>
            <w:r>
              <w:rPr>
                <w:rFonts w:ascii="Times New Roman"/>
                <w:b w:val="false"/>
                <w:i w:val="false"/>
                <w:color w:val="000000"/>
                <w:sz w:val="20"/>
              </w:rPr>
              <w:t xml:space="preserve">
**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0,320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0,320 </w:t>
            </w:r>
            <w:r>
              <w:br/>
            </w: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w:t>
            </w:r>
            <w:r>
              <w:br/>
            </w:r>
            <w:r>
              <w:rPr>
                <w:rFonts w:ascii="Times New Roman"/>
                <w:b w:val="false"/>
                <w:i w:val="false"/>
                <w:color w:val="000000"/>
                <w:sz w:val="20"/>
              </w:rPr>
              <w:t xml:space="preserve">
кездесетін және </w:t>
            </w:r>
            <w:r>
              <w:br/>
            </w:r>
            <w:r>
              <w:rPr>
                <w:rFonts w:ascii="Times New Roman"/>
                <w:b w:val="false"/>
                <w:i w:val="false"/>
                <w:color w:val="000000"/>
                <w:sz w:val="20"/>
              </w:rPr>
              <w:t xml:space="preserve">
жойылып бара </w:t>
            </w:r>
            <w:r>
              <w:br/>
            </w:r>
            <w:r>
              <w:rPr>
                <w:rFonts w:ascii="Times New Roman"/>
                <w:b w:val="false"/>
                <w:i w:val="false"/>
                <w:color w:val="000000"/>
                <w:sz w:val="20"/>
              </w:rPr>
              <w:t xml:space="preserve">
жатқан түрлері </w:t>
            </w:r>
            <w:r>
              <w:br/>
            </w:r>
            <w:r>
              <w:rPr>
                <w:rFonts w:ascii="Times New Roman"/>
                <w:b w:val="false"/>
                <w:i w:val="false"/>
                <w:color w:val="000000"/>
                <w:sz w:val="20"/>
              </w:rPr>
              <w:t xml:space="preserve">
мен киіктерді </w:t>
            </w:r>
            <w:r>
              <w:br/>
            </w:r>
            <w:r>
              <w:rPr>
                <w:rFonts w:ascii="Times New Roman"/>
                <w:b w:val="false"/>
                <w:i w:val="false"/>
                <w:color w:val="000000"/>
                <w:sz w:val="20"/>
              </w:rPr>
              <w:t xml:space="preserve">
қорғауды жүзеге </w:t>
            </w:r>
            <w:r>
              <w:br/>
            </w:r>
            <w:r>
              <w:rPr>
                <w:rFonts w:ascii="Times New Roman"/>
                <w:b w:val="false"/>
                <w:i w:val="false"/>
                <w:color w:val="000000"/>
                <w:sz w:val="20"/>
              </w:rPr>
              <w:t xml:space="preserve">
асыру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185,239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185,239*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185,239*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0,790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0,790 </w:t>
            </w:r>
            <w:r>
              <w:br/>
            </w: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 </w:t>
            </w:r>
            <w:r>
              <w:br/>
            </w:r>
            <w:r>
              <w:rPr>
                <w:rFonts w:ascii="Times New Roman"/>
                <w:b w:val="false"/>
                <w:i w:val="false"/>
                <w:color w:val="000000"/>
                <w:sz w:val="20"/>
              </w:rPr>
              <w:t xml:space="preserve">
тін және </w:t>
            </w:r>
            <w:r>
              <w:br/>
            </w:r>
            <w:r>
              <w:rPr>
                <w:rFonts w:ascii="Times New Roman"/>
                <w:b w:val="false"/>
                <w:i w:val="false"/>
                <w:color w:val="000000"/>
                <w:sz w:val="20"/>
              </w:rPr>
              <w:t xml:space="preserve">
жойылып бара </w:t>
            </w:r>
            <w:r>
              <w:br/>
            </w:r>
            <w:r>
              <w:rPr>
                <w:rFonts w:ascii="Times New Roman"/>
                <w:b w:val="false"/>
                <w:i w:val="false"/>
                <w:color w:val="000000"/>
                <w:sz w:val="20"/>
              </w:rPr>
              <w:t xml:space="preserve">
жатқан түрлері </w:t>
            </w:r>
            <w:r>
              <w:br/>
            </w:r>
            <w:r>
              <w:rPr>
                <w:rFonts w:ascii="Times New Roman"/>
                <w:b w:val="false"/>
                <w:i w:val="false"/>
                <w:color w:val="000000"/>
                <w:sz w:val="20"/>
              </w:rPr>
              <w:t xml:space="preserve">
мен киіктердің </w:t>
            </w:r>
            <w:r>
              <w:br/>
            </w:r>
            <w:r>
              <w:rPr>
                <w:rFonts w:ascii="Times New Roman"/>
                <w:b w:val="false"/>
                <w:i w:val="false"/>
                <w:color w:val="000000"/>
                <w:sz w:val="20"/>
              </w:rPr>
              <w:t xml:space="preserve">
таралу </w:t>
            </w:r>
            <w:r>
              <w:br/>
            </w:r>
            <w:r>
              <w:rPr>
                <w:rFonts w:ascii="Times New Roman"/>
                <w:b w:val="false"/>
                <w:i w:val="false"/>
                <w:color w:val="000000"/>
                <w:sz w:val="20"/>
              </w:rPr>
              <w:t xml:space="preserve">
аймағында </w:t>
            </w:r>
            <w:r>
              <w:br/>
            </w:r>
            <w:r>
              <w:rPr>
                <w:rFonts w:ascii="Times New Roman"/>
                <w:b w:val="false"/>
                <w:i w:val="false"/>
                <w:color w:val="000000"/>
                <w:sz w:val="20"/>
              </w:rPr>
              <w:t xml:space="preserve">
(табиғатта) </w:t>
            </w:r>
            <w:r>
              <w:br/>
            </w:r>
            <w:r>
              <w:rPr>
                <w:rFonts w:ascii="Times New Roman"/>
                <w:b w:val="false"/>
                <w:i w:val="false"/>
                <w:color w:val="000000"/>
                <w:sz w:val="20"/>
              </w:rPr>
              <w:t xml:space="preserve">
жыртқыштардың </w:t>
            </w:r>
            <w:r>
              <w:br/>
            </w:r>
            <w:r>
              <w:rPr>
                <w:rFonts w:ascii="Times New Roman"/>
                <w:b w:val="false"/>
                <w:i w:val="false"/>
                <w:color w:val="000000"/>
                <w:sz w:val="20"/>
              </w:rPr>
              <w:t xml:space="preserve">
санын реттеу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 </w:t>
            </w:r>
            <w:r>
              <w:br/>
            </w:r>
            <w:r>
              <w:rPr>
                <w:rFonts w:ascii="Times New Roman"/>
                <w:b w:val="false"/>
                <w:i w:val="false"/>
                <w:color w:val="000000"/>
                <w:sz w:val="20"/>
              </w:rPr>
              <w:t xml:space="preserve">
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 </w:t>
            </w:r>
            <w:r>
              <w:br/>
            </w:r>
            <w:r>
              <w:rPr>
                <w:rFonts w:ascii="Times New Roman"/>
                <w:b w:val="false"/>
                <w:i w:val="false"/>
                <w:color w:val="000000"/>
                <w:sz w:val="20"/>
              </w:rPr>
              <w:t xml:space="preserve">
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Қасқырлармен </w:t>
            </w:r>
            <w:r>
              <w:br/>
            </w:r>
            <w:r>
              <w:rPr>
                <w:rFonts w:ascii="Times New Roman"/>
                <w:b w:val="false"/>
                <w:i w:val="false"/>
                <w:color w:val="000000"/>
                <w:sz w:val="20"/>
              </w:rPr>
              <w:t xml:space="preserve">
күрес жөніндегі </w:t>
            </w:r>
            <w:r>
              <w:br/>
            </w:r>
            <w:r>
              <w:rPr>
                <w:rFonts w:ascii="Times New Roman"/>
                <w:b w:val="false"/>
                <w:i w:val="false"/>
                <w:color w:val="000000"/>
                <w:sz w:val="20"/>
              </w:rPr>
              <w:t xml:space="preserve">
іс-шаралар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w:t>
            </w:r>
            <w:r>
              <w:br/>
            </w:r>
            <w:r>
              <w:rPr>
                <w:rFonts w:ascii="Times New Roman"/>
                <w:b w:val="false"/>
                <w:i w:val="false"/>
                <w:color w:val="000000"/>
                <w:sz w:val="20"/>
              </w:rPr>
              <w:t xml:space="preserve">
кездесетін және </w:t>
            </w:r>
            <w:r>
              <w:br/>
            </w:r>
            <w:r>
              <w:rPr>
                <w:rFonts w:ascii="Times New Roman"/>
                <w:b w:val="false"/>
                <w:i w:val="false"/>
                <w:color w:val="000000"/>
                <w:sz w:val="20"/>
              </w:rPr>
              <w:t xml:space="preserve">
жойылып бара </w:t>
            </w:r>
            <w:r>
              <w:br/>
            </w:r>
            <w:r>
              <w:rPr>
                <w:rFonts w:ascii="Times New Roman"/>
                <w:b w:val="false"/>
                <w:i w:val="false"/>
                <w:color w:val="000000"/>
                <w:sz w:val="20"/>
              </w:rPr>
              <w:t xml:space="preserve">
жатқан түрлері </w:t>
            </w:r>
            <w:r>
              <w:br/>
            </w:r>
            <w:r>
              <w:rPr>
                <w:rFonts w:ascii="Times New Roman"/>
                <w:b w:val="false"/>
                <w:i w:val="false"/>
                <w:color w:val="000000"/>
                <w:sz w:val="20"/>
              </w:rPr>
              <w:t xml:space="preserve">
мен киіктер </w:t>
            </w:r>
            <w:r>
              <w:br/>
            </w:r>
            <w:r>
              <w:rPr>
                <w:rFonts w:ascii="Times New Roman"/>
                <w:b w:val="false"/>
                <w:i w:val="false"/>
                <w:color w:val="000000"/>
                <w:sz w:val="20"/>
              </w:rPr>
              <w:t xml:space="preserve">
жөнінде ғылыми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жүргізу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бұғысын </w:t>
            </w:r>
            <w:r>
              <w:br/>
            </w:r>
            <w:r>
              <w:rPr>
                <w:rFonts w:ascii="Times New Roman"/>
                <w:b w:val="false"/>
                <w:i w:val="false"/>
                <w:color w:val="000000"/>
                <w:sz w:val="20"/>
              </w:rPr>
              <w:t xml:space="preserve">
жасанды жолмен </w:t>
            </w:r>
            <w:r>
              <w:br/>
            </w:r>
            <w:r>
              <w:rPr>
                <w:rFonts w:ascii="Times New Roman"/>
                <w:b w:val="false"/>
                <w:i w:val="false"/>
                <w:color w:val="000000"/>
                <w:sz w:val="20"/>
              </w:rPr>
              <w:t xml:space="preserve">
көбейту жөнінде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жүргізу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3,440 </w:t>
            </w:r>
            <w:r>
              <w:br/>
            </w: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 </w:t>
            </w:r>
            <w:r>
              <w:br/>
            </w:r>
            <w:r>
              <w:rPr>
                <w:rFonts w:ascii="Times New Roman"/>
                <w:b w:val="false"/>
                <w:i w:val="false"/>
                <w:color w:val="000000"/>
                <w:sz w:val="20"/>
              </w:rPr>
              <w:t xml:space="preserve">
тін және </w:t>
            </w:r>
            <w:r>
              <w:br/>
            </w:r>
            <w:r>
              <w:rPr>
                <w:rFonts w:ascii="Times New Roman"/>
                <w:b w:val="false"/>
                <w:i w:val="false"/>
                <w:color w:val="000000"/>
                <w:sz w:val="20"/>
              </w:rPr>
              <w:t xml:space="preserve">
жойылып бара </w:t>
            </w:r>
            <w:r>
              <w:br/>
            </w:r>
            <w:r>
              <w:rPr>
                <w:rFonts w:ascii="Times New Roman"/>
                <w:b w:val="false"/>
                <w:i w:val="false"/>
                <w:color w:val="000000"/>
                <w:sz w:val="20"/>
              </w:rPr>
              <w:t xml:space="preserve">
жатқан түрлері </w:t>
            </w:r>
            <w:r>
              <w:br/>
            </w:r>
            <w:r>
              <w:rPr>
                <w:rFonts w:ascii="Times New Roman"/>
                <w:b w:val="false"/>
                <w:i w:val="false"/>
                <w:color w:val="000000"/>
                <w:sz w:val="20"/>
              </w:rPr>
              <w:t xml:space="preserve">
мен киіктерді </w:t>
            </w:r>
            <w:r>
              <w:br/>
            </w:r>
            <w:r>
              <w:rPr>
                <w:rFonts w:ascii="Times New Roman"/>
                <w:b w:val="false"/>
                <w:i w:val="false"/>
                <w:color w:val="000000"/>
                <w:sz w:val="20"/>
              </w:rPr>
              <w:t xml:space="preserve">
қорғау, өсімін </w:t>
            </w:r>
            <w:r>
              <w:br/>
            </w:r>
            <w:r>
              <w:rPr>
                <w:rFonts w:ascii="Times New Roman"/>
                <w:b w:val="false"/>
                <w:i w:val="false"/>
                <w:color w:val="000000"/>
                <w:sz w:val="20"/>
              </w:rPr>
              <w:t xml:space="preserve">
молайту және </w:t>
            </w:r>
            <w:r>
              <w:br/>
            </w:r>
            <w:r>
              <w:rPr>
                <w:rFonts w:ascii="Times New Roman"/>
                <w:b w:val="false"/>
                <w:i w:val="false"/>
                <w:color w:val="000000"/>
                <w:sz w:val="20"/>
              </w:rPr>
              <w:t xml:space="preserve">
ұтымды пайдала- </w:t>
            </w:r>
            <w:r>
              <w:br/>
            </w:r>
            <w:r>
              <w:rPr>
                <w:rFonts w:ascii="Times New Roman"/>
                <w:b w:val="false"/>
                <w:i w:val="false"/>
                <w:color w:val="000000"/>
                <w:sz w:val="20"/>
              </w:rPr>
              <w:t xml:space="preserve">
ну мәселелері </w:t>
            </w:r>
            <w:r>
              <w:br/>
            </w:r>
            <w:r>
              <w:rPr>
                <w:rFonts w:ascii="Times New Roman"/>
                <w:b w:val="false"/>
                <w:i w:val="false"/>
                <w:color w:val="000000"/>
                <w:sz w:val="20"/>
              </w:rPr>
              <w:t xml:space="preserve">
бойынша олардың </w:t>
            </w:r>
            <w:r>
              <w:br/>
            </w:r>
            <w:r>
              <w:rPr>
                <w:rFonts w:ascii="Times New Roman"/>
                <w:b w:val="false"/>
                <w:i w:val="false"/>
                <w:color w:val="000000"/>
                <w:sz w:val="20"/>
              </w:rPr>
              <w:t xml:space="preserve">
таралу аймағын- </w:t>
            </w:r>
            <w:r>
              <w:br/>
            </w:r>
            <w:r>
              <w:rPr>
                <w:rFonts w:ascii="Times New Roman"/>
                <w:b w:val="false"/>
                <w:i w:val="false"/>
                <w:color w:val="000000"/>
                <w:sz w:val="20"/>
              </w:rPr>
              <w:t xml:space="preserve">
да көршілес </w:t>
            </w:r>
            <w:r>
              <w:br/>
            </w:r>
            <w:r>
              <w:rPr>
                <w:rFonts w:ascii="Times New Roman"/>
                <w:b w:val="false"/>
                <w:i w:val="false"/>
                <w:color w:val="000000"/>
                <w:sz w:val="20"/>
              </w:rPr>
              <w:t xml:space="preserve">
мемлекеттермен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ынтымақтастықты </w:t>
            </w:r>
            <w:r>
              <w:br/>
            </w:r>
            <w:r>
              <w:rPr>
                <w:rFonts w:ascii="Times New Roman"/>
                <w:b w:val="false"/>
                <w:i w:val="false"/>
                <w:color w:val="000000"/>
                <w:sz w:val="20"/>
              </w:rPr>
              <w:t xml:space="preserve">
дамыту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276,227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281,556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282,443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Жануарлар дүниесі бойынша жиыны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1428,287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1632,093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1552,567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1301,490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1329,367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1337,954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119,897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132,726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144,613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қаржы көздері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9. Қазір жұмыс істеп тұрған ерекше қорғалатын табиғи </w:t>
            </w:r>
            <w:r>
              <w:br/>
            </w:r>
            <w:r>
              <w:rPr>
                <w:rFonts w:ascii="Times New Roman"/>
                <w:b/>
                <w:i w:val="false"/>
                <w:color w:val="000000"/>
                <w:sz w:val="20"/>
              </w:rPr>
              <w:t>
аумақтарды кеңейту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МТҚ </w:t>
            </w:r>
            <w:r>
              <w:br/>
            </w:r>
            <w:r>
              <w:rPr>
                <w:rFonts w:ascii="Times New Roman"/>
                <w:b w:val="false"/>
                <w:i w:val="false"/>
                <w:color w:val="000000"/>
                <w:sz w:val="20"/>
              </w:rPr>
              <w:t xml:space="preserve">
аумағын кеңейту </w:t>
            </w:r>
            <w:r>
              <w:br/>
            </w:r>
            <w:r>
              <w:rPr>
                <w:rFonts w:ascii="Times New Roman"/>
                <w:b w:val="false"/>
                <w:i w:val="false"/>
                <w:color w:val="000000"/>
                <w:sz w:val="20"/>
              </w:rPr>
              <w:t xml:space="preserve">
жөнінде ұсыныс </w:t>
            </w:r>
            <w:r>
              <w:br/>
            </w:r>
            <w:r>
              <w:rPr>
                <w:rFonts w:ascii="Times New Roman"/>
                <w:b w:val="false"/>
                <w:i w:val="false"/>
                <w:color w:val="000000"/>
                <w:sz w:val="20"/>
              </w:rPr>
              <w:t xml:space="preserve">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ЖРБА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МТҚ </w:t>
            </w:r>
            <w:r>
              <w:br/>
            </w:r>
            <w:r>
              <w:rPr>
                <w:rFonts w:ascii="Times New Roman"/>
                <w:b w:val="false"/>
                <w:i w:val="false"/>
                <w:color w:val="000000"/>
                <w:sz w:val="20"/>
              </w:rPr>
              <w:t xml:space="preserve">
аумағын кеңейту </w:t>
            </w:r>
            <w:r>
              <w:br/>
            </w:r>
            <w:r>
              <w:rPr>
                <w:rFonts w:ascii="Times New Roman"/>
                <w:b w:val="false"/>
                <w:i w:val="false"/>
                <w:color w:val="000000"/>
                <w:sz w:val="20"/>
              </w:rPr>
              <w:t xml:space="preserve">
жөнінде ұсыныс </w:t>
            </w:r>
            <w:r>
              <w:br/>
            </w:r>
            <w:r>
              <w:rPr>
                <w:rFonts w:ascii="Times New Roman"/>
                <w:b w:val="false"/>
                <w:i w:val="false"/>
                <w:color w:val="000000"/>
                <w:sz w:val="20"/>
              </w:rPr>
              <w:t xml:space="preserve">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ЖРБА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МҰТП </w:t>
            </w:r>
            <w:r>
              <w:br/>
            </w:r>
            <w:r>
              <w:rPr>
                <w:rFonts w:ascii="Times New Roman"/>
                <w:b w:val="false"/>
                <w:i w:val="false"/>
                <w:color w:val="000000"/>
                <w:sz w:val="20"/>
              </w:rPr>
              <w:t xml:space="preserve">
аумағын кеңейту </w:t>
            </w:r>
            <w:r>
              <w:br/>
            </w:r>
            <w:r>
              <w:rPr>
                <w:rFonts w:ascii="Times New Roman"/>
                <w:b w:val="false"/>
                <w:i w:val="false"/>
                <w:color w:val="000000"/>
                <w:sz w:val="20"/>
              </w:rPr>
              <w:t xml:space="preserve">
жөнінде ұсыныс </w:t>
            </w:r>
            <w:r>
              <w:br/>
            </w:r>
            <w:r>
              <w:rPr>
                <w:rFonts w:ascii="Times New Roman"/>
                <w:b w:val="false"/>
                <w:i w:val="false"/>
                <w:color w:val="000000"/>
                <w:sz w:val="20"/>
              </w:rPr>
              <w:t xml:space="preserve">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ЖРБА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МҰТП </w:t>
            </w:r>
            <w:r>
              <w:br/>
            </w:r>
            <w:r>
              <w:rPr>
                <w:rFonts w:ascii="Times New Roman"/>
                <w:b w:val="false"/>
                <w:i w:val="false"/>
                <w:color w:val="000000"/>
                <w:sz w:val="20"/>
              </w:rPr>
              <w:t xml:space="preserve">
алқабын нақты- </w:t>
            </w:r>
            <w:r>
              <w:br/>
            </w:r>
            <w:r>
              <w:rPr>
                <w:rFonts w:ascii="Times New Roman"/>
                <w:b w:val="false"/>
                <w:i w:val="false"/>
                <w:color w:val="000000"/>
                <w:sz w:val="20"/>
              </w:rPr>
              <w:t xml:space="preserve">
лау жөнінде </w:t>
            </w:r>
            <w:r>
              <w:br/>
            </w:r>
            <w:r>
              <w:rPr>
                <w:rFonts w:ascii="Times New Roman"/>
                <w:b w:val="false"/>
                <w:i w:val="false"/>
                <w:color w:val="000000"/>
                <w:sz w:val="20"/>
              </w:rPr>
              <w:t xml:space="preserve">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ЖРБА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 </w:t>
            </w:r>
            <w:r>
              <w:br/>
            </w:r>
            <w:r>
              <w:rPr>
                <w:rFonts w:ascii="Times New Roman"/>
                <w:b w:val="false"/>
                <w:i w:val="false"/>
                <w:color w:val="000000"/>
                <w:sz w:val="20"/>
              </w:rPr>
              <w:t xml:space="preserve">
ңызы бар ерекше </w:t>
            </w:r>
            <w:r>
              <w:br/>
            </w:r>
            <w:r>
              <w:rPr>
                <w:rFonts w:ascii="Times New Roman"/>
                <w:b w:val="false"/>
                <w:i w:val="false"/>
                <w:color w:val="000000"/>
                <w:sz w:val="20"/>
              </w:rPr>
              <w:t xml:space="preserve">
қорғалатын </w:t>
            </w:r>
            <w:r>
              <w:br/>
            </w:r>
            <w:r>
              <w:rPr>
                <w:rFonts w:ascii="Times New Roman"/>
                <w:b w:val="false"/>
                <w:i w:val="false"/>
                <w:color w:val="000000"/>
                <w:sz w:val="20"/>
              </w:rPr>
              <w:t xml:space="preserve">
табиғи аумақ- </w:t>
            </w:r>
            <w:r>
              <w:br/>
            </w:r>
            <w:r>
              <w:rPr>
                <w:rFonts w:ascii="Times New Roman"/>
                <w:b w:val="false"/>
                <w:i w:val="false"/>
                <w:color w:val="000000"/>
                <w:sz w:val="20"/>
              </w:rPr>
              <w:t xml:space="preserve">
тарды күтіп </w:t>
            </w:r>
            <w:r>
              <w:br/>
            </w:r>
            <w:r>
              <w:rPr>
                <w:rFonts w:ascii="Times New Roman"/>
                <w:b w:val="false"/>
                <w:i w:val="false"/>
                <w:color w:val="000000"/>
                <w:sz w:val="20"/>
              </w:rPr>
              <w:t xml:space="preserve">
ұстау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маңызы бар </w:t>
            </w:r>
            <w:r>
              <w:br/>
            </w:r>
            <w:r>
              <w:rPr>
                <w:rFonts w:ascii="Times New Roman"/>
                <w:b w:val="false"/>
                <w:i w:val="false"/>
                <w:color w:val="000000"/>
                <w:sz w:val="20"/>
              </w:rPr>
              <w:t xml:space="preserve">
ерекше қорғала- </w:t>
            </w:r>
            <w:r>
              <w:br/>
            </w:r>
            <w:r>
              <w:rPr>
                <w:rFonts w:ascii="Times New Roman"/>
                <w:b w:val="false"/>
                <w:i w:val="false"/>
                <w:color w:val="000000"/>
                <w:sz w:val="20"/>
              </w:rPr>
              <w:t xml:space="preserve">
тын табиғи </w:t>
            </w:r>
            <w:r>
              <w:br/>
            </w:r>
            <w:r>
              <w:rPr>
                <w:rFonts w:ascii="Times New Roman"/>
                <w:b w:val="false"/>
                <w:i w:val="false"/>
                <w:color w:val="000000"/>
                <w:sz w:val="20"/>
              </w:rPr>
              <w:t xml:space="preserve">
аумақтарының </w:t>
            </w:r>
            <w:r>
              <w:br/>
            </w:r>
            <w:r>
              <w:rPr>
                <w:rFonts w:ascii="Times New Roman"/>
                <w:b w:val="false"/>
                <w:i w:val="false"/>
                <w:color w:val="000000"/>
                <w:sz w:val="20"/>
              </w:rPr>
              <w:t xml:space="preserve">
шекараларын </w:t>
            </w:r>
            <w:r>
              <w:br/>
            </w:r>
            <w:r>
              <w:rPr>
                <w:rFonts w:ascii="Times New Roman"/>
                <w:b w:val="false"/>
                <w:i w:val="false"/>
                <w:color w:val="000000"/>
                <w:sz w:val="20"/>
              </w:rPr>
              <w:t xml:space="preserve">
белгілеу және </w:t>
            </w:r>
            <w:r>
              <w:br/>
            </w:r>
            <w:r>
              <w:rPr>
                <w:rFonts w:ascii="Times New Roman"/>
                <w:b w:val="false"/>
                <w:i w:val="false"/>
                <w:color w:val="000000"/>
                <w:sz w:val="20"/>
              </w:rPr>
              <w:t xml:space="preserve">
бекіту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МҰТП аумағын кеңейту жөнінде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(жинақтау), Қоршағанортамині ЖРБА, ПІБ (келісім бойынша)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жылдың 4-тоқсаны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емес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Ерекше қорғалатын табиғи аумақтар құру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МТҚ </w:t>
            </w:r>
            <w:r>
              <w:br/>
            </w:r>
            <w:r>
              <w:rPr>
                <w:rFonts w:ascii="Times New Roman"/>
                <w:b w:val="false"/>
                <w:i w:val="false"/>
                <w:color w:val="000000"/>
                <w:sz w:val="20"/>
              </w:rPr>
              <w:t xml:space="preserve">
құру үшін ЖҒ </w:t>
            </w:r>
            <w:r>
              <w:br/>
            </w:r>
            <w:r>
              <w:rPr>
                <w:rFonts w:ascii="Times New Roman"/>
                <w:b w:val="false"/>
                <w:i w:val="false"/>
                <w:color w:val="000000"/>
                <w:sz w:val="20"/>
              </w:rPr>
              <w:t xml:space="preserve">
және ТЭН </w:t>
            </w:r>
            <w:r>
              <w:br/>
            </w:r>
            <w:r>
              <w:rPr>
                <w:rFonts w:ascii="Times New Roman"/>
                <w:b w:val="false"/>
                <w:i w:val="false"/>
                <w:color w:val="000000"/>
                <w:sz w:val="20"/>
              </w:rPr>
              <w:t xml:space="preserve">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ЖҒ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ТЭН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ЖРБА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МТҚ </w:t>
            </w:r>
            <w:r>
              <w:br/>
            </w:r>
            <w:r>
              <w:rPr>
                <w:rFonts w:ascii="Times New Roman"/>
                <w:b w:val="false"/>
                <w:i w:val="false"/>
                <w:color w:val="000000"/>
                <w:sz w:val="20"/>
              </w:rPr>
              <w:t xml:space="preserve">
құру жөнінде </w:t>
            </w:r>
            <w:r>
              <w:br/>
            </w:r>
            <w:r>
              <w:rPr>
                <w:rFonts w:ascii="Times New Roman"/>
                <w:b w:val="false"/>
                <w:i w:val="false"/>
                <w:color w:val="000000"/>
                <w:sz w:val="20"/>
              </w:rPr>
              <w:t xml:space="preserve">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ЖРБА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Жоңғар Алатау </w:t>
            </w:r>
            <w:r>
              <w:br/>
            </w:r>
            <w:r>
              <w:rPr>
                <w:rFonts w:ascii="Times New Roman"/>
                <w:b w:val="false"/>
                <w:i w:val="false"/>
                <w:color w:val="000000"/>
                <w:sz w:val="20"/>
              </w:rPr>
              <w:t xml:space="preserve">
(Жетісу) МҰТП </w:t>
            </w:r>
            <w:r>
              <w:br/>
            </w:r>
            <w:r>
              <w:rPr>
                <w:rFonts w:ascii="Times New Roman"/>
                <w:b w:val="false"/>
                <w:i w:val="false"/>
                <w:color w:val="000000"/>
                <w:sz w:val="20"/>
              </w:rPr>
              <w:t xml:space="preserve">
құру жөнінде </w:t>
            </w:r>
            <w:r>
              <w:br/>
            </w:r>
            <w:r>
              <w:rPr>
                <w:rFonts w:ascii="Times New Roman"/>
                <w:b w:val="false"/>
                <w:i w:val="false"/>
                <w:color w:val="000000"/>
                <w:sz w:val="20"/>
              </w:rPr>
              <w:t xml:space="preserve">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ЖРБА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"Бұйратау" </w:t>
            </w:r>
            <w:r>
              <w:br/>
            </w:r>
            <w:r>
              <w:rPr>
                <w:rFonts w:ascii="Times New Roman"/>
                <w:b w:val="false"/>
                <w:i w:val="false"/>
                <w:color w:val="000000"/>
                <w:sz w:val="20"/>
              </w:rPr>
              <w:t xml:space="preserve">
МҰТП құру </w:t>
            </w:r>
            <w:r>
              <w:br/>
            </w:r>
            <w:r>
              <w:rPr>
                <w:rFonts w:ascii="Times New Roman"/>
                <w:b w:val="false"/>
                <w:i w:val="false"/>
                <w:color w:val="000000"/>
                <w:sz w:val="20"/>
              </w:rPr>
              <w:t xml:space="preserve">
жөнінде ұсыныс </w:t>
            </w:r>
            <w:r>
              <w:br/>
            </w:r>
            <w:r>
              <w:rPr>
                <w:rFonts w:ascii="Times New Roman"/>
                <w:b w:val="false"/>
                <w:i w:val="false"/>
                <w:color w:val="000000"/>
                <w:sz w:val="20"/>
              </w:rPr>
              <w:t xml:space="preserve">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ЖРБА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МТР </w:t>
            </w:r>
            <w:r>
              <w:br/>
            </w:r>
            <w:r>
              <w:rPr>
                <w:rFonts w:ascii="Times New Roman"/>
                <w:b w:val="false"/>
                <w:i w:val="false"/>
                <w:color w:val="000000"/>
                <w:sz w:val="20"/>
              </w:rPr>
              <w:t xml:space="preserve">
құру жөнінде </w:t>
            </w:r>
            <w:r>
              <w:br/>
            </w:r>
            <w:r>
              <w:rPr>
                <w:rFonts w:ascii="Times New Roman"/>
                <w:b w:val="false"/>
                <w:i w:val="false"/>
                <w:color w:val="000000"/>
                <w:sz w:val="20"/>
              </w:rPr>
              <w:t xml:space="preserve">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ЖРБА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2009.01.30. </w:t>
            </w:r>
            <w:r>
              <w:rPr>
                <w:rFonts w:ascii="Times New Roman"/>
                <w:b w:val="false"/>
                <w:i w:val="false"/>
                <w:color w:val="ff0000"/>
                <w:sz w:val="20"/>
              </w:rPr>
              <w:t xml:space="preserve">N 84 </w:t>
            </w:r>
            <w:r>
              <w:rPr>
                <w:rFonts w:ascii="Times New Roman"/>
                <w:b w:val="false"/>
                <w:i w:val="false"/>
                <w:color w:val="ff0000"/>
                <w:sz w:val="20"/>
              </w:rPr>
              <w:t xml:space="preserve">Қаулысымен) </w:t>
            </w:r>
          </w:p>
        </w:tc>
      </w:tr>
      <w:tr>
        <w:trPr>
          <w:trHeight w:val="46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"Алтын-Дала" </w:t>
            </w:r>
            <w:r>
              <w:br/>
            </w:r>
            <w:r>
              <w:rPr>
                <w:rFonts w:ascii="Times New Roman"/>
                <w:b w:val="false"/>
                <w:i w:val="false"/>
                <w:color w:val="000000"/>
                <w:sz w:val="20"/>
              </w:rPr>
              <w:t xml:space="preserve">
МТР құрудың </w:t>
            </w:r>
            <w:r>
              <w:br/>
            </w:r>
            <w:r>
              <w:rPr>
                <w:rFonts w:ascii="Times New Roman"/>
                <w:b w:val="false"/>
                <w:i w:val="false"/>
                <w:color w:val="000000"/>
                <w:sz w:val="20"/>
              </w:rPr>
              <w:t xml:space="preserve">
ЖҒ және ТЭН </w:t>
            </w:r>
            <w:r>
              <w:br/>
            </w:r>
            <w:r>
              <w:rPr>
                <w:rFonts w:ascii="Times New Roman"/>
                <w:b w:val="false"/>
                <w:i w:val="false"/>
                <w:color w:val="000000"/>
                <w:sz w:val="20"/>
              </w:rPr>
              <w:t xml:space="preserve">
әзірлеу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ЖҒ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ТЭН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ЖРБА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4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 </w:t>
            </w:r>
            <w:r>
              <w:br/>
            </w:r>
            <w:r>
              <w:rPr>
                <w:rFonts w:ascii="Times New Roman"/>
                <w:b w:val="false"/>
                <w:i w:val="false"/>
                <w:color w:val="000000"/>
                <w:sz w:val="20"/>
              </w:rPr>
              <w:t xml:space="preserve">
лық- </w:t>
            </w:r>
            <w:r>
              <w:br/>
            </w:r>
            <w:r>
              <w:rPr>
                <w:rFonts w:ascii="Times New Roman"/>
                <w:b w:val="false"/>
                <w:i w:val="false"/>
                <w:color w:val="000000"/>
                <w:sz w:val="20"/>
              </w:rPr>
              <w:t xml:space="preserve">
ара-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грант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0,850 </w:t>
            </w:r>
            <w:r>
              <w:br/>
            </w: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маңызы бар </w:t>
            </w:r>
            <w:r>
              <w:br/>
            </w:r>
            <w:r>
              <w:rPr>
                <w:rFonts w:ascii="Times New Roman"/>
                <w:b w:val="false"/>
                <w:i w:val="false"/>
                <w:color w:val="000000"/>
                <w:sz w:val="20"/>
              </w:rPr>
              <w:t xml:space="preserve">
ерекше қорғала- </w:t>
            </w:r>
            <w:r>
              <w:br/>
            </w:r>
            <w:r>
              <w:rPr>
                <w:rFonts w:ascii="Times New Roman"/>
                <w:b w:val="false"/>
                <w:i w:val="false"/>
                <w:color w:val="000000"/>
                <w:sz w:val="20"/>
              </w:rPr>
              <w:t xml:space="preserve">
тын табиғи </w:t>
            </w:r>
            <w:r>
              <w:br/>
            </w:r>
            <w:r>
              <w:rPr>
                <w:rFonts w:ascii="Times New Roman"/>
                <w:b w:val="false"/>
                <w:i w:val="false"/>
                <w:color w:val="000000"/>
                <w:sz w:val="20"/>
              </w:rPr>
              <w:t xml:space="preserve">
аумақтар құру- </w:t>
            </w:r>
            <w:r>
              <w:br/>
            </w:r>
            <w:r>
              <w:rPr>
                <w:rFonts w:ascii="Times New Roman"/>
                <w:b w:val="false"/>
                <w:i w:val="false"/>
                <w:color w:val="000000"/>
                <w:sz w:val="20"/>
              </w:rPr>
              <w:t xml:space="preserve">
дың ЖҒ және </w:t>
            </w:r>
            <w:r>
              <w:br/>
            </w:r>
            <w:r>
              <w:rPr>
                <w:rFonts w:ascii="Times New Roman"/>
                <w:b w:val="false"/>
                <w:i w:val="false"/>
                <w:color w:val="000000"/>
                <w:sz w:val="20"/>
              </w:rPr>
              <w:t xml:space="preserve">
ТЭН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r>
              <w:br/>
            </w: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 </w:t>
            </w:r>
            <w:r>
              <w:br/>
            </w:r>
            <w:r>
              <w:rPr>
                <w:rFonts w:ascii="Times New Roman"/>
                <w:b w:val="false"/>
                <w:i w:val="false"/>
                <w:color w:val="000000"/>
                <w:sz w:val="20"/>
              </w:rPr>
              <w:t xml:space="preserve">
бақатісі"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зоологиялық </w:t>
            </w:r>
            <w:r>
              <w:br/>
            </w:r>
            <w:r>
              <w:rPr>
                <w:rFonts w:ascii="Times New Roman"/>
                <w:b w:val="false"/>
                <w:i w:val="false"/>
                <w:color w:val="000000"/>
                <w:sz w:val="20"/>
              </w:rPr>
              <w:t xml:space="preserve">
қаумалын құру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10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маңызы бар </w:t>
            </w:r>
            <w:r>
              <w:br/>
            </w:r>
            <w:r>
              <w:rPr>
                <w:rFonts w:ascii="Times New Roman"/>
                <w:b w:val="false"/>
                <w:i w:val="false"/>
                <w:color w:val="000000"/>
                <w:sz w:val="20"/>
              </w:rPr>
              <w:t xml:space="preserve">
"Қызыл жиде" </w:t>
            </w:r>
            <w:r>
              <w:br/>
            </w:r>
            <w:r>
              <w:rPr>
                <w:rFonts w:ascii="Times New Roman"/>
                <w:b w:val="false"/>
                <w:i w:val="false"/>
                <w:color w:val="000000"/>
                <w:sz w:val="20"/>
              </w:rPr>
              <w:t xml:space="preserve">
табиғи паркін </w:t>
            </w:r>
            <w:r>
              <w:br/>
            </w:r>
            <w:r>
              <w:rPr>
                <w:rFonts w:ascii="Times New Roman"/>
                <w:b w:val="false"/>
                <w:i w:val="false"/>
                <w:color w:val="000000"/>
                <w:sz w:val="20"/>
              </w:rPr>
              <w:t xml:space="preserve">
құрудың ЖҒ және </w:t>
            </w:r>
            <w:r>
              <w:br/>
            </w:r>
            <w:r>
              <w:rPr>
                <w:rFonts w:ascii="Times New Roman"/>
                <w:b w:val="false"/>
                <w:i w:val="false"/>
                <w:color w:val="000000"/>
                <w:sz w:val="20"/>
              </w:rPr>
              <w:t xml:space="preserve">
ТЭН әзірлеу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11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маңызы бар </w:t>
            </w:r>
            <w:r>
              <w:br/>
            </w:r>
            <w:r>
              <w:rPr>
                <w:rFonts w:ascii="Times New Roman"/>
                <w:b w:val="false"/>
                <w:i w:val="false"/>
                <w:color w:val="000000"/>
                <w:sz w:val="20"/>
              </w:rPr>
              <w:t xml:space="preserve">
"Қызыл жиде" </w:t>
            </w:r>
            <w:r>
              <w:br/>
            </w:r>
            <w:r>
              <w:rPr>
                <w:rFonts w:ascii="Times New Roman"/>
                <w:b w:val="false"/>
                <w:i w:val="false"/>
                <w:color w:val="000000"/>
                <w:sz w:val="20"/>
              </w:rPr>
              <w:t xml:space="preserve">
табиғи паркін </w:t>
            </w:r>
            <w:r>
              <w:br/>
            </w:r>
            <w:r>
              <w:rPr>
                <w:rFonts w:ascii="Times New Roman"/>
                <w:b w:val="false"/>
                <w:i w:val="false"/>
                <w:color w:val="000000"/>
                <w:sz w:val="20"/>
              </w:rPr>
              <w:t xml:space="preserve">
құру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республикалық маңызы бар мемлекеттік ботаникалық бақ құру жөнінде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АШМ, Астана қ. әкімдігі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жылдың 4-тоқсаны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емес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мемлекеттік ұлттық табиғи паркін құру жөнінде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(жинақтау), Қоршағанортамині ЖРБА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жылдың 4-тоқсаны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емес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"Жайсан" мемлекеттік табиғи қаумалын (кешенді) құру жөнінде ұсыныс енгізу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ұсыныс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(жинақтау), Қоршағанортамині ЖРБА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жылдың 4-тоқсаны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емес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Ерекше қорғалатын табиғи аумақтар </w:t>
            </w:r>
            <w:r>
              <w:br/>
            </w:r>
            <w:r>
              <w:rPr>
                <w:rFonts w:ascii="Times New Roman"/>
                <w:b/>
                <w:i w:val="false"/>
                <w:color w:val="000000"/>
                <w:sz w:val="20"/>
              </w:rPr>
              <w:t>
бойынша жиыны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36,300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31,300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бойынша 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3643,887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4334, </w:t>
            </w:r>
            <w:r>
              <w:br/>
            </w:r>
            <w:r>
              <w:rPr>
                <w:rFonts w:ascii="Times New Roman"/>
                <w:b w:val="false"/>
                <w:i w:val="false"/>
                <w:color w:val="000000"/>
                <w:sz w:val="20"/>
              </w:rPr>
              <w:t>
</w:t>
            </w:r>
            <w:r>
              <w:rPr>
                <w:rFonts w:ascii="Times New Roman"/>
                <w:b/>
                <w:i w:val="false"/>
                <w:color w:val="000000"/>
                <w:sz w:val="20"/>
              </w:rPr>
              <w:t xml:space="preserve">555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4502,086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2843,590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3252, </w:t>
            </w:r>
            <w:r>
              <w:br/>
            </w:r>
            <w:r>
              <w:rPr>
                <w:rFonts w:ascii="Times New Roman"/>
                <w:b w:val="false"/>
                <w:i w:val="false"/>
                <w:color w:val="000000"/>
                <w:sz w:val="20"/>
              </w:rPr>
              <w:t>
</w:t>
            </w:r>
            <w:r>
              <w:rPr>
                <w:rFonts w:ascii="Times New Roman"/>
                <w:b/>
                <w:i w:val="false"/>
                <w:color w:val="000000"/>
                <w:sz w:val="20"/>
              </w:rPr>
              <w:t xml:space="preserve">517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3420,480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Жергілікті бюджет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750,297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786,105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726,173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Байланыссыз гранттар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158,000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Халықаралық гранттар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қаржы көздері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70,000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бойынша жиыны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12437,528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қаржы көлемі Қазақстан Республикасының "Республикалық бюджет туралы" заңына сәйкес әрбір жылдың бюджетін қалыптастыру кезінде айқындалып отырады; </w:t>
      </w:r>
      <w:r>
        <w:br/>
      </w:r>
      <w:r>
        <w:rPr>
          <w:rFonts w:ascii="Times New Roman"/>
          <w:b w:val="false"/>
          <w:i w:val="false"/>
          <w:color w:val="000000"/>
          <w:sz w:val="28"/>
        </w:rPr>
        <w:t xml:space="preserve">
      **- қаржы көлемі әрбір жылдың жергілікті бюджетін қалыптастыру кезінде айқындалып отырады. </w:t>
      </w:r>
    </w:p>
    <w:p>
      <w:pPr>
        <w:spacing w:after="0"/>
        <w:ind w:left="0"/>
        <w:jc w:val="both"/>
      </w:pPr>
      <w:r>
        <w:rPr>
          <w:rFonts w:ascii="Times New Roman"/>
          <w:b w:val="false"/>
          <w:i w:val="false"/>
          <w:color w:val="000000"/>
          <w:sz w:val="28"/>
        </w:rPr>
        <w:t xml:space="preserve">Қысқарған сөздер </w:t>
      </w:r>
    </w:p>
    <w:p>
      <w:pPr>
        <w:spacing w:after="0"/>
        <w:ind w:left="0"/>
        <w:jc w:val="both"/>
      </w:pPr>
      <w:r>
        <w:rPr>
          <w:rFonts w:ascii="Times New Roman"/>
          <w:b w:val="false"/>
          <w:i w:val="false"/>
          <w:color w:val="000000"/>
          <w:sz w:val="28"/>
        </w:rPr>
        <w:t xml:space="preserve">      АШМ - Қазақстан Республикасы ауыл шаруашылығы министрлігі; </w:t>
      </w:r>
      <w:r>
        <w:br/>
      </w:r>
      <w:r>
        <w:rPr>
          <w:rFonts w:ascii="Times New Roman"/>
          <w:b w:val="false"/>
          <w:i w:val="false"/>
          <w:color w:val="000000"/>
          <w:sz w:val="28"/>
        </w:rPr>
        <w:t xml:space="preserve">
      ИСМ - Қазақстан Республикасы индустрия және сауда министрлігі; </w:t>
      </w:r>
      <w:r>
        <w:br/>
      </w:r>
      <w:r>
        <w:rPr>
          <w:rFonts w:ascii="Times New Roman"/>
          <w:b w:val="false"/>
          <w:i w:val="false"/>
          <w:color w:val="000000"/>
          <w:sz w:val="28"/>
        </w:rPr>
        <w:t xml:space="preserve">
      ҒБМ - Қазақстан Республикасы ғылым және білім министрлігі; </w:t>
      </w:r>
      <w:r>
        <w:br/>
      </w:r>
      <w:r>
        <w:rPr>
          <w:rFonts w:ascii="Times New Roman"/>
          <w:b w:val="false"/>
          <w:i w:val="false"/>
          <w:color w:val="000000"/>
          <w:sz w:val="28"/>
        </w:rPr>
        <w:t xml:space="preserve">
      Қоршағанортамині - Қазақстан Республикасы қоршаған ортаны қорғау министрлігі; </w:t>
      </w:r>
      <w:r>
        <w:br/>
      </w:r>
      <w:r>
        <w:rPr>
          <w:rFonts w:ascii="Times New Roman"/>
          <w:b w:val="false"/>
          <w:i w:val="false"/>
          <w:color w:val="000000"/>
          <w:sz w:val="28"/>
        </w:rPr>
        <w:t xml:space="preserve">
      ТСМ - Қазақстан Республикасы туризм және спорт министрлігі; </w:t>
      </w:r>
      <w:r>
        <w:br/>
      </w:r>
      <w:r>
        <w:rPr>
          <w:rFonts w:ascii="Times New Roman"/>
          <w:b w:val="false"/>
          <w:i w:val="false"/>
          <w:color w:val="000000"/>
          <w:sz w:val="28"/>
        </w:rPr>
        <w:t xml:space="preserve">
      ККМ - Қазақстан Республикасы көлік және коммуникация министрлігі; </w:t>
      </w:r>
      <w:r>
        <w:br/>
      </w:r>
      <w:r>
        <w:rPr>
          <w:rFonts w:ascii="Times New Roman"/>
          <w:b w:val="false"/>
          <w:i w:val="false"/>
          <w:color w:val="000000"/>
          <w:sz w:val="28"/>
        </w:rPr>
        <w:t xml:space="preserve">
      ҚМ - Қазақстан Республикасы қаржы министрлігі; </w:t>
      </w:r>
      <w:r>
        <w:br/>
      </w:r>
      <w:r>
        <w:rPr>
          <w:rFonts w:ascii="Times New Roman"/>
          <w:b w:val="false"/>
          <w:i w:val="false"/>
          <w:color w:val="000000"/>
          <w:sz w:val="28"/>
        </w:rPr>
        <w:t xml:space="preserve">
      ЭБЖМ - Қазақстан Республикасы экономика және бюджеттік жоспарлау министрлігі; </w:t>
      </w:r>
      <w:r>
        <w:br/>
      </w:r>
      <w:r>
        <w:rPr>
          <w:rFonts w:ascii="Times New Roman"/>
          <w:b w:val="false"/>
          <w:i w:val="false"/>
          <w:color w:val="000000"/>
          <w:sz w:val="28"/>
        </w:rPr>
        <w:t xml:space="preserve">
      ӘМ - Қазақстан Республикасы әділет министрлігі; </w:t>
      </w:r>
      <w:r>
        <w:br/>
      </w:r>
      <w:r>
        <w:rPr>
          <w:rFonts w:ascii="Times New Roman"/>
          <w:b w:val="false"/>
          <w:i w:val="false"/>
          <w:color w:val="000000"/>
          <w:sz w:val="28"/>
        </w:rPr>
        <w:t xml:space="preserve">
      ЖРБА - Қазақстан Республикасы жер ресурстарын басқару жөніндегі агенттігі; </w:t>
      </w:r>
      <w:r>
        <w:br/>
      </w:r>
      <w:r>
        <w:rPr>
          <w:rFonts w:ascii="Times New Roman"/>
          <w:b w:val="false"/>
          <w:i w:val="false"/>
          <w:color w:val="000000"/>
          <w:sz w:val="28"/>
        </w:rPr>
        <w:t xml:space="preserve">
      ПІБ - Қазақстан Республикасы Президентінің Іс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