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8b560" w14:textId="558b5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биоотын нарығын дамыту жөніндегі шаралар кешені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17 қазандағы N 959 Қаулысы. Күші жойылды - Қазақстан Республикасы Үкіметінің 2010 жылғы 12 қазандағы № 1052 Қаулысымен</w:t>
      </w:r>
    </w:p>
    <w:p>
      <w:pPr>
        <w:spacing w:after="0"/>
        <w:ind w:left="0"/>
        <w:jc w:val="both"/>
      </w:pPr>
      <w:r>
        <w:rPr>
          <w:rFonts w:ascii="Times New Roman"/>
          <w:b w:val="false"/>
          <w:i w:val="false"/>
          <w:color w:val="ff0000"/>
          <w:sz w:val="28"/>
        </w:rPr>
        <w:t xml:space="preserve">      Ескерту. Күші жойылды - ҚР Үкіметінің 2010.10.12 </w:t>
      </w:r>
      <w:r>
        <w:rPr>
          <w:rFonts w:ascii="Times New Roman"/>
          <w:b w:val="false"/>
          <w:i w:val="false"/>
          <w:color w:val="ff0000"/>
          <w:sz w:val="28"/>
        </w:rPr>
        <w:t>№ 1052</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"Мемлекет басшысының 2005-2007 жылдардағы Қазақстан халқына жыл сайынғы жолдауларын іске асыру жөніндегі негізгі бағыттардың (іс-шаралардың) жалпыұлттық жоспарын және Қазақстан Республикасы Үкіметінің 2007-2009 жылдарға арналған бағдарламасын орындау жөніндегі іс-шаралар жоспарын бекіту туралы" Қазақстан Республикасы Үкіметінің 2007 жылғы 20 сәуірдегі N 319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Start w:name="z1" w:id="0"/>
    <w:p>
      <w:pPr>
        <w:spacing w:after="0"/>
        <w:ind w:left="0"/>
        <w:jc w:val="both"/>
      </w:pPr>
      <w:r>
        <w:rPr>
          <w:rFonts w:ascii="Times New Roman"/>
          <w:b w:val="false"/>
          <w:i w:val="false"/>
          <w:color w:val="000000"/>
          <w:sz w:val="28"/>
        </w:rPr>
        <w:t xml:space="preserve">
      1. Қоса беріліп отырған Қазақстан Республикасында биоотын нарығын дамыту жөніндегі шаралар кешені (бұдан әрі - шаралар кешені) бекітілсін.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орталық және жергілікті атқарушы органдары және өзге де мүдделі ұйымдар (келісім бойынша) жылына екі рет жарты жылдықтың қорытындылары бойынша 10 қаңтарға және 10 шілдеге Қазақстан Республикасы Ауыл шаруашылығы министрлігіне шаралар кешенінің орындалу барысы туралы ақпарат берсін. </w:t>
      </w:r>
    </w:p>
    <w:bookmarkEnd w:id="1"/>
    <w:bookmarkStart w:name="z3" w:id="2"/>
    <w:p>
      <w:pPr>
        <w:spacing w:after="0"/>
        <w:ind w:left="0"/>
        <w:jc w:val="both"/>
      </w:pPr>
      <w:r>
        <w:rPr>
          <w:rFonts w:ascii="Times New Roman"/>
          <w:b w:val="false"/>
          <w:i w:val="false"/>
          <w:color w:val="000000"/>
          <w:sz w:val="28"/>
        </w:rPr>
        <w:t xml:space="preserve">
      3. Қазақстан Республикасы Ауыл шаруашылығы министрлігі жылына екі рет жарты жылдықтың қорытындылары бойынша 25 қаңтарға және 25 шілдеге Қазақстан Республикасының Үкіметіне шаралар кешенінің орындалу барысы туралы жиынтық ақпарат берсін. </w:t>
      </w:r>
    </w:p>
    <w:bookmarkEnd w:id="2"/>
    <w:bookmarkStart w:name="z4" w:id="3"/>
    <w:p>
      <w:pPr>
        <w:spacing w:after="0"/>
        <w:ind w:left="0"/>
        <w:jc w:val="both"/>
      </w:pPr>
      <w:r>
        <w:rPr>
          <w:rFonts w:ascii="Times New Roman"/>
          <w:b w:val="false"/>
          <w:i w:val="false"/>
          <w:color w:val="000000"/>
          <w:sz w:val="28"/>
        </w:rPr>
        <w:t xml:space="preserve">
      4. Осы қаулының орындалуын бақылау Қазақстан Республикасы Премьер-Министрі Кеңсесінің Басшысына жүктелсін. </w:t>
      </w:r>
    </w:p>
    <w:bookmarkEnd w:id="3"/>
    <w:bookmarkStart w:name="z5" w:id="4"/>
    <w:p>
      <w:pPr>
        <w:spacing w:after="0"/>
        <w:ind w:left="0"/>
        <w:jc w:val="both"/>
      </w:pPr>
      <w:r>
        <w:rPr>
          <w:rFonts w:ascii="Times New Roman"/>
          <w:b w:val="false"/>
          <w:i w:val="false"/>
          <w:color w:val="000000"/>
          <w:sz w:val="28"/>
        </w:rPr>
        <w:t xml:space="preserve">
      5. Осы қаулы қол қойылған күнінен бастап қолданысқа енгізіледі.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17 қазандағы </w:t>
      </w:r>
      <w:r>
        <w:br/>
      </w:r>
      <w:r>
        <w:rPr>
          <w:rFonts w:ascii="Times New Roman"/>
          <w:b w:val="false"/>
          <w:i w:val="false"/>
          <w:color w:val="000000"/>
          <w:sz w:val="28"/>
        </w:rPr>
        <w:t xml:space="preserve">
                                             N 959 қаулысымен </w:t>
      </w:r>
      <w:r>
        <w:br/>
      </w:r>
      <w:r>
        <w:rPr>
          <w:rFonts w:ascii="Times New Roman"/>
          <w:b w:val="false"/>
          <w:i w:val="false"/>
          <w:color w:val="000000"/>
          <w:sz w:val="28"/>
        </w:rPr>
        <w:t xml:space="preserve">
                                               бекітілген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Республикасында биоотын нарығын дамыту </w:t>
      </w:r>
      <w:r>
        <w:br/>
      </w:r>
      <w:r>
        <w:rPr>
          <w:rFonts w:ascii="Times New Roman"/>
          <w:b w:val="false"/>
          <w:i w:val="false"/>
          <w:color w:val="000000"/>
          <w:sz w:val="28"/>
        </w:rPr>
        <w:t>
</w:t>
      </w:r>
      <w:r>
        <w:rPr>
          <w:rFonts w:ascii="Times New Roman"/>
          <w:b/>
          <w:i w:val="false"/>
          <w:color w:val="000000"/>
          <w:sz w:val="28"/>
        </w:rPr>
        <w:t xml:space="preserve">                   жөніндегі шаралар кешені </w:t>
      </w:r>
    </w:p>
    <w:bookmarkEnd w:id="5"/>
    <w:p>
      <w:pPr>
        <w:spacing w:after="0"/>
        <w:ind w:left="0"/>
        <w:jc w:val="both"/>
      </w:pPr>
      <w:r>
        <w:rPr>
          <w:rFonts w:ascii="Times New Roman"/>
          <w:b w:val="false"/>
          <w:i w:val="false"/>
          <w:color w:val="ff0000"/>
          <w:sz w:val="28"/>
        </w:rPr>
        <w:t xml:space="preserve">       Ескерту. Шаралар кешеніне өзгерту енгізілді - ҚР Үкіметінің 2009.07.20. </w:t>
      </w:r>
      <w:r>
        <w:rPr>
          <w:rFonts w:ascii="Times New Roman"/>
          <w:b w:val="false"/>
          <w:i w:val="false"/>
          <w:color w:val="ff0000"/>
          <w:sz w:val="28"/>
        </w:rPr>
        <w:t xml:space="preserve">N 1101 </w:t>
      </w:r>
      <w:r>
        <w:rPr>
          <w:rFonts w:ascii="Times New Roman"/>
          <w:b w:val="false"/>
          <w:i w:val="false"/>
          <w:color w:val="ff0000"/>
          <w:sz w:val="28"/>
        </w:rPr>
        <w:t xml:space="preserve">Қаулысымен.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2317"/>
        <w:gridCol w:w="1273"/>
        <w:gridCol w:w="1365"/>
        <w:gridCol w:w="1227"/>
        <w:gridCol w:w="1278"/>
        <w:gridCol w:w="1175"/>
        <w:gridCol w:w="1192"/>
        <w:gridCol w:w="1175"/>
        <w:gridCol w:w="1357"/>
      </w:tblGrid>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Іс-шара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Аяқ- </w:t>
            </w:r>
            <w:r>
              <w:br/>
            </w:r>
            <w:r>
              <w:rPr>
                <w:rFonts w:ascii="Times New Roman"/>
                <w:b/>
                <w:i w:val="false"/>
                <w:color w:val="000000"/>
                <w:sz w:val="20"/>
              </w:rPr>
              <w:t xml:space="preserve">
талу </w:t>
            </w:r>
            <w:r>
              <w:br/>
            </w:r>
            <w:r>
              <w:rPr>
                <w:rFonts w:ascii="Times New Roman"/>
                <w:b/>
                <w:i w:val="false"/>
                <w:color w:val="000000"/>
                <w:sz w:val="20"/>
              </w:rPr>
              <w:t xml:space="preserve">
ны- </w:t>
            </w:r>
            <w:r>
              <w:br/>
            </w:r>
            <w:r>
              <w:rPr>
                <w:rFonts w:ascii="Times New Roman"/>
                <w:b/>
                <w:i w:val="false"/>
                <w:color w:val="000000"/>
                <w:sz w:val="20"/>
              </w:rPr>
              <w:t>
саны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 </w:t>
            </w:r>
            <w:r>
              <w:br/>
            </w:r>
            <w:r>
              <w:rPr>
                <w:rFonts w:ascii="Times New Roman"/>
                <w:b/>
                <w:i w:val="false"/>
                <w:color w:val="000000"/>
                <w:sz w:val="20"/>
              </w:rPr>
              <w:t xml:space="preserve">
уапты </w:t>
            </w:r>
            <w:r>
              <w:br/>
            </w:r>
            <w:r>
              <w:rPr>
                <w:rFonts w:ascii="Times New Roman"/>
                <w:b/>
                <w:i w:val="false"/>
                <w:color w:val="000000"/>
                <w:sz w:val="20"/>
              </w:rPr>
              <w:t xml:space="preserve">
орын- </w:t>
            </w:r>
            <w:r>
              <w:br/>
            </w:r>
            <w:r>
              <w:rPr>
                <w:rFonts w:ascii="Times New Roman"/>
                <w:b/>
                <w:i w:val="false"/>
                <w:color w:val="000000"/>
                <w:sz w:val="20"/>
              </w:rPr>
              <w:t xml:space="preserve">
дау- </w:t>
            </w:r>
            <w:r>
              <w:br/>
            </w:r>
            <w:r>
              <w:rPr>
                <w:rFonts w:ascii="Times New Roman"/>
                <w:b/>
                <w:i w:val="false"/>
                <w:color w:val="000000"/>
                <w:sz w:val="20"/>
              </w:rPr>
              <w:t>
шылар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 </w:t>
            </w:r>
            <w:r>
              <w:br/>
            </w:r>
            <w:r>
              <w:rPr>
                <w:rFonts w:ascii="Times New Roman"/>
                <w:b/>
                <w:i w:val="false"/>
                <w:color w:val="000000"/>
                <w:sz w:val="20"/>
              </w:rPr>
              <w:t xml:space="preserve">
далу </w:t>
            </w:r>
            <w:r>
              <w:br/>
            </w:r>
            <w:r>
              <w:rPr>
                <w:rFonts w:ascii="Times New Roman"/>
                <w:b/>
                <w:i w:val="false"/>
                <w:color w:val="000000"/>
                <w:sz w:val="20"/>
              </w:rPr>
              <w:t xml:space="preserve">
мер- </w:t>
            </w:r>
            <w:r>
              <w:br/>
            </w:r>
            <w:r>
              <w:rPr>
                <w:rFonts w:ascii="Times New Roman"/>
                <w:b/>
                <w:i w:val="false"/>
                <w:color w:val="000000"/>
                <w:sz w:val="20"/>
              </w:rPr>
              <w:t>
зімі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Болжалған шығыстар </w:t>
            </w:r>
            <w:r>
              <w:br/>
            </w:r>
            <w:r>
              <w:rPr>
                <w:rFonts w:ascii="Times New Roman"/>
                <w:b/>
                <w:i w:val="false"/>
                <w:color w:val="000000"/>
                <w:sz w:val="20"/>
              </w:rPr>
              <w:t>
(млн. теңге)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Қар- </w:t>
            </w:r>
            <w:r>
              <w:br/>
            </w:r>
            <w:r>
              <w:rPr>
                <w:rFonts w:ascii="Times New Roman"/>
                <w:b/>
                <w:i w:val="false"/>
                <w:color w:val="000000"/>
                <w:sz w:val="20"/>
              </w:rPr>
              <w:t xml:space="preserve">
жы- </w:t>
            </w:r>
            <w:r>
              <w:br/>
            </w:r>
            <w:r>
              <w:rPr>
                <w:rFonts w:ascii="Times New Roman"/>
                <w:b/>
                <w:i w:val="false"/>
                <w:color w:val="000000"/>
                <w:sz w:val="20"/>
              </w:rPr>
              <w:t xml:space="preserve">
лан- </w:t>
            </w:r>
            <w:r>
              <w:br/>
            </w:r>
            <w:r>
              <w:rPr>
                <w:rFonts w:ascii="Times New Roman"/>
                <w:b/>
                <w:i w:val="false"/>
                <w:color w:val="000000"/>
                <w:sz w:val="20"/>
              </w:rPr>
              <w:t xml:space="preserve">
дыру </w:t>
            </w:r>
            <w:r>
              <w:br/>
            </w:r>
            <w:r>
              <w:rPr>
                <w:rFonts w:ascii="Times New Roman"/>
                <w:b/>
                <w:i w:val="false"/>
                <w:color w:val="000000"/>
                <w:sz w:val="20"/>
              </w:rPr>
              <w:t xml:space="preserve">
көз- </w:t>
            </w:r>
            <w:r>
              <w:br/>
            </w:r>
            <w:r>
              <w:rPr>
                <w:rFonts w:ascii="Times New Roman"/>
                <w:b/>
                <w:i w:val="false"/>
                <w:color w:val="000000"/>
                <w:sz w:val="20"/>
              </w:rPr>
              <w:t>
дері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2007 </w:t>
            </w:r>
            <w:r>
              <w:br/>
            </w:r>
            <w:r>
              <w:rPr>
                <w:rFonts w:ascii="Times New Roman"/>
                <w:b/>
                <w:i w:val="false"/>
                <w:color w:val="000000"/>
                <w:sz w:val="20"/>
              </w:rPr>
              <w:t>
ж.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2008 </w:t>
            </w:r>
            <w:r>
              <w:br/>
            </w:r>
            <w:r>
              <w:rPr>
                <w:rFonts w:ascii="Times New Roman"/>
                <w:b/>
                <w:i w:val="false"/>
                <w:color w:val="000000"/>
                <w:sz w:val="20"/>
              </w:rPr>
              <w:t>
ж.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2009 </w:t>
            </w:r>
            <w:r>
              <w:br/>
            </w:r>
            <w:r>
              <w:rPr>
                <w:rFonts w:ascii="Times New Roman"/>
                <w:b/>
                <w:i w:val="false"/>
                <w:color w:val="000000"/>
                <w:sz w:val="20"/>
              </w:rPr>
              <w:t>
ж.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r>
      <w:tr>
        <w:trPr>
          <w:trHeight w:val="4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Қазақстанның биоотын өнеркәсібі үшін шикізат ресурстарының </w:t>
            </w:r>
            <w:r>
              <w:br/>
            </w:r>
            <w:r>
              <w:rPr>
                <w:rFonts w:ascii="Times New Roman"/>
                <w:b/>
                <w:i w:val="false"/>
                <w:color w:val="000000"/>
                <w:sz w:val="20"/>
              </w:rPr>
              <w:t>
           отандық базасын кеңейту 
</w:t>
            </w:r>
          </w:p>
        </w:tc>
      </w:tr>
      <w:tr>
        <w:trPr>
          <w:trHeight w:val="4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 </w:t>
            </w:r>
            <w:r>
              <w:br/>
            </w:r>
            <w:r>
              <w:rPr>
                <w:rFonts w:ascii="Times New Roman"/>
                <w:b w:val="false"/>
                <w:i w:val="false"/>
                <w:color w:val="000000"/>
                <w:sz w:val="20"/>
              </w:rPr>
              <w:t xml:space="preserve">
ұсынылған </w:t>
            </w:r>
            <w:r>
              <w:br/>
            </w:r>
            <w:r>
              <w:rPr>
                <w:rFonts w:ascii="Times New Roman"/>
                <w:b w:val="false"/>
                <w:i w:val="false"/>
                <w:color w:val="000000"/>
                <w:sz w:val="20"/>
              </w:rPr>
              <w:t xml:space="preserve">
мамандан- </w:t>
            </w:r>
            <w:r>
              <w:br/>
            </w:r>
            <w:r>
              <w:rPr>
                <w:rFonts w:ascii="Times New Roman"/>
                <w:b w:val="false"/>
                <w:i w:val="false"/>
                <w:color w:val="000000"/>
                <w:sz w:val="20"/>
              </w:rPr>
              <w:t xml:space="preserve">
дыруға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соның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тыңайған </w:t>
            </w:r>
            <w:r>
              <w:br/>
            </w:r>
            <w:r>
              <w:rPr>
                <w:rFonts w:ascii="Times New Roman"/>
                <w:b w:val="false"/>
                <w:i w:val="false"/>
                <w:color w:val="000000"/>
                <w:sz w:val="20"/>
              </w:rPr>
              <w:t xml:space="preserve">
жерлерді </w:t>
            </w:r>
            <w:r>
              <w:br/>
            </w:r>
            <w:r>
              <w:rPr>
                <w:rFonts w:ascii="Times New Roman"/>
                <w:b w:val="false"/>
                <w:i w:val="false"/>
                <w:color w:val="000000"/>
                <w:sz w:val="20"/>
              </w:rPr>
              <w:t xml:space="preserve">
және ауыл </w:t>
            </w:r>
            <w:r>
              <w:br/>
            </w:r>
            <w:r>
              <w:rPr>
                <w:rFonts w:ascii="Times New Roman"/>
                <w:b w:val="false"/>
                <w:i w:val="false"/>
                <w:color w:val="000000"/>
                <w:sz w:val="20"/>
              </w:rPr>
              <w:t xml:space="preserve">
шаруашылығы </w:t>
            </w:r>
            <w:r>
              <w:br/>
            </w:r>
            <w:r>
              <w:rPr>
                <w:rFonts w:ascii="Times New Roman"/>
                <w:b w:val="false"/>
                <w:i w:val="false"/>
                <w:color w:val="000000"/>
                <w:sz w:val="20"/>
              </w:rPr>
              <w:t xml:space="preserve">
айналымынан </w:t>
            </w:r>
            <w:r>
              <w:br/>
            </w:r>
            <w:r>
              <w:rPr>
                <w:rFonts w:ascii="Times New Roman"/>
                <w:b w:val="false"/>
                <w:i w:val="false"/>
                <w:color w:val="000000"/>
                <w:sz w:val="20"/>
              </w:rPr>
              <w:t xml:space="preserve">
шығарылған </w:t>
            </w:r>
            <w:r>
              <w:br/>
            </w:r>
            <w:r>
              <w:rPr>
                <w:rFonts w:ascii="Times New Roman"/>
                <w:b w:val="false"/>
                <w:i w:val="false"/>
                <w:color w:val="000000"/>
                <w:sz w:val="20"/>
              </w:rPr>
              <w:t xml:space="preserve">
жерлерді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есебінен </w:t>
            </w:r>
            <w:r>
              <w:br/>
            </w:r>
            <w:r>
              <w:rPr>
                <w:rFonts w:ascii="Times New Roman"/>
                <w:b w:val="false"/>
                <w:i w:val="false"/>
                <w:color w:val="000000"/>
                <w:sz w:val="20"/>
              </w:rPr>
              <w:t xml:space="preserve">
биоотын </w:t>
            </w:r>
            <w:r>
              <w:br/>
            </w:r>
            <w:r>
              <w:rPr>
                <w:rFonts w:ascii="Times New Roman"/>
                <w:b w:val="false"/>
                <w:i w:val="false"/>
                <w:color w:val="000000"/>
                <w:sz w:val="20"/>
              </w:rPr>
              <w:t xml:space="preserve">
өндірісі </w:t>
            </w:r>
            <w:r>
              <w:br/>
            </w:r>
            <w:r>
              <w:rPr>
                <w:rFonts w:ascii="Times New Roman"/>
                <w:b w:val="false"/>
                <w:i w:val="false"/>
                <w:color w:val="000000"/>
                <w:sz w:val="20"/>
              </w:rPr>
              <w:t xml:space="preserve">
үшін шикізат </w:t>
            </w:r>
            <w:r>
              <w:br/>
            </w:r>
            <w:r>
              <w:rPr>
                <w:rFonts w:ascii="Times New Roman"/>
                <w:b w:val="false"/>
                <w:i w:val="false"/>
                <w:color w:val="000000"/>
                <w:sz w:val="20"/>
              </w:rPr>
              <w:t xml:space="preserve">
болып </w:t>
            </w:r>
            <w:r>
              <w:br/>
            </w:r>
            <w:r>
              <w:rPr>
                <w:rFonts w:ascii="Times New Roman"/>
                <w:b w:val="false"/>
                <w:i w:val="false"/>
                <w:color w:val="000000"/>
                <w:sz w:val="20"/>
              </w:rPr>
              <w:t xml:space="preserve">
табылатын </w:t>
            </w:r>
            <w:r>
              <w:br/>
            </w:r>
            <w:r>
              <w:rPr>
                <w:rFonts w:ascii="Times New Roman"/>
                <w:b w:val="false"/>
                <w:i w:val="false"/>
                <w:color w:val="000000"/>
                <w:sz w:val="20"/>
              </w:rPr>
              <w:t xml:space="preserve">
ауыл </w:t>
            </w:r>
            <w:r>
              <w:br/>
            </w:r>
            <w:r>
              <w:rPr>
                <w:rFonts w:ascii="Times New Roman"/>
                <w:b w:val="false"/>
                <w:i w:val="false"/>
                <w:color w:val="000000"/>
                <w:sz w:val="20"/>
              </w:rPr>
              <w:t xml:space="preserve">
шаруашылығы </w:t>
            </w:r>
            <w:r>
              <w:br/>
            </w:r>
            <w:r>
              <w:rPr>
                <w:rFonts w:ascii="Times New Roman"/>
                <w:b w:val="false"/>
                <w:i w:val="false"/>
                <w:color w:val="000000"/>
                <w:sz w:val="20"/>
              </w:rPr>
              <w:t xml:space="preserve">
дақылдары- </w:t>
            </w:r>
            <w:r>
              <w:br/>
            </w:r>
            <w:r>
              <w:rPr>
                <w:rFonts w:ascii="Times New Roman"/>
                <w:b w:val="false"/>
                <w:i w:val="false"/>
                <w:color w:val="000000"/>
                <w:sz w:val="20"/>
              </w:rPr>
              <w:t xml:space="preserve">
ның егістік </w:t>
            </w:r>
            <w:r>
              <w:br/>
            </w:r>
            <w:r>
              <w:rPr>
                <w:rFonts w:ascii="Times New Roman"/>
                <w:b w:val="false"/>
                <w:i w:val="false"/>
                <w:color w:val="000000"/>
                <w:sz w:val="20"/>
              </w:rPr>
              <w:t xml:space="preserve">
алаңдарын, </w:t>
            </w:r>
            <w:r>
              <w:br/>
            </w:r>
            <w:r>
              <w:rPr>
                <w:rFonts w:ascii="Times New Roman"/>
                <w:b w:val="false"/>
                <w:i w:val="false"/>
                <w:color w:val="000000"/>
                <w:sz w:val="20"/>
              </w:rPr>
              <w:t xml:space="preserve">
топырақтың </w:t>
            </w:r>
            <w:r>
              <w:br/>
            </w:r>
            <w:r>
              <w:rPr>
                <w:rFonts w:ascii="Times New Roman"/>
                <w:b w:val="false"/>
                <w:i w:val="false"/>
                <w:color w:val="000000"/>
                <w:sz w:val="20"/>
              </w:rPr>
              <w:t xml:space="preserve">
құнарлылы- </w:t>
            </w:r>
            <w:r>
              <w:br/>
            </w:r>
            <w:r>
              <w:rPr>
                <w:rFonts w:ascii="Times New Roman"/>
                <w:b w:val="false"/>
                <w:i w:val="false"/>
                <w:color w:val="000000"/>
                <w:sz w:val="20"/>
              </w:rPr>
              <w:t xml:space="preserve">
ғын және </w:t>
            </w:r>
            <w:r>
              <w:br/>
            </w:r>
            <w:r>
              <w:rPr>
                <w:rFonts w:ascii="Times New Roman"/>
                <w:b w:val="false"/>
                <w:i w:val="false"/>
                <w:color w:val="000000"/>
                <w:sz w:val="20"/>
              </w:rPr>
              <w:t xml:space="preserve">
жердің басқа да </w:t>
            </w:r>
            <w:r>
              <w:br/>
            </w:r>
            <w:r>
              <w:rPr>
                <w:rFonts w:ascii="Times New Roman"/>
                <w:b w:val="false"/>
                <w:i w:val="false"/>
                <w:color w:val="000000"/>
                <w:sz w:val="20"/>
              </w:rPr>
              <w:t xml:space="preserve">
пайдалы </w:t>
            </w:r>
            <w:r>
              <w:br/>
            </w:r>
            <w:r>
              <w:rPr>
                <w:rFonts w:ascii="Times New Roman"/>
                <w:b w:val="false"/>
                <w:i w:val="false"/>
                <w:color w:val="000000"/>
                <w:sz w:val="20"/>
              </w:rPr>
              <w:t xml:space="preserve">
құрамын </w:t>
            </w:r>
            <w:r>
              <w:br/>
            </w:r>
            <w:r>
              <w:rPr>
                <w:rFonts w:ascii="Times New Roman"/>
                <w:b w:val="false"/>
                <w:i w:val="false"/>
                <w:color w:val="000000"/>
                <w:sz w:val="20"/>
              </w:rPr>
              <w:t xml:space="preserve">
бұзбастан </w:t>
            </w:r>
            <w:r>
              <w:br/>
            </w:r>
            <w:r>
              <w:rPr>
                <w:rFonts w:ascii="Times New Roman"/>
                <w:b w:val="false"/>
                <w:i w:val="false"/>
                <w:color w:val="000000"/>
                <w:sz w:val="20"/>
              </w:rPr>
              <w:t xml:space="preserve">
ұлғайту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w:t>
            </w:r>
            <w:r>
              <w:br/>
            </w:r>
            <w:r>
              <w:rPr>
                <w:rFonts w:ascii="Times New Roman"/>
                <w:b w:val="false"/>
                <w:i w:val="false"/>
                <w:color w:val="000000"/>
                <w:sz w:val="20"/>
              </w:rPr>
              <w:t xml:space="preserve">
Үкі- </w:t>
            </w:r>
            <w:r>
              <w:br/>
            </w:r>
            <w:r>
              <w:rPr>
                <w:rFonts w:ascii="Times New Roman"/>
                <w:b w:val="false"/>
                <w:i w:val="false"/>
                <w:color w:val="000000"/>
                <w:sz w:val="20"/>
              </w:rPr>
              <w:t xml:space="preserve">
метіне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әкімдері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 </w:t>
            </w:r>
            <w:r>
              <w:br/>
            </w:r>
            <w:r>
              <w:rPr>
                <w:rFonts w:ascii="Times New Roman"/>
                <w:b w:val="false"/>
                <w:i w:val="false"/>
                <w:color w:val="000000"/>
                <w:sz w:val="20"/>
              </w:rPr>
              <w:t xml:space="preserve">
алдың </w:t>
            </w:r>
            <w:r>
              <w:br/>
            </w:r>
            <w:r>
              <w:rPr>
                <w:rFonts w:ascii="Times New Roman"/>
                <w:b w:val="false"/>
                <w:i w:val="false"/>
                <w:color w:val="000000"/>
                <w:sz w:val="20"/>
              </w:rPr>
              <w:t xml:space="preserve">
-ғы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қоры- </w:t>
            </w:r>
            <w:r>
              <w:br/>
            </w:r>
            <w:r>
              <w:rPr>
                <w:rFonts w:ascii="Times New Roman"/>
                <w:b w:val="false"/>
                <w:i w:val="false"/>
                <w:color w:val="000000"/>
                <w:sz w:val="20"/>
              </w:rPr>
              <w:t xml:space="preserve">
тын- </w:t>
            </w:r>
            <w:r>
              <w:br/>
            </w:r>
            <w:r>
              <w:rPr>
                <w:rFonts w:ascii="Times New Roman"/>
                <w:b w:val="false"/>
                <w:i w:val="false"/>
                <w:color w:val="000000"/>
                <w:sz w:val="20"/>
              </w:rPr>
              <w:t xml:space="preserve">
дыла- </w:t>
            </w:r>
            <w:r>
              <w:br/>
            </w:r>
            <w:r>
              <w:rPr>
                <w:rFonts w:ascii="Times New Roman"/>
                <w:b w:val="false"/>
                <w:i w:val="false"/>
                <w:color w:val="000000"/>
                <w:sz w:val="20"/>
              </w:rPr>
              <w:t xml:space="preserve">
ры </w:t>
            </w:r>
            <w:r>
              <w:br/>
            </w:r>
            <w:r>
              <w:rPr>
                <w:rFonts w:ascii="Times New Roman"/>
                <w:b w:val="false"/>
                <w:i w:val="false"/>
                <w:color w:val="000000"/>
                <w:sz w:val="20"/>
              </w:rPr>
              <w:t xml:space="preserve">
бойы- </w:t>
            </w:r>
            <w:r>
              <w:br/>
            </w:r>
            <w:r>
              <w:rPr>
                <w:rFonts w:ascii="Times New Roman"/>
                <w:b w:val="false"/>
                <w:i w:val="false"/>
                <w:color w:val="000000"/>
                <w:sz w:val="20"/>
              </w:rPr>
              <w:t xml:space="preserve">
нша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етпейді </w:t>
            </w:r>
          </w:p>
        </w:tc>
      </w:tr>
      <w:tr>
        <w:trPr>
          <w:trHeight w:val="4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"ҚазАгро" ұлттық басқарушы холдингі" АҚ </w:t>
            </w:r>
            <w:r>
              <w:br/>
            </w:r>
            <w:r>
              <w:rPr>
                <w:rFonts w:ascii="Times New Roman"/>
                <w:b w:val="false"/>
                <w:i w:val="false"/>
                <w:color w:val="000000"/>
                <w:sz w:val="20"/>
              </w:rPr>
              <w:t xml:space="preserve">
арқылы </w:t>
            </w:r>
            <w:r>
              <w:br/>
            </w:r>
            <w:r>
              <w:rPr>
                <w:rFonts w:ascii="Times New Roman"/>
                <w:b w:val="false"/>
                <w:i w:val="false"/>
                <w:color w:val="000000"/>
                <w:sz w:val="20"/>
              </w:rPr>
              <w:t xml:space="preserve">
биоотын </w:t>
            </w:r>
            <w:r>
              <w:br/>
            </w:r>
            <w:r>
              <w:rPr>
                <w:rFonts w:ascii="Times New Roman"/>
                <w:b w:val="false"/>
                <w:i w:val="false"/>
                <w:color w:val="000000"/>
                <w:sz w:val="20"/>
              </w:rPr>
              <w:t xml:space="preserve">
өндірісі </w:t>
            </w:r>
            <w:r>
              <w:br/>
            </w:r>
            <w:r>
              <w:rPr>
                <w:rFonts w:ascii="Times New Roman"/>
                <w:b w:val="false"/>
                <w:i w:val="false"/>
                <w:color w:val="000000"/>
                <w:sz w:val="20"/>
              </w:rPr>
              <w:t xml:space="preserve">
үшін шикізат </w:t>
            </w:r>
            <w:r>
              <w:br/>
            </w:r>
            <w:r>
              <w:rPr>
                <w:rFonts w:ascii="Times New Roman"/>
                <w:b w:val="false"/>
                <w:i w:val="false"/>
                <w:color w:val="000000"/>
                <w:sz w:val="20"/>
              </w:rPr>
              <w:t xml:space="preserve">
өндіруші- </w:t>
            </w:r>
            <w:r>
              <w:br/>
            </w:r>
            <w:r>
              <w:rPr>
                <w:rFonts w:ascii="Times New Roman"/>
                <w:b w:val="false"/>
                <w:i w:val="false"/>
                <w:color w:val="000000"/>
                <w:sz w:val="20"/>
              </w:rPr>
              <w:t xml:space="preserve">
лерді: </w:t>
            </w:r>
            <w:r>
              <w:br/>
            </w:r>
            <w:r>
              <w:rPr>
                <w:rFonts w:ascii="Times New Roman"/>
                <w:b w:val="false"/>
                <w:i w:val="false"/>
                <w:color w:val="000000"/>
                <w:sz w:val="20"/>
              </w:rPr>
              <w:t xml:space="preserve">
рапстың </w:t>
            </w:r>
            <w:r>
              <w:br/>
            </w:r>
            <w:r>
              <w:rPr>
                <w:rFonts w:ascii="Times New Roman"/>
                <w:b w:val="false"/>
                <w:i w:val="false"/>
                <w:color w:val="000000"/>
                <w:sz w:val="20"/>
              </w:rPr>
              <w:t xml:space="preserve">
майлы </w:t>
            </w:r>
            <w:r>
              <w:br/>
            </w:r>
            <w:r>
              <w:rPr>
                <w:rFonts w:ascii="Times New Roman"/>
                <w:b w:val="false"/>
                <w:i w:val="false"/>
                <w:color w:val="000000"/>
                <w:sz w:val="20"/>
              </w:rPr>
              <w:t xml:space="preserve">
дәндерін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биоотын </w:t>
            </w:r>
            <w:r>
              <w:br/>
            </w:r>
            <w:r>
              <w:rPr>
                <w:rFonts w:ascii="Times New Roman"/>
                <w:b w:val="false"/>
                <w:i w:val="false"/>
                <w:color w:val="000000"/>
                <w:sz w:val="20"/>
              </w:rPr>
              <w:t xml:space="preserve">
өндірісінде </w:t>
            </w:r>
            <w:r>
              <w:br/>
            </w:r>
            <w:r>
              <w:rPr>
                <w:rFonts w:ascii="Times New Roman"/>
                <w:b w:val="false"/>
                <w:i w:val="false"/>
                <w:color w:val="000000"/>
                <w:sz w:val="20"/>
              </w:rPr>
              <w:t xml:space="preserve">
пайдаланы- </w:t>
            </w:r>
            <w:r>
              <w:br/>
            </w:r>
            <w:r>
              <w:rPr>
                <w:rFonts w:ascii="Times New Roman"/>
                <w:b w:val="false"/>
                <w:i w:val="false"/>
                <w:color w:val="000000"/>
                <w:sz w:val="20"/>
              </w:rPr>
              <w:t xml:space="preserve">
латын </w:t>
            </w:r>
            <w:r>
              <w:br/>
            </w:r>
            <w:r>
              <w:rPr>
                <w:rFonts w:ascii="Times New Roman"/>
                <w:b w:val="false"/>
                <w:i w:val="false"/>
                <w:color w:val="000000"/>
                <w:sz w:val="20"/>
              </w:rPr>
              <w:t xml:space="preserve">
шикізат </w:t>
            </w:r>
            <w:r>
              <w:br/>
            </w:r>
            <w:r>
              <w:rPr>
                <w:rFonts w:ascii="Times New Roman"/>
                <w:b w:val="false"/>
                <w:i w:val="false"/>
                <w:color w:val="000000"/>
                <w:sz w:val="20"/>
              </w:rPr>
              <w:t xml:space="preserve">
өндірушілері </w:t>
            </w:r>
            <w:r>
              <w:br/>
            </w:r>
            <w:r>
              <w:rPr>
                <w:rFonts w:ascii="Times New Roman"/>
                <w:b w:val="false"/>
                <w:i w:val="false"/>
                <w:color w:val="000000"/>
                <w:sz w:val="20"/>
              </w:rPr>
              <w:t xml:space="preserve">
үшін ауыл </w:t>
            </w:r>
            <w:r>
              <w:br/>
            </w:r>
            <w:r>
              <w:rPr>
                <w:rFonts w:ascii="Times New Roman"/>
                <w:b w:val="false"/>
                <w:i w:val="false"/>
                <w:color w:val="000000"/>
                <w:sz w:val="20"/>
              </w:rPr>
              <w:t xml:space="preserve">
шаруашылығы </w:t>
            </w:r>
            <w:r>
              <w:br/>
            </w:r>
            <w:r>
              <w:rPr>
                <w:rFonts w:ascii="Times New Roman"/>
                <w:b w:val="false"/>
                <w:i w:val="false"/>
                <w:color w:val="000000"/>
                <w:sz w:val="20"/>
              </w:rPr>
              <w:t xml:space="preserve">
техникасы </w:t>
            </w:r>
            <w:r>
              <w:br/>
            </w:r>
            <w:r>
              <w:rPr>
                <w:rFonts w:ascii="Times New Roman"/>
                <w:b w:val="false"/>
                <w:i w:val="false"/>
                <w:color w:val="000000"/>
                <w:sz w:val="20"/>
              </w:rPr>
              <w:t xml:space="preserve">
мен жабдық- </w:t>
            </w:r>
            <w:r>
              <w:br/>
            </w:r>
            <w:r>
              <w:rPr>
                <w:rFonts w:ascii="Times New Roman"/>
                <w:b w:val="false"/>
                <w:i w:val="false"/>
                <w:color w:val="000000"/>
                <w:sz w:val="20"/>
              </w:rPr>
              <w:t xml:space="preserve">
тарының </w:t>
            </w:r>
            <w:r>
              <w:br/>
            </w:r>
            <w:r>
              <w:rPr>
                <w:rFonts w:ascii="Times New Roman"/>
                <w:b w:val="false"/>
                <w:i w:val="false"/>
                <w:color w:val="000000"/>
                <w:sz w:val="20"/>
              </w:rPr>
              <w:t xml:space="preserve">
лизингісі; </w:t>
            </w:r>
            <w:r>
              <w:br/>
            </w:r>
            <w:r>
              <w:rPr>
                <w:rFonts w:ascii="Times New Roman"/>
                <w:b w:val="false"/>
                <w:i w:val="false"/>
                <w:color w:val="000000"/>
                <w:sz w:val="20"/>
              </w:rPr>
              <w:t xml:space="preserve">
тұқым </w:t>
            </w:r>
            <w:r>
              <w:br/>
            </w:r>
            <w:r>
              <w:rPr>
                <w:rFonts w:ascii="Times New Roman"/>
                <w:b w:val="false"/>
                <w:i w:val="false"/>
                <w:color w:val="000000"/>
                <w:sz w:val="20"/>
              </w:rPr>
              <w:t xml:space="preserve">
шаруашылығын </w:t>
            </w:r>
            <w:r>
              <w:br/>
            </w:r>
            <w:r>
              <w:rPr>
                <w:rFonts w:ascii="Times New Roman"/>
                <w:b w:val="false"/>
                <w:i w:val="false"/>
                <w:color w:val="000000"/>
                <w:sz w:val="20"/>
              </w:rPr>
              <w:t xml:space="preserve">
маманданды- </w:t>
            </w:r>
            <w:r>
              <w:br/>
            </w:r>
            <w:r>
              <w:rPr>
                <w:rFonts w:ascii="Times New Roman"/>
                <w:b w:val="false"/>
                <w:i w:val="false"/>
                <w:color w:val="000000"/>
                <w:sz w:val="20"/>
              </w:rPr>
              <w:t xml:space="preserve">
рылған </w:t>
            </w:r>
            <w:r>
              <w:br/>
            </w:r>
            <w:r>
              <w:rPr>
                <w:rFonts w:ascii="Times New Roman"/>
                <w:b w:val="false"/>
                <w:i w:val="false"/>
                <w:color w:val="000000"/>
                <w:sz w:val="20"/>
              </w:rPr>
              <w:t xml:space="preserve">
техника және </w:t>
            </w:r>
            <w:r>
              <w:br/>
            </w:r>
            <w:r>
              <w:rPr>
                <w:rFonts w:ascii="Times New Roman"/>
                <w:b w:val="false"/>
                <w:i w:val="false"/>
                <w:color w:val="000000"/>
                <w:sz w:val="20"/>
              </w:rPr>
              <w:t xml:space="preserve">
жабдықпен </w:t>
            </w:r>
            <w:r>
              <w:br/>
            </w:r>
            <w:r>
              <w:rPr>
                <w:rFonts w:ascii="Times New Roman"/>
                <w:b w:val="false"/>
                <w:i w:val="false"/>
                <w:color w:val="000000"/>
                <w:sz w:val="20"/>
              </w:rPr>
              <w:t xml:space="preserve">
лизинг </w:t>
            </w:r>
            <w:r>
              <w:br/>
            </w:r>
            <w:r>
              <w:rPr>
                <w:rFonts w:ascii="Times New Roman"/>
                <w:b w:val="false"/>
                <w:i w:val="false"/>
                <w:color w:val="000000"/>
                <w:sz w:val="20"/>
              </w:rPr>
              <w:t xml:space="preserve">
негізінде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арқылы </w:t>
            </w:r>
            <w:r>
              <w:br/>
            </w:r>
            <w:r>
              <w:rPr>
                <w:rFonts w:ascii="Times New Roman"/>
                <w:b w:val="false"/>
                <w:i w:val="false"/>
                <w:color w:val="000000"/>
                <w:sz w:val="20"/>
              </w:rPr>
              <w:t xml:space="preserve">
ынталандыру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w:t>
            </w:r>
            <w:r>
              <w:br/>
            </w:r>
            <w:r>
              <w:rPr>
                <w:rFonts w:ascii="Times New Roman"/>
                <w:b w:val="false"/>
                <w:i w:val="false"/>
                <w:color w:val="000000"/>
                <w:sz w:val="20"/>
              </w:rPr>
              <w:t xml:space="preserve">
Үкі- </w:t>
            </w:r>
            <w:r>
              <w:br/>
            </w:r>
            <w:r>
              <w:rPr>
                <w:rFonts w:ascii="Times New Roman"/>
                <w:b w:val="false"/>
                <w:i w:val="false"/>
                <w:color w:val="000000"/>
                <w:sz w:val="20"/>
              </w:rPr>
              <w:t xml:space="preserve">
метіне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"ҚазАгро" </w:t>
            </w:r>
            <w:r>
              <w:br/>
            </w:r>
            <w:r>
              <w:rPr>
                <w:rFonts w:ascii="Times New Roman"/>
                <w:b w:val="false"/>
                <w:i w:val="false"/>
                <w:color w:val="000000"/>
                <w:sz w:val="20"/>
              </w:rPr>
              <w:t xml:space="preserve">
ҰХ,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 </w:t>
            </w:r>
            <w:r>
              <w:br/>
            </w:r>
            <w:r>
              <w:rPr>
                <w:rFonts w:ascii="Times New Roman"/>
                <w:b w:val="false"/>
                <w:i w:val="false"/>
                <w:color w:val="000000"/>
                <w:sz w:val="20"/>
              </w:rPr>
              <w:t xml:space="preserve">
алдың </w:t>
            </w:r>
            <w:r>
              <w:br/>
            </w:r>
            <w:r>
              <w:rPr>
                <w:rFonts w:ascii="Times New Roman"/>
                <w:b w:val="false"/>
                <w:i w:val="false"/>
                <w:color w:val="000000"/>
                <w:sz w:val="20"/>
              </w:rPr>
              <w:t xml:space="preserve">
-ғы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қоры- </w:t>
            </w:r>
            <w:r>
              <w:br/>
            </w:r>
            <w:r>
              <w:rPr>
                <w:rFonts w:ascii="Times New Roman"/>
                <w:b w:val="false"/>
                <w:i w:val="false"/>
                <w:color w:val="000000"/>
                <w:sz w:val="20"/>
              </w:rPr>
              <w:t xml:space="preserve">
тын- </w:t>
            </w:r>
            <w:r>
              <w:br/>
            </w:r>
            <w:r>
              <w:rPr>
                <w:rFonts w:ascii="Times New Roman"/>
                <w:b w:val="false"/>
                <w:i w:val="false"/>
                <w:color w:val="000000"/>
                <w:sz w:val="20"/>
              </w:rPr>
              <w:t xml:space="preserve">
ды- </w:t>
            </w:r>
            <w:r>
              <w:br/>
            </w:r>
            <w:r>
              <w:rPr>
                <w:rFonts w:ascii="Times New Roman"/>
                <w:b w:val="false"/>
                <w:i w:val="false"/>
                <w:color w:val="000000"/>
                <w:sz w:val="20"/>
              </w:rPr>
              <w:t xml:space="preserve">
лары </w:t>
            </w:r>
            <w:r>
              <w:br/>
            </w:r>
            <w:r>
              <w:rPr>
                <w:rFonts w:ascii="Times New Roman"/>
                <w:b w:val="false"/>
                <w:i w:val="false"/>
                <w:color w:val="000000"/>
                <w:sz w:val="20"/>
              </w:rPr>
              <w:t xml:space="preserve">
бойынша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600,0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150,0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700,0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160,0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5850,0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800,0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170,0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4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Биоотын </w:t>
            </w:r>
            <w:r>
              <w:br/>
            </w:r>
            <w:r>
              <w:rPr>
                <w:rFonts w:ascii="Times New Roman"/>
                <w:b w:val="false"/>
                <w:i w:val="false"/>
                <w:color w:val="000000"/>
                <w:sz w:val="20"/>
              </w:rPr>
              <w:t xml:space="preserve">
өндірісі </w:t>
            </w:r>
            <w:r>
              <w:br/>
            </w:r>
            <w:r>
              <w:rPr>
                <w:rFonts w:ascii="Times New Roman"/>
                <w:b w:val="false"/>
                <w:i w:val="false"/>
                <w:color w:val="000000"/>
                <w:sz w:val="20"/>
              </w:rPr>
              <w:t xml:space="preserve">
үшін шикізат </w:t>
            </w:r>
            <w:r>
              <w:br/>
            </w:r>
            <w:r>
              <w:rPr>
                <w:rFonts w:ascii="Times New Roman"/>
                <w:b w:val="false"/>
                <w:i w:val="false"/>
                <w:color w:val="000000"/>
                <w:sz w:val="20"/>
              </w:rPr>
              <w:t xml:space="preserve">
болып </w:t>
            </w:r>
            <w:r>
              <w:br/>
            </w:r>
            <w:r>
              <w:rPr>
                <w:rFonts w:ascii="Times New Roman"/>
                <w:b w:val="false"/>
                <w:i w:val="false"/>
                <w:color w:val="000000"/>
                <w:sz w:val="20"/>
              </w:rPr>
              <w:t xml:space="preserve">
табылатын </w:t>
            </w:r>
            <w:r>
              <w:br/>
            </w:r>
            <w:r>
              <w:rPr>
                <w:rFonts w:ascii="Times New Roman"/>
                <w:b w:val="false"/>
                <w:i w:val="false"/>
                <w:color w:val="000000"/>
                <w:sz w:val="20"/>
              </w:rPr>
              <w:t xml:space="preserve">
ауыл </w:t>
            </w:r>
            <w:r>
              <w:br/>
            </w:r>
            <w:r>
              <w:rPr>
                <w:rFonts w:ascii="Times New Roman"/>
                <w:b w:val="false"/>
                <w:i w:val="false"/>
                <w:color w:val="000000"/>
                <w:sz w:val="20"/>
              </w:rPr>
              <w:t xml:space="preserve">
шаруашылығы </w:t>
            </w:r>
            <w:r>
              <w:br/>
            </w:r>
            <w:r>
              <w:rPr>
                <w:rFonts w:ascii="Times New Roman"/>
                <w:b w:val="false"/>
                <w:i w:val="false"/>
                <w:color w:val="000000"/>
                <w:sz w:val="20"/>
              </w:rPr>
              <w:t xml:space="preserve">
дақылдарының </w:t>
            </w:r>
            <w:r>
              <w:br/>
            </w:r>
            <w:r>
              <w:rPr>
                <w:rFonts w:ascii="Times New Roman"/>
                <w:b w:val="false"/>
                <w:i w:val="false"/>
                <w:color w:val="000000"/>
                <w:sz w:val="20"/>
              </w:rPr>
              <w:t xml:space="preserve">
егістігін </w:t>
            </w:r>
            <w:r>
              <w:br/>
            </w:r>
            <w:r>
              <w:rPr>
                <w:rFonts w:ascii="Times New Roman"/>
                <w:b w:val="false"/>
                <w:i w:val="false"/>
                <w:color w:val="000000"/>
                <w:sz w:val="20"/>
              </w:rPr>
              <w:t xml:space="preserve">
кеңейтуді </w:t>
            </w:r>
            <w:r>
              <w:br/>
            </w:r>
            <w:r>
              <w:rPr>
                <w:rFonts w:ascii="Times New Roman"/>
                <w:b w:val="false"/>
                <w:i w:val="false"/>
                <w:color w:val="000000"/>
                <w:sz w:val="20"/>
              </w:rPr>
              <w:t xml:space="preserve">
ынталандыру </w:t>
            </w:r>
            <w:r>
              <w:br/>
            </w:r>
            <w:r>
              <w:rPr>
                <w:rFonts w:ascii="Times New Roman"/>
                <w:b w:val="false"/>
                <w:i w:val="false"/>
                <w:color w:val="000000"/>
                <w:sz w:val="20"/>
              </w:rPr>
              <w:t xml:space="preserve">
жөнінде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енгізу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w:t>
            </w:r>
            <w:r>
              <w:br/>
            </w:r>
            <w:r>
              <w:rPr>
                <w:rFonts w:ascii="Times New Roman"/>
                <w:b w:val="false"/>
                <w:i w:val="false"/>
                <w:color w:val="000000"/>
                <w:sz w:val="20"/>
              </w:rPr>
              <w:t xml:space="preserve">
Үкі- </w:t>
            </w:r>
            <w:r>
              <w:br/>
            </w:r>
            <w:r>
              <w:rPr>
                <w:rFonts w:ascii="Times New Roman"/>
                <w:b w:val="false"/>
                <w:i w:val="false"/>
                <w:color w:val="000000"/>
                <w:sz w:val="20"/>
              </w:rPr>
              <w:t xml:space="preserve">
метіне </w:t>
            </w:r>
            <w:r>
              <w:br/>
            </w:r>
            <w:r>
              <w:rPr>
                <w:rFonts w:ascii="Times New Roman"/>
                <w:b w:val="false"/>
                <w:i w:val="false"/>
                <w:color w:val="000000"/>
                <w:sz w:val="20"/>
              </w:rPr>
              <w:t xml:space="preserve">
ұсы- </w:t>
            </w:r>
            <w:r>
              <w:br/>
            </w:r>
            <w:r>
              <w:rPr>
                <w:rFonts w:ascii="Times New Roman"/>
                <w:b w:val="false"/>
                <w:i w:val="false"/>
                <w:color w:val="000000"/>
                <w:sz w:val="20"/>
              </w:rPr>
              <w:t xml:space="preserve">
ныстар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ЭБЖМ,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I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саны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етпейді </w:t>
            </w:r>
          </w:p>
        </w:tc>
      </w:tr>
      <w:tr>
        <w:trPr>
          <w:trHeight w:val="4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Рапстың </w:t>
            </w:r>
            <w:r>
              <w:br/>
            </w:r>
            <w:r>
              <w:rPr>
                <w:rFonts w:ascii="Times New Roman"/>
                <w:b w:val="false"/>
                <w:i w:val="false"/>
                <w:color w:val="000000"/>
                <w:sz w:val="20"/>
              </w:rPr>
              <w:t xml:space="preserve">
майлы дәндерін </w:t>
            </w:r>
            <w:r>
              <w:br/>
            </w:r>
            <w:r>
              <w:rPr>
                <w:rFonts w:ascii="Times New Roman"/>
                <w:b w:val="false"/>
                <w:i w:val="false"/>
                <w:color w:val="000000"/>
                <w:sz w:val="20"/>
              </w:rPr>
              <w:t xml:space="preserve">
өндіру, өңдеу және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жұмыстардың </w:t>
            </w:r>
            <w:r>
              <w:br/>
            </w:r>
            <w:r>
              <w:rPr>
                <w:rFonts w:ascii="Times New Roman"/>
                <w:b w:val="false"/>
                <w:i w:val="false"/>
                <w:color w:val="000000"/>
                <w:sz w:val="20"/>
              </w:rPr>
              <w:t xml:space="preserve">
толық циклын </w:t>
            </w:r>
            <w:r>
              <w:br/>
            </w:r>
            <w:r>
              <w:rPr>
                <w:rFonts w:ascii="Times New Roman"/>
                <w:b w:val="false"/>
                <w:i w:val="false"/>
                <w:color w:val="000000"/>
                <w:sz w:val="20"/>
              </w:rPr>
              <w:t xml:space="preserve">
орындау үшін, </w:t>
            </w:r>
            <w:r>
              <w:br/>
            </w:r>
            <w:r>
              <w:rPr>
                <w:rFonts w:ascii="Times New Roman"/>
                <w:b w:val="false"/>
                <w:i w:val="false"/>
                <w:color w:val="000000"/>
                <w:sz w:val="20"/>
              </w:rPr>
              <w:t xml:space="preserve">
қолдағы </w:t>
            </w:r>
            <w:r>
              <w:br/>
            </w:r>
            <w:r>
              <w:rPr>
                <w:rFonts w:ascii="Times New Roman"/>
                <w:b w:val="false"/>
                <w:i w:val="false"/>
                <w:color w:val="000000"/>
                <w:sz w:val="20"/>
              </w:rPr>
              <w:t xml:space="preserve">
барын қайта </w:t>
            </w:r>
            <w:r>
              <w:br/>
            </w:r>
            <w:r>
              <w:rPr>
                <w:rFonts w:ascii="Times New Roman"/>
                <w:b w:val="false"/>
                <w:i w:val="false"/>
                <w:color w:val="000000"/>
                <w:sz w:val="20"/>
              </w:rPr>
              <w:t xml:space="preserve">
жаңарту және </w:t>
            </w:r>
            <w:r>
              <w:br/>
            </w:r>
            <w:r>
              <w:rPr>
                <w:rFonts w:ascii="Times New Roman"/>
                <w:b w:val="false"/>
                <w:i w:val="false"/>
                <w:color w:val="000000"/>
                <w:sz w:val="20"/>
              </w:rPr>
              <w:t xml:space="preserve">
жаңа қуаттарды </w:t>
            </w:r>
            <w:r>
              <w:br/>
            </w:r>
            <w:r>
              <w:rPr>
                <w:rFonts w:ascii="Times New Roman"/>
                <w:b w:val="false"/>
                <w:i w:val="false"/>
                <w:color w:val="000000"/>
                <w:sz w:val="20"/>
              </w:rPr>
              <w:t xml:space="preserve">
салу үшін </w:t>
            </w:r>
            <w:r>
              <w:br/>
            </w:r>
            <w:r>
              <w:rPr>
                <w:rFonts w:ascii="Times New Roman"/>
                <w:b w:val="false"/>
                <w:i w:val="false"/>
                <w:color w:val="000000"/>
                <w:sz w:val="20"/>
              </w:rPr>
              <w:t xml:space="preserve">
тиісті </w:t>
            </w:r>
            <w:r>
              <w:br/>
            </w:r>
            <w:r>
              <w:rPr>
                <w:rFonts w:ascii="Times New Roman"/>
                <w:b w:val="false"/>
                <w:i w:val="false"/>
                <w:color w:val="000000"/>
                <w:sz w:val="20"/>
              </w:rPr>
              <w:t xml:space="preserve">
техника мен </w:t>
            </w:r>
            <w:r>
              <w:br/>
            </w:r>
            <w:r>
              <w:rPr>
                <w:rFonts w:ascii="Times New Roman"/>
                <w:b w:val="false"/>
                <w:i w:val="false"/>
                <w:color w:val="000000"/>
                <w:sz w:val="20"/>
              </w:rPr>
              <w:t xml:space="preserve">
жабдықты </w:t>
            </w:r>
            <w:r>
              <w:br/>
            </w:r>
            <w:r>
              <w:rPr>
                <w:rFonts w:ascii="Times New Roman"/>
                <w:b w:val="false"/>
                <w:i w:val="false"/>
                <w:color w:val="000000"/>
                <w:sz w:val="20"/>
              </w:rPr>
              <w:t xml:space="preserve">
лизингтік </w:t>
            </w:r>
            <w:r>
              <w:br/>
            </w:r>
            <w:r>
              <w:rPr>
                <w:rFonts w:ascii="Times New Roman"/>
                <w:b w:val="false"/>
                <w:i w:val="false"/>
                <w:color w:val="000000"/>
                <w:sz w:val="20"/>
              </w:rPr>
              <w:t xml:space="preserve">
негізде </w:t>
            </w:r>
            <w:r>
              <w:br/>
            </w:r>
            <w:r>
              <w:rPr>
                <w:rFonts w:ascii="Times New Roman"/>
                <w:b w:val="false"/>
                <w:i w:val="false"/>
                <w:color w:val="000000"/>
                <w:sz w:val="20"/>
              </w:rPr>
              <w:t xml:space="preserve">
сатып алуды </w:t>
            </w:r>
            <w:r>
              <w:br/>
            </w:r>
            <w:r>
              <w:rPr>
                <w:rFonts w:ascii="Times New Roman"/>
                <w:b w:val="false"/>
                <w:i w:val="false"/>
                <w:color w:val="000000"/>
                <w:sz w:val="20"/>
              </w:rPr>
              <w:t xml:space="preserve">
қаржыландыру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w:t>
            </w:r>
            <w:r>
              <w:br/>
            </w:r>
            <w:r>
              <w:rPr>
                <w:rFonts w:ascii="Times New Roman"/>
                <w:b w:val="false"/>
                <w:i w:val="false"/>
                <w:color w:val="000000"/>
                <w:sz w:val="20"/>
              </w:rPr>
              <w:t xml:space="preserve">
Үкі- </w:t>
            </w:r>
            <w:r>
              <w:br/>
            </w:r>
            <w:r>
              <w:rPr>
                <w:rFonts w:ascii="Times New Roman"/>
                <w:b w:val="false"/>
                <w:i w:val="false"/>
                <w:color w:val="000000"/>
                <w:sz w:val="20"/>
              </w:rPr>
              <w:t xml:space="preserve">
метіне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"ҚазАгро" ҰХ,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 </w:t>
            </w:r>
            <w:r>
              <w:br/>
            </w:r>
            <w:r>
              <w:rPr>
                <w:rFonts w:ascii="Times New Roman"/>
                <w:b w:val="false"/>
                <w:i w:val="false"/>
                <w:color w:val="000000"/>
                <w:sz w:val="20"/>
              </w:rPr>
              <w:t xml:space="preserve">
алдың </w:t>
            </w:r>
            <w:r>
              <w:br/>
            </w:r>
            <w:r>
              <w:rPr>
                <w:rFonts w:ascii="Times New Roman"/>
                <w:b w:val="false"/>
                <w:i w:val="false"/>
                <w:color w:val="000000"/>
                <w:sz w:val="20"/>
              </w:rPr>
              <w:t xml:space="preserve">
-ғы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қоры- </w:t>
            </w:r>
            <w:r>
              <w:br/>
            </w:r>
            <w:r>
              <w:rPr>
                <w:rFonts w:ascii="Times New Roman"/>
                <w:b w:val="false"/>
                <w:i w:val="false"/>
                <w:color w:val="000000"/>
                <w:sz w:val="20"/>
              </w:rPr>
              <w:t xml:space="preserve">
тын- </w:t>
            </w:r>
            <w:r>
              <w:br/>
            </w:r>
            <w:r>
              <w:rPr>
                <w:rFonts w:ascii="Times New Roman"/>
                <w:b w:val="false"/>
                <w:i w:val="false"/>
                <w:color w:val="000000"/>
                <w:sz w:val="20"/>
              </w:rPr>
              <w:t xml:space="preserve">
дыла- </w:t>
            </w:r>
            <w:r>
              <w:br/>
            </w:r>
            <w:r>
              <w:rPr>
                <w:rFonts w:ascii="Times New Roman"/>
                <w:b w:val="false"/>
                <w:i w:val="false"/>
                <w:color w:val="000000"/>
                <w:sz w:val="20"/>
              </w:rPr>
              <w:t xml:space="preserve">
ры </w:t>
            </w:r>
            <w:r>
              <w:br/>
            </w:r>
            <w:r>
              <w:rPr>
                <w:rFonts w:ascii="Times New Roman"/>
                <w:b w:val="false"/>
                <w:i w:val="false"/>
                <w:color w:val="000000"/>
                <w:sz w:val="20"/>
              </w:rPr>
              <w:t xml:space="preserve">
бойынша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1250,0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1750,3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4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w:t>
            </w:r>
            <w:r>
              <w:br/>
            </w:r>
            <w:r>
              <w:rPr>
                <w:rFonts w:ascii="Times New Roman"/>
                <w:b w:val="false"/>
                <w:i w:val="false"/>
                <w:color w:val="000000"/>
                <w:sz w:val="20"/>
              </w:rPr>
              <w:t xml:space="preserve">
жағдайлар, </w:t>
            </w:r>
            <w:r>
              <w:br/>
            </w:r>
            <w:r>
              <w:rPr>
                <w:rFonts w:ascii="Times New Roman"/>
                <w:b w:val="false"/>
                <w:i w:val="false"/>
                <w:color w:val="000000"/>
                <w:sz w:val="20"/>
              </w:rPr>
              <w:t xml:space="preserve">
тұқымдық </w:t>
            </w:r>
            <w:r>
              <w:br/>
            </w:r>
            <w:r>
              <w:rPr>
                <w:rFonts w:ascii="Times New Roman"/>
                <w:b w:val="false"/>
                <w:i w:val="false"/>
                <w:color w:val="000000"/>
                <w:sz w:val="20"/>
              </w:rPr>
              <w:t xml:space="preserve">
материалға </w:t>
            </w:r>
            <w:r>
              <w:br/>
            </w:r>
            <w:r>
              <w:rPr>
                <w:rFonts w:ascii="Times New Roman"/>
                <w:b w:val="false"/>
                <w:i w:val="false"/>
                <w:color w:val="000000"/>
                <w:sz w:val="20"/>
              </w:rPr>
              <w:t xml:space="preserve">
қажеттілікті </w:t>
            </w:r>
            <w:r>
              <w:br/>
            </w:r>
            <w:r>
              <w:rPr>
                <w:rFonts w:ascii="Times New Roman"/>
                <w:b w:val="false"/>
                <w:i w:val="false"/>
                <w:color w:val="000000"/>
                <w:sz w:val="20"/>
              </w:rPr>
              <w:t xml:space="preserve">
тұрақты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сортты </w:t>
            </w:r>
            <w:r>
              <w:br/>
            </w:r>
            <w:r>
              <w:rPr>
                <w:rFonts w:ascii="Times New Roman"/>
                <w:b w:val="false"/>
                <w:i w:val="false"/>
                <w:color w:val="000000"/>
                <w:sz w:val="20"/>
              </w:rPr>
              <w:t xml:space="preserve">
жаңарту мен </w:t>
            </w:r>
            <w:r>
              <w:br/>
            </w:r>
            <w:r>
              <w:rPr>
                <w:rFonts w:ascii="Times New Roman"/>
                <w:b w:val="false"/>
                <w:i w:val="false"/>
                <w:color w:val="000000"/>
                <w:sz w:val="20"/>
              </w:rPr>
              <w:t xml:space="preserve">
сорт </w:t>
            </w:r>
            <w:r>
              <w:br/>
            </w:r>
            <w:r>
              <w:rPr>
                <w:rFonts w:ascii="Times New Roman"/>
                <w:b w:val="false"/>
                <w:i w:val="false"/>
                <w:color w:val="000000"/>
                <w:sz w:val="20"/>
              </w:rPr>
              <w:t xml:space="preserve">
алмастыру </w:t>
            </w:r>
            <w:r>
              <w:br/>
            </w:r>
            <w:r>
              <w:rPr>
                <w:rFonts w:ascii="Times New Roman"/>
                <w:b w:val="false"/>
                <w:i w:val="false"/>
                <w:color w:val="000000"/>
                <w:sz w:val="20"/>
              </w:rPr>
              <w:t xml:space="preserve">
жағдайларын- </w:t>
            </w:r>
            <w:r>
              <w:br/>
            </w:r>
            <w:r>
              <w:rPr>
                <w:rFonts w:ascii="Times New Roman"/>
                <w:b w:val="false"/>
                <w:i w:val="false"/>
                <w:color w:val="000000"/>
                <w:sz w:val="20"/>
              </w:rPr>
              <w:t xml:space="preserve">
да ауыл </w:t>
            </w:r>
            <w:r>
              <w:br/>
            </w:r>
            <w:r>
              <w:rPr>
                <w:rFonts w:ascii="Times New Roman"/>
                <w:b w:val="false"/>
                <w:i w:val="false"/>
                <w:color w:val="000000"/>
                <w:sz w:val="20"/>
              </w:rPr>
              <w:t xml:space="preserve">
шаруашылығы </w:t>
            </w:r>
            <w:r>
              <w:br/>
            </w:r>
            <w:r>
              <w:rPr>
                <w:rFonts w:ascii="Times New Roman"/>
                <w:b w:val="false"/>
                <w:i w:val="false"/>
                <w:color w:val="000000"/>
                <w:sz w:val="20"/>
              </w:rPr>
              <w:t xml:space="preserve">
тауар </w:t>
            </w:r>
            <w:r>
              <w:br/>
            </w:r>
            <w:r>
              <w:rPr>
                <w:rFonts w:ascii="Times New Roman"/>
                <w:b w:val="false"/>
                <w:i w:val="false"/>
                <w:color w:val="000000"/>
                <w:sz w:val="20"/>
              </w:rPr>
              <w:t xml:space="preserve">
өндірушіле- </w:t>
            </w:r>
            <w:r>
              <w:br/>
            </w:r>
            <w:r>
              <w:rPr>
                <w:rFonts w:ascii="Times New Roman"/>
                <w:b w:val="false"/>
                <w:i w:val="false"/>
                <w:color w:val="000000"/>
                <w:sz w:val="20"/>
              </w:rPr>
              <w:t xml:space="preserve">
ріне көмек </w:t>
            </w:r>
            <w:r>
              <w:br/>
            </w:r>
            <w:r>
              <w:rPr>
                <w:rFonts w:ascii="Times New Roman"/>
                <w:b w:val="false"/>
                <w:i w:val="false"/>
                <w:color w:val="000000"/>
                <w:sz w:val="20"/>
              </w:rPr>
              <w:t xml:space="preserve">
көрсету </w:t>
            </w:r>
            <w:r>
              <w:br/>
            </w:r>
            <w:r>
              <w:rPr>
                <w:rFonts w:ascii="Times New Roman"/>
                <w:b w:val="false"/>
                <w:i w:val="false"/>
                <w:color w:val="000000"/>
                <w:sz w:val="20"/>
              </w:rPr>
              <w:t xml:space="preserve">
үшін </w:t>
            </w:r>
            <w:r>
              <w:br/>
            </w:r>
            <w:r>
              <w:rPr>
                <w:rFonts w:ascii="Times New Roman"/>
                <w:b w:val="false"/>
                <w:i w:val="false"/>
                <w:color w:val="000000"/>
                <w:sz w:val="20"/>
              </w:rPr>
              <w:t xml:space="preserve">
рапстың </w:t>
            </w:r>
            <w:r>
              <w:br/>
            </w:r>
            <w:r>
              <w:rPr>
                <w:rFonts w:ascii="Times New Roman"/>
                <w:b w:val="false"/>
                <w:i w:val="false"/>
                <w:color w:val="000000"/>
                <w:sz w:val="20"/>
              </w:rPr>
              <w:t xml:space="preserve">
майлы </w:t>
            </w:r>
            <w:r>
              <w:br/>
            </w:r>
            <w:r>
              <w:rPr>
                <w:rFonts w:ascii="Times New Roman"/>
                <w:b w:val="false"/>
                <w:i w:val="false"/>
                <w:color w:val="000000"/>
                <w:sz w:val="20"/>
              </w:rPr>
              <w:t xml:space="preserve">
тұқымдарының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ресурстарын </w:t>
            </w:r>
            <w:r>
              <w:br/>
            </w:r>
            <w:r>
              <w:rPr>
                <w:rFonts w:ascii="Times New Roman"/>
                <w:b w:val="false"/>
                <w:i w:val="false"/>
                <w:color w:val="000000"/>
                <w:sz w:val="20"/>
              </w:rPr>
              <w:t xml:space="preserve">
қалыптастыру </w:t>
            </w:r>
            <w:r>
              <w:br/>
            </w:r>
            <w:r>
              <w:rPr>
                <w:rFonts w:ascii="Times New Roman"/>
                <w:b w:val="false"/>
                <w:i w:val="false"/>
                <w:color w:val="000000"/>
                <w:sz w:val="20"/>
              </w:rPr>
              <w:t xml:space="preserve">
жөнінде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енгізу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(жинақтау), </w:t>
            </w:r>
            <w:r>
              <w:br/>
            </w:r>
            <w:r>
              <w:rPr>
                <w:rFonts w:ascii="Times New Roman"/>
                <w:b w:val="false"/>
                <w:i w:val="false"/>
                <w:color w:val="000000"/>
                <w:sz w:val="20"/>
              </w:rPr>
              <w:t xml:space="preserve">
"ҚазАгро" </w:t>
            </w:r>
            <w:r>
              <w:br/>
            </w:r>
            <w:r>
              <w:rPr>
                <w:rFonts w:ascii="Times New Roman"/>
                <w:b w:val="false"/>
                <w:i w:val="false"/>
                <w:color w:val="000000"/>
                <w:sz w:val="20"/>
              </w:rPr>
              <w:t xml:space="preserve">
ҰХ,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I </w:t>
            </w:r>
            <w:r>
              <w:br/>
            </w:r>
            <w:r>
              <w:rPr>
                <w:rFonts w:ascii="Times New Roman"/>
                <w:b w:val="false"/>
                <w:i w:val="false"/>
                <w:color w:val="000000"/>
                <w:sz w:val="20"/>
              </w:rPr>
              <w:t xml:space="preserve">
тоқсаны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етпейді </w:t>
            </w:r>
          </w:p>
        </w:tc>
      </w:tr>
      <w:tr>
        <w:trPr>
          <w:trHeight w:val="4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Биоотын </w:t>
            </w:r>
            <w:r>
              <w:br/>
            </w:r>
            <w:r>
              <w:rPr>
                <w:rFonts w:ascii="Times New Roman"/>
                <w:b w:val="false"/>
                <w:i w:val="false"/>
                <w:color w:val="000000"/>
                <w:sz w:val="20"/>
              </w:rPr>
              <w:t xml:space="preserve">
өндіру үшін </w:t>
            </w:r>
            <w:r>
              <w:br/>
            </w:r>
            <w:r>
              <w:rPr>
                <w:rFonts w:ascii="Times New Roman"/>
                <w:b w:val="false"/>
                <w:i w:val="false"/>
                <w:color w:val="000000"/>
                <w:sz w:val="20"/>
              </w:rPr>
              <w:t xml:space="preserve">
шикізат </w:t>
            </w:r>
            <w:r>
              <w:br/>
            </w:r>
            <w:r>
              <w:rPr>
                <w:rFonts w:ascii="Times New Roman"/>
                <w:b w:val="false"/>
                <w:i w:val="false"/>
                <w:color w:val="000000"/>
                <w:sz w:val="20"/>
              </w:rPr>
              <w:t xml:space="preserve">
болып </w:t>
            </w:r>
            <w:r>
              <w:br/>
            </w:r>
            <w:r>
              <w:rPr>
                <w:rFonts w:ascii="Times New Roman"/>
                <w:b w:val="false"/>
                <w:i w:val="false"/>
                <w:color w:val="000000"/>
                <w:sz w:val="20"/>
              </w:rPr>
              <w:t xml:space="preserve">
табылатын,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рапстың </w:t>
            </w:r>
            <w:r>
              <w:br/>
            </w:r>
            <w:r>
              <w:rPr>
                <w:rFonts w:ascii="Times New Roman"/>
                <w:b w:val="false"/>
                <w:i w:val="false"/>
                <w:color w:val="000000"/>
                <w:sz w:val="20"/>
              </w:rPr>
              <w:t xml:space="preserve">
майлы </w:t>
            </w:r>
            <w:r>
              <w:br/>
            </w:r>
            <w:r>
              <w:rPr>
                <w:rFonts w:ascii="Times New Roman"/>
                <w:b w:val="false"/>
                <w:i w:val="false"/>
                <w:color w:val="000000"/>
                <w:sz w:val="20"/>
              </w:rPr>
              <w:t xml:space="preserve">
дәндері, </w:t>
            </w:r>
            <w:r>
              <w:br/>
            </w:r>
            <w:r>
              <w:rPr>
                <w:rFonts w:ascii="Times New Roman"/>
                <w:b w:val="false"/>
                <w:i w:val="false"/>
                <w:color w:val="000000"/>
                <w:sz w:val="20"/>
              </w:rPr>
              <w:t xml:space="preserve">
өсімдік </w:t>
            </w:r>
            <w:r>
              <w:br/>
            </w:r>
            <w:r>
              <w:rPr>
                <w:rFonts w:ascii="Times New Roman"/>
                <w:b w:val="false"/>
                <w:i w:val="false"/>
                <w:color w:val="000000"/>
                <w:sz w:val="20"/>
              </w:rPr>
              <w:t xml:space="preserve">
шаруашылығы </w:t>
            </w:r>
            <w:r>
              <w:br/>
            </w:r>
            <w:r>
              <w:rPr>
                <w:rFonts w:ascii="Times New Roman"/>
                <w:b w:val="false"/>
                <w:i w:val="false"/>
                <w:color w:val="000000"/>
                <w:sz w:val="20"/>
              </w:rPr>
              <w:t xml:space="preserve">
өнімінің </w:t>
            </w:r>
            <w:r>
              <w:br/>
            </w:r>
            <w:r>
              <w:rPr>
                <w:rFonts w:ascii="Times New Roman"/>
                <w:b w:val="false"/>
                <w:i w:val="false"/>
                <w:color w:val="000000"/>
                <w:sz w:val="20"/>
              </w:rPr>
              <w:t xml:space="preserve">
сапасын </w:t>
            </w:r>
            <w:r>
              <w:br/>
            </w:r>
            <w:r>
              <w:rPr>
                <w:rFonts w:ascii="Times New Roman"/>
                <w:b w:val="false"/>
                <w:i w:val="false"/>
                <w:color w:val="000000"/>
                <w:sz w:val="20"/>
              </w:rPr>
              <w:t xml:space="preserve">
талдау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зертхана- </w:t>
            </w:r>
            <w:r>
              <w:br/>
            </w:r>
            <w:r>
              <w:rPr>
                <w:rFonts w:ascii="Times New Roman"/>
                <w:b w:val="false"/>
                <w:i w:val="false"/>
                <w:color w:val="000000"/>
                <w:sz w:val="20"/>
              </w:rPr>
              <w:t xml:space="preserve">
ларды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стандарттар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салу, </w:t>
            </w:r>
            <w:r>
              <w:br/>
            </w:r>
            <w:r>
              <w:rPr>
                <w:rFonts w:ascii="Times New Roman"/>
                <w:b w:val="false"/>
                <w:i w:val="false"/>
                <w:color w:val="000000"/>
                <w:sz w:val="20"/>
              </w:rPr>
              <w:t xml:space="preserve">
жарақтау </w:t>
            </w:r>
            <w:r>
              <w:br/>
            </w:r>
            <w:r>
              <w:rPr>
                <w:rFonts w:ascii="Times New Roman"/>
                <w:b w:val="false"/>
                <w:i w:val="false"/>
                <w:color w:val="000000"/>
                <w:sz w:val="20"/>
              </w:rPr>
              <w:t xml:space="preserve">
және тіркеу </w:t>
            </w:r>
            <w:r>
              <w:br/>
            </w:r>
            <w:r>
              <w:rPr>
                <w:rFonts w:ascii="Times New Roman"/>
                <w:b w:val="false"/>
                <w:i w:val="false"/>
                <w:color w:val="000000"/>
                <w:sz w:val="20"/>
              </w:rPr>
              <w:t xml:space="preserve">
жөнінде </w:t>
            </w:r>
            <w:r>
              <w:br/>
            </w:r>
            <w:r>
              <w:rPr>
                <w:rFonts w:ascii="Times New Roman"/>
                <w:b w:val="false"/>
                <w:i w:val="false"/>
                <w:color w:val="000000"/>
                <w:sz w:val="20"/>
              </w:rPr>
              <w:t xml:space="preserve">
шаралар </w:t>
            </w:r>
            <w:r>
              <w:br/>
            </w:r>
            <w:r>
              <w:rPr>
                <w:rFonts w:ascii="Times New Roman"/>
                <w:b w:val="false"/>
                <w:i w:val="false"/>
                <w:color w:val="000000"/>
                <w:sz w:val="20"/>
              </w:rPr>
              <w:t xml:space="preserve">
қабылдау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(жинақтау), </w:t>
            </w:r>
            <w:r>
              <w:br/>
            </w:r>
            <w:r>
              <w:rPr>
                <w:rFonts w:ascii="Times New Roman"/>
                <w:b w:val="false"/>
                <w:i w:val="false"/>
                <w:color w:val="000000"/>
                <w:sz w:val="20"/>
              </w:rPr>
              <w:t xml:space="preserve">
"Қаз- </w:t>
            </w:r>
            <w:r>
              <w:br/>
            </w:r>
            <w:r>
              <w:rPr>
                <w:rFonts w:ascii="Times New Roman"/>
                <w:b w:val="false"/>
                <w:i w:val="false"/>
                <w:color w:val="000000"/>
                <w:sz w:val="20"/>
              </w:rPr>
              <w:t xml:space="preserve">
агрэкс" АҚ,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 </w:t>
            </w:r>
            <w:r>
              <w:br/>
            </w:r>
            <w:r>
              <w:rPr>
                <w:rFonts w:ascii="Times New Roman"/>
                <w:b w:val="false"/>
                <w:i w:val="false"/>
                <w:color w:val="000000"/>
                <w:sz w:val="20"/>
              </w:rPr>
              <w:t xml:space="preserve">
тын- </w:t>
            </w:r>
            <w:r>
              <w:br/>
            </w:r>
            <w:r>
              <w:rPr>
                <w:rFonts w:ascii="Times New Roman"/>
                <w:b w:val="false"/>
                <w:i w:val="false"/>
                <w:color w:val="000000"/>
                <w:sz w:val="20"/>
              </w:rPr>
              <w:t xml:space="preserve">
дыла- </w:t>
            </w:r>
            <w:r>
              <w:br/>
            </w:r>
            <w:r>
              <w:rPr>
                <w:rFonts w:ascii="Times New Roman"/>
                <w:b w:val="false"/>
                <w:i w:val="false"/>
                <w:color w:val="000000"/>
                <w:sz w:val="20"/>
              </w:rPr>
              <w:t xml:space="preserve">
ры </w:t>
            </w:r>
            <w:r>
              <w:br/>
            </w:r>
            <w:r>
              <w:rPr>
                <w:rFonts w:ascii="Times New Roman"/>
                <w:b w:val="false"/>
                <w:i w:val="false"/>
                <w:color w:val="000000"/>
                <w:sz w:val="20"/>
              </w:rPr>
              <w:t xml:space="preserve">
бойынша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етпейді </w:t>
            </w:r>
          </w:p>
        </w:tc>
      </w:tr>
      <w:tr>
        <w:trPr>
          <w:trHeight w:val="4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Түпнұсқалық- </w:t>
            </w:r>
            <w:r>
              <w:br/>
            </w:r>
            <w:r>
              <w:rPr>
                <w:rFonts w:ascii="Times New Roman"/>
                <w:b w:val="false"/>
                <w:i w:val="false"/>
                <w:color w:val="000000"/>
                <w:sz w:val="20"/>
              </w:rPr>
              <w:t xml:space="preserve">
тар, элиталық- </w:t>
            </w:r>
            <w:r>
              <w:br/>
            </w:r>
            <w:r>
              <w:rPr>
                <w:rFonts w:ascii="Times New Roman"/>
                <w:b w:val="false"/>
                <w:i w:val="false"/>
                <w:color w:val="000000"/>
                <w:sz w:val="20"/>
              </w:rPr>
              <w:t xml:space="preserve">
тұқымдық </w:t>
            </w:r>
            <w:r>
              <w:br/>
            </w:r>
            <w:r>
              <w:rPr>
                <w:rFonts w:ascii="Times New Roman"/>
                <w:b w:val="false"/>
                <w:i w:val="false"/>
                <w:color w:val="000000"/>
                <w:sz w:val="20"/>
              </w:rPr>
              <w:t xml:space="preserve">
және тұқым </w:t>
            </w:r>
            <w:r>
              <w:br/>
            </w:r>
            <w:r>
              <w:rPr>
                <w:rFonts w:ascii="Times New Roman"/>
                <w:b w:val="false"/>
                <w:i w:val="false"/>
                <w:color w:val="000000"/>
                <w:sz w:val="20"/>
              </w:rPr>
              <w:t xml:space="preserve">
шаруашылық- </w:t>
            </w:r>
            <w:r>
              <w:br/>
            </w:r>
            <w:r>
              <w:rPr>
                <w:rFonts w:ascii="Times New Roman"/>
                <w:b w:val="false"/>
                <w:i w:val="false"/>
                <w:color w:val="000000"/>
                <w:sz w:val="20"/>
              </w:rPr>
              <w:t xml:space="preserve">
тарының </w:t>
            </w:r>
            <w:r>
              <w:br/>
            </w:r>
            <w:r>
              <w:rPr>
                <w:rFonts w:ascii="Times New Roman"/>
                <w:b w:val="false"/>
                <w:i w:val="false"/>
                <w:color w:val="000000"/>
                <w:sz w:val="20"/>
              </w:rPr>
              <w:t xml:space="preserve">
тораптарын </w:t>
            </w:r>
            <w:r>
              <w:br/>
            </w:r>
            <w:r>
              <w:rPr>
                <w:rFonts w:ascii="Times New Roman"/>
                <w:b w:val="false"/>
                <w:i w:val="false"/>
                <w:color w:val="000000"/>
                <w:sz w:val="20"/>
              </w:rPr>
              <w:t xml:space="preserve">
кеңейту, </w:t>
            </w:r>
            <w:r>
              <w:br/>
            </w:r>
            <w:r>
              <w:rPr>
                <w:rFonts w:ascii="Times New Roman"/>
                <w:b w:val="false"/>
                <w:i w:val="false"/>
                <w:color w:val="000000"/>
                <w:sz w:val="20"/>
              </w:rPr>
              <w:t xml:space="preserve">
рапстың </w:t>
            </w:r>
            <w:r>
              <w:br/>
            </w:r>
            <w:r>
              <w:rPr>
                <w:rFonts w:ascii="Times New Roman"/>
                <w:b w:val="false"/>
                <w:i w:val="false"/>
                <w:color w:val="000000"/>
                <w:sz w:val="20"/>
              </w:rPr>
              <w:t xml:space="preserve">
майлы </w:t>
            </w:r>
            <w:r>
              <w:br/>
            </w:r>
            <w:r>
              <w:rPr>
                <w:rFonts w:ascii="Times New Roman"/>
                <w:b w:val="false"/>
                <w:i w:val="false"/>
                <w:color w:val="000000"/>
                <w:sz w:val="20"/>
              </w:rPr>
              <w:t xml:space="preserve">
тұқымдарын </w:t>
            </w:r>
            <w:r>
              <w:br/>
            </w:r>
            <w:r>
              <w:rPr>
                <w:rFonts w:ascii="Times New Roman"/>
                <w:b w:val="false"/>
                <w:i w:val="false"/>
                <w:color w:val="000000"/>
                <w:sz w:val="20"/>
              </w:rPr>
              <w:t xml:space="preserve">
өндіру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базалық </w:t>
            </w:r>
            <w:r>
              <w:br/>
            </w:r>
            <w:r>
              <w:rPr>
                <w:rFonts w:ascii="Times New Roman"/>
                <w:b w:val="false"/>
                <w:i w:val="false"/>
                <w:color w:val="000000"/>
                <w:sz w:val="20"/>
              </w:rPr>
              <w:t xml:space="preserve">
шаруашылықты </w:t>
            </w:r>
            <w:r>
              <w:br/>
            </w:r>
            <w:r>
              <w:rPr>
                <w:rFonts w:ascii="Times New Roman"/>
                <w:b w:val="false"/>
                <w:i w:val="false"/>
                <w:color w:val="000000"/>
                <w:sz w:val="20"/>
              </w:rPr>
              <w:t xml:space="preserve">
анықтау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(жинақтау), </w:t>
            </w:r>
            <w:r>
              <w:br/>
            </w:r>
            <w:r>
              <w:rPr>
                <w:rFonts w:ascii="Times New Roman"/>
                <w:b w:val="false"/>
                <w:i w:val="false"/>
                <w:color w:val="000000"/>
                <w:sz w:val="20"/>
              </w:rPr>
              <w:t xml:space="preserve">
"ҚазАгро" ҰХ,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 </w:t>
            </w:r>
            <w:r>
              <w:br/>
            </w:r>
            <w:r>
              <w:rPr>
                <w:rFonts w:ascii="Times New Roman"/>
                <w:b w:val="false"/>
                <w:i w:val="false"/>
                <w:color w:val="000000"/>
                <w:sz w:val="20"/>
              </w:rPr>
              <w:t xml:space="preserve">
тын- </w:t>
            </w:r>
            <w:r>
              <w:br/>
            </w:r>
            <w:r>
              <w:rPr>
                <w:rFonts w:ascii="Times New Roman"/>
                <w:b w:val="false"/>
                <w:i w:val="false"/>
                <w:color w:val="000000"/>
                <w:sz w:val="20"/>
              </w:rPr>
              <w:t xml:space="preserve">
дыла- </w:t>
            </w:r>
            <w:r>
              <w:br/>
            </w:r>
            <w:r>
              <w:rPr>
                <w:rFonts w:ascii="Times New Roman"/>
                <w:b w:val="false"/>
                <w:i w:val="false"/>
                <w:color w:val="000000"/>
                <w:sz w:val="20"/>
              </w:rPr>
              <w:t xml:space="preserve">
ры </w:t>
            </w:r>
            <w:r>
              <w:br/>
            </w:r>
            <w:r>
              <w:rPr>
                <w:rFonts w:ascii="Times New Roman"/>
                <w:b w:val="false"/>
                <w:i w:val="false"/>
                <w:color w:val="000000"/>
                <w:sz w:val="20"/>
              </w:rPr>
              <w:t xml:space="preserve">
бойынша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етпейді </w:t>
            </w:r>
          </w:p>
        </w:tc>
      </w:tr>
      <w:tr>
        <w:trPr>
          <w:trHeight w:val="4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w:t>
            </w:r>
            <w:r>
              <w:br/>
            </w:r>
            <w:r>
              <w:rPr>
                <w:rFonts w:ascii="Times New Roman"/>
                <w:b w:val="false"/>
                <w:i w:val="false"/>
                <w:color w:val="000000"/>
                <w:sz w:val="20"/>
              </w:rPr>
              <w:t xml:space="preserve">
зерттеулер- </w:t>
            </w:r>
            <w:r>
              <w:br/>
            </w:r>
            <w:r>
              <w:rPr>
                <w:rFonts w:ascii="Times New Roman"/>
                <w:b w:val="false"/>
                <w:i w:val="false"/>
                <w:color w:val="000000"/>
                <w:sz w:val="20"/>
              </w:rPr>
              <w:t xml:space="preserve">
ді: </w:t>
            </w:r>
            <w:r>
              <w:br/>
            </w:r>
            <w:r>
              <w:rPr>
                <w:rFonts w:ascii="Times New Roman"/>
                <w:b w:val="false"/>
                <w:i w:val="false"/>
                <w:color w:val="000000"/>
                <w:sz w:val="20"/>
              </w:rPr>
              <w:t xml:space="preserve">
биоотын </w:t>
            </w:r>
            <w:r>
              <w:br/>
            </w:r>
            <w:r>
              <w:rPr>
                <w:rFonts w:ascii="Times New Roman"/>
                <w:b w:val="false"/>
                <w:i w:val="false"/>
                <w:color w:val="000000"/>
                <w:sz w:val="20"/>
              </w:rPr>
              <w:t xml:space="preserve">
өндіру үшін </w:t>
            </w:r>
            <w:r>
              <w:br/>
            </w:r>
            <w:r>
              <w:rPr>
                <w:rFonts w:ascii="Times New Roman"/>
                <w:b w:val="false"/>
                <w:i w:val="false"/>
                <w:color w:val="000000"/>
                <w:sz w:val="20"/>
              </w:rPr>
              <w:t xml:space="preserve">
астық және </w:t>
            </w:r>
            <w:r>
              <w:br/>
            </w:r>
            <w:r>
              <w:rPr>
                <w:rFonts w:ascii="Times New Roman"/>
                <w:b w:val="false"/>
                <w:i w:val="false"/>
                <w:color w:val="000000"/>
                <w:sz w:val="20"/>
              </w:rPr>
              <w:t xml:space="preserve">
майлы </w:t>
            </w:r>
            <w:r>
              <w:br/>
            </w:r>
            <w:r>
              <w:rPr>
                <w:rFonts w:ascii="Times New Roman"/>
                <w:b w:val="false"/>
                <w:i w:val="false"/>
                <w:color w:val="000000"/>
                <w:sz w:val="20"/>
              </w:rPr>
              <w:t xml:space="preserve">
дақылдардың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жағдайларына </w:t>
            </w:r>
            <w:r>
              <w:br/>
            </w:r>
            <w:r>
              <w:rPr>
                <w:rFonts w:ascii="Times New Roman"/>
                <w:b w:val="false"/>
                <w:i w:val="false"/>
                <w:color w:val="000000"/>
                <w:sz w:val="20"/>
              </w:rPr>
              <w:t xml:space="preserve">
бейімделген, </w:t>
            </w:r>
            <w:r>
              <w:br/>
            </w:r>
            <w:r>
              <w:rPr>
                <w:rFonts w:ascii="Times New Roman"/>
                <w:b w:val="false"/>
                <w:i w:val="false"/>
                <w:color w:val="000000"/>
                <w:sz w:val="20"/>
              </w:rPr>
              <w:t xml:space="preserve">
отандық </w:t>
            </w:r>
            <w:r>
              <w:br/>
            </w:r>
            <w:r>
              <w:rPr>
                <w:rFonts w:ascii="Times New Roman"/>
                <w:b w:val="false"/>
                <w:i w:val="false"/>
                <w:color w:val="000000"/>
                <w:sz w:val="20"/>
              </w:rPr>
              <w:t xml:space="preserve">
жоғары өнімді </w:t>
            </w:r>
            <w:r>
              <w:br/>
            </w:r>
            <w:r>
              <w:rPr>
                <w:rFonts w:ascii="Times New Roman"/>
                <w:b w:val="false"/>
                <w:i w:val="false"/>
                <w:color w:val="000000"/>
                <w:sz w:val="20"/>
              </w:rPr>
              <w:t xml:space="preserve">
сорттары мен </w:t>
            </w:r>
            <w:r>
              <w:br/>
            </w:r>
            <w:r>
              <w:rPr>
                <w:rFonts w:ascii="Times New Roman"/>
                <w:b w:val="false"/>
                <w:i w:val="false"/>
                <w:color w:val="000000"/>
                <w:sz w:val="20"/>
              </w:rPr>
              <w:t xml:space="preserve">
будандарын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биоотын </w:t>
            </w:r>
            <w:r>
              <w:br/>
            </w:r>
            <w:r>
              <w:rPr>
                <w:rFonts w:ascii="Times New Roman"/>
                <w:b w:val="false"/>
                <w:i w:val="false"/>
                <w:color w:val="000000"/>
                <w:sz w:val="20"/>
              </w:rPr>
              <w:t xml:space="preserve">
өндіру үшін </w:t>
            </w:r>
            <w:r>
              <w:br/>
            </w:r>
            <w:r>
              <w:rPr>
                <w:rFonts w:ascii="Times New Roman"/>
                <w:b w:val="false"/>
                <w:i w:val="false"/>
                <w:color w:val="000000"/>
                <w:sz w:val="20"/>
              </w:rPr>
              <w:t xml:space="preserve">
ауыл </w:t>
            </w:r>
            <w:r>
              <w:br/>
            </w:r>
            <w:r>
              <w:rPr>
                <w:rFonts w:ascii="Times New Roman"/>
                <w:b w:val="false"/>
                <w:i w:val="false"/>
                <w:color w:val="000000"/>
                <w:sz w:val="20"/>
              </w:rPr>
              <w:t xml:space="preserve">
шаруашылығы </w:t>
            </w:r>
            <w:r>
              <w:br/>
            </w:r>
            <w:r>
              <w:rPr>
                <w:rFonts w:ascii="Times New Roman"/>
                <w:b w:val="false"/>
                <w:i w:val="false"/>
                <w:color w:val="000000"/>
                <w:sz w:val="20"/>
              </w:rPr>
              <w:t xml:space="preserve">
дақылдарының </w:t>
            </w:r>
            <w:r>
              <w:br/>
            </w:r>
            <w:r>
              <w:rPr>
                <w:rFonts w:ascii="Times New Roman"/>
                <w:b w:val="false"/>
                <w:i w:val="false"/>
                <w:color w:val="000000"/>
                <w:sz w:val="20"/>
              </w:rPr>
              <w:t xml:space="preserve">
әр түрлі </w:t>
            </w:r>
            <w:r>
              <w:br/>
            </w:r>
            <w:r>
              <w:rPr>
                <w:rFonts w:ascii="Times New Roman"/>
                <w:b w:val="false"/>
                <w:i w:val="false"/>
                <w:color w:val="000000"/>
                <w:sz w:val="20"/>
              </w:rPr>
              <w:t xml:space="preserve">
түрлерін, </w:t>
            </w:r>
            <w:r>
              <w:br/>
            </w:r>
            <w:r>
              <w:rPr>
                <w:rFonts w:ascii="Times New Roman"/>
                <w:b w:val="false"/>
                <w:i w:val="false"/>
                <w:color w:val="000000"/>
                <w:sz w:val="20"/>
              </w:rPr>
              <w:t xml:space="preserve">
сонымен </w:t>
            </w:r>
            <w:r>
              <w:br/>
            </w:r>
            <w:r>
              <w:rPr>
                <w:rFonts w:ascii="Times New Roman"/>
                <w:b w:val="false"/>
                <w:i w:val="false"/>
                <w:color w:val="000000"/>
                <w:sz w:val="20"/>
              </w:rPr>
              <w:t xml:space="preserve">
қатар </w:t>
            </w:r>
            <w:r>
              <w:br/>
            </w:r>
            <w:r>
              <w:rPr>
                <w:rFonts w:ascii="Times New Roman"/>
                <w:b w:val="false"/>
                <w:i w:val="false"/>
                <w:color w:val="000000"/>
                <w:sz w:val="20"/>
              </w:rPr>
              <w:t xml:space="preserve">
қалдықтарын </w:t>
            </w:r>
            <w:r>
              <w:br/>
            </w:r>
            <w:r>
              <w:rPr>
                <w:rFonts w:ascii="Times New Roman"/>
                <w:b w:val="false"/>
                <w:i w:val="false"/>
                <w:color w:val="000000"/>
                <w:sz w:val="20"/>
              </w:rPr>
              <w:t xml:space="preserve">
(сабан, </w:t>
            </w:r>
            <w:r>
              <w:br/>
            </w:r>
            <w:r>
              <w:rPr>
                <w:rFonts w:ascii="Times New Roman"/>
                <w:b w:val="false"/>
                <w:i w:val="false"/>
                <w:color w:val="000000"/>
                <w:sz w:val="20"/>
              </w:rPr>
              <w:t xml:space="preserve">
жапырақтар </w:t>
            </w:r>
            <w:r>
              <w:br/>
            </w:r>
            <w:r>
              <w:rPr>
                <w:rFonts w:ascii="Times New Roman"/>
                <w:b w:val="false"/>
                <w:i w:val="false"/>
                <w:color w:val="000000"/>
                <w:sz w:val="20"/>
              </w:rPr>
              <w:t xml:space="preserve">
және т.б.) </w:t>
            </w:r>
            <w:r>
              <w:br/>
            </w:r>
            <w:r>
              <w:rPr>
                <w:rFonts w:ascii="Times New Roman"/>
                <w:b w:val="false"/>
                <w:i w:val="false"/>
                <w:color w:val="000000"/>
                <w:sz w:val="20"/>
              </w:rPr>
              <w:t xml:space="preserve">
шикізат </w:t>
            </w:r>
            <w:r>
              <w:br/>
            </w:r>
            <w:r>
              <w:rPr>
                <w:rFonts w:ascii="Times New Roman"/>
                <w:b w:val="false"/>
                <w:i w:val="false"/>
                <w:color w:val="000000"/>
                <w:sz w:val="20"/>
              </w:rPr>
              <w:t xml:space="preserve">
ретінде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мәселелері; </w:t>
            </w:r>
            <w:r>
              <w:br/>
            </w:r>
            <w:r>
              <w:rPr>
                <w:rFonts w:ascii="Times New Roman"/>
                <w:b w:val="false"/>
                <w:i w:val="false"/>
                <w:color w:val="000000"/>
                <w:sz w:val="20"/>
              </w:rPr>
              <w:t xml:space="preserve">
биоотын </w:t>
            </w:r>
            <w:r>
              <w:br/>
            </w:r>
            <w:r>
              <w:rPr>
                <w:rFonts w:ascii="Times New Roman"/>
                <w:b w:val="false"/>
                <w:i w:val="false"/>
                <w:color w:val="000000"/>
                <w:sz w:val="20"/>
              </w:rPr>
              <w:t xml:space="preserve">
өнеркәсібі </w:t>
            </w:r>
            <w:r>
              <w:br/>
            </w:r>
            <w:r>
              <w:rPr>
                <w:rFonts w:ascii="Times New Roman"/>
                <w:b w:val="false"/>
                <w:i w:val="false"/>
                <w:color w:val="000000"/>
                <w:sz w:val="20"/>
              </w:rPr>
              <w:t xml:space="preserve">
үшін, 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тыңайған </w:t>
            </w:r>
            <w:r>
              <w:br/>
            </w:r>
            <w:r>
              <w:rPr>
                <w:rFonts w:ascii="Times New Roman"/>
                <w:b w:val="false"/>
                <w:i w:val="false"/>
                <w:color w:val="000000"/>
                <w:sz w:val="20"/>
              </w:rPr>
              <w:t xml:space="preserve">
жерлерде </w:t>
            </w:r>
            <w:r>
              <w:br/>
            </w:r>
            <w:r>
              <w:rPr>
                <w:rFonts w:ascii="Times New Roman"/>
                <w:b w:val="false"/>
                <w:i w:val="false"/>
                <w:color w:val="000000"/>
                <w:sz w:val="20"/>
              </w:rPr>
              <w:t xml:space="preserve">
шикізат </w:t>
            </w:r>
            <w:r>
              <w:br/>
            </w:r>
            <w:r>
              <w:rPr>
                <w:rFonts w:ascii="Times New Roman"/>
                <w:b w:val="false"/>
                <w:i w:val="false"/>
                <w:color w:val="000000"/>
                <w:sz w:val="20"/>
              </w:rPr>
              <w:t xml:space="preserve">
өндірудің </w:t>
            </w:r>
            <w:r>
              <w:br/>
            </w:r>
            <w:r>
              <w:rPr>
                <w:rFonts w:ascii="Times New Roman"/>
                <w:b w:val="false"/>
                <w:i w:val="false"/>
                <w:color w:val="000000"/>
                <w:sz w:val="20"/>
              </w:rPr>
              <w:t xml:space="preserve">
ылғал </w:t>
            </w:r>
            <w:r>
              <w:br/>
            </w:r>
            <w:r>
              <w:rPr>
                <w:rFonts w:ascii="Times New Roman"/>
                <w:b w:val="false"/>
                <w:i w:val="false"/>
                <w:color w:val="000000"/>
                <w:sz w:val="20"/>
              </w:rPr>
              <w:t xml:space="preserve">
ресурсын </w:t>
            </w:r>
            <w:r>
              <w:br/>
            </w:r>
            <w:r>
              <w:rPr>
                <w:rFonts w:ascii="Times New Roman"/>
                <w:b w:val="false"/>
                <w:i w:val="false"/>
                <w:color w:val="000000"/>
                <w:sz w:val="20"/>
              </w:rPr>
              <w:t xml:space="preserve">
сақтайтын </w:t>
            </w:r>
            <w:r>
              <w:br/>
            </w:r>
            <w:r>
              <w:rPr>
                <w:rFonts w:ascii="Times New Roman"/>
                <w:b w:val="false"/>
                <w:i w:val="false"/>
                <w:color w:val="000000"/>
                <w:sz w:val="20"/>
              </w:rPr>
              <w:t xml:space="preserve">
агротехно- </w:t>
            </w:r>
            <w:r>
              <w:br/>
            </w:r>
            <w:r>
              <w:rPr>
                <w:rFonts w:ascii="Times New Roman"/>
                <w:b w:val="false"/>
                <w:i w:val="false"/>
                <w:color w:val="000000"/>
                <w:sz w:val="20"/>
              </w:rPr>
              <w:t xml:space="preserve">
логияларын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жүргізу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w:t>
            </w:r>
            <w:r>
              <w:br/>
            </w:r>
            <w:r>
              <w:rPr>
                <w:rFonts w:ascii="Times New Roman"/>
                <w:b w:val="false"/>
                <w:i w:val="false"/>
                <w:color w:val="000000"/>
                <w:sz w:val="20"/>
              </w:rPr>
              <w:t xml:space="preserve">
Үкі- </w:t>
            </w:r>
            <w:r>
              <w:br/>
            </w:r>
            <w:r>
              <w:rPr>
                <w:rFonts w:ascii="Times New Roman"/>
                <w:b w:val="false"/>
                <w:i w:val="false"/>
                <w:color w:val="000000"/>
                <w:sz w:val="20"/>
              </w:rPr>
              <w:t xml:space="preserve">
меті-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 </w:t>
            </w:r>
            <w:r>
              <w:br/>
            </w:r>
            <w:r>
              <w:rPr>
                <w:rFonts w:ascii="Times New Roman"/>
                <w:b w:val="false"/>
                <w:i w:val="false"/>
                <w:color w:val="000000"/>
                <w:sz w:val="20"/>
              </w:rPr>
              <w:t xml:space="preserve">
ал- </w:t>
            </w:r>
            <w:r>
              <w:br/>
            </w:r>
            <w:r>
              <w:rPr>
                <w:rFonts w:ascii="Times New Roman"/>
                <w:b w:val="false"/>
                <w:i w:val="false"/>
                <w:color w:val="000000"/>
                <w:sz w:val="20"/>
              </w:rPr>
              <w:t xml:space="preserve">
дыңғы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қор- </w:t>
            </w:r>
            <w:r>
              <w:br/>
            </w:r>
            <w:r>
              <w:rPr>
                <w:rFonts w:ascii="Times New Roman"/>
                <w:b w:val="false"/>
                <w:i w:val="false"/>
                <w:color w:val="000000"/>
                <w:sz w:val="20"/>
              </w:rPr>
              <w:t xml:space="preserve">
ытын- </w:t>
            </w:r>
            <w:r>
              <w:br/>
            </w:r>
            <w:r>
              <w:rPr>
                <w:rFonts w:ascii="Times New Roman"/>
                <w:b w:val="false"/>
                <w:i w:val="false"/>
                <w:color w:val="000000"/>
                <w:sz w:val="20"/>
              </w:rPr>
              <w:t xml:space="preserve">
дылары бойынша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130,0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8,0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85,0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190, </w:t>
            </w:r>
            <w:r>
              <w:br/>
            </w:r>
            <w:r>
              <w:rPr>
                <w:rFonts w:ascii="Times New Roman"/>
                <w:b w:val="false"/>
                <w:i w:val="false"/>
                <w:color w:val="000000"/>
                <w:sz w:val="20"/>
              </w:rPr>
              <w:t xml:space="preserve">
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125,0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285,0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12,0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185,0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РБ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РБ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РБ </w:t>
            </w:r>
          </w:p>
        </w:tc>
      </w:tr>
      <w:tr>
        <w:trPr>
          <w:trHeight w:val="4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w:t>
            </w:r>
            <w:r>
              <w:br/>
            </w:r>
            <w:r>
              <w:rPr>
                <w:rFonts w:ascii="Times New Roman"/>
                <w:b w:val="false"/>
                <w:i w:val="false"/>
                <w:color w:val="000000"/>
                <w:sz w:val="20"/>
              </w:rPr>
              <w:t xml:space="preserve">
зерттеулерді </w:t>
            </w:r>
            <w:r>
              <w:br/>
            </w:r>
            <w:r>
              <w:rPr>
                <w:rFonts w:ascii="Times New Roman"/>
                <w:b w:val="false"/>
                <w:i w:val="false"/>
                <w:color w:val="000000"/>
                <w:sz w:val="20"/>
              </w:rPr>
              <w:t xml:space="preserve">
биобутанол </w:t>
            </w:r>
            <w:r>
              <w:br/>
            </w:r>
            <w:r>
              <w:rPr>
                <w:rFonts w:ascii="Times New Roman"/>
                <w:b w:val="false"/>
                <w:i w:val="false"/>
                <w:color w:val="000000"/>
                <w:sz w:val="20"/>
              </w:rPr>
              <w:t xml:space="preserve">
және биодизель </w:t>
            </w:r>
            <w:r>
              <w:br/>
            </w:r>
            <w:r>
              <w:rPr>
                <w:rFonts w:ascii="Times New Roman"/>
                <w:b w:val="false"/>
                <w:i w:val="false"/>
                <w:color w:val="000000"/>
                <w:sz w:val="20"/>
              </w:rPr>
              <w:t xml:space="preserve">
өндіру үшін </w:t>
            </w:r>
            <w:r>
              <w:br/>
            </w:r>
            <w:r>
              <w:rPr>
                <w:rFonts w:ascii="Times New Roman"/>
                <w:b w:val="false"/>
                <w:i w:val="false"/>
                <w:color w:val="000000"/>
                <w:sz w:val="20"/>
              </w:rPr>
              <w:t xml:space="preserve">
биотехно- </w:t>
            </w:r>
            <w:r>
              <w:br/>
            </w:r>
            <w:r>
              <w:rPr>
                <w:rFonts w:ascii="Times New Roman"/>
                <w:b w:val="false"/>
                <w:i w:val="false"/>
                <w:color w:val="000000"/>
                <w:sz w:val="20"/>
              </w:rPr>
              <w:t xml:space="preserve">
логиялық </w:t>
            </w:r>
            <w:r>
              <w:br/>
            </w:r>
            <w:r>
              <w:rPr>
                <w:rFonts w:ascii="Times New Roman"/>
                <w:b w:val="false"/>
                <w:i w:val="false"/>
                <w:color w:val="000000"/>
                <w:sz w:val="20"/>
              </w:rPr>
              <w:t xml:space="preserve">
әдістер </w:t>
            </w:r>
            <w:r>
              <w:br/>
            </w:r>
            <w:r>
              <w:rPr>
                <w:rFonts w:ascii="Times New Roman"/>
                <w:b w:val="false"/>
                <w:i w:val="false"/>
                <w:color w:val="000000"/>
                <w:sz w:val="20"/>
              </w:rPr>
              <w:t xml:space="preserve">
негізінде </w:t>
            </w:r>
            <w:r>
              <w:br/>
            </w:r>
            <w:r>
              <w:rPr>
                <w:rFonts w:ascii="Times New Roman"/>
                <w:b w:val="false"/>
                <w:i w:val="false"/>
                <w:color w:val="000000"/>
                <w:sz w:val="20"/>
              </w:rPr>
              <w:t xml:space="preserve">
химиялық </w:t>
            </w:r>
            <w:r>
              <w:br/>
            </w:r>
            <w:r>
              <w:rPr>
                <w:rFonts w:ascii="Times New Roman"/>
                <w:b w:val="false"/>
                <w:i w:val="false"/>
                <w:color w:val="000000"/>
                <w:sz w:val="20"/>
              </w:rPr>
              <w:t xml:space="preserve">
құрамы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теңдес- </w:t>
            </w:r>
            <w:r>
              <w:br/>
            </w:r>
            <w:r>
              <w:rPr>
                <w:rFonts w:ascii="Times New Roman"/>
                <w:b w:val="false"/>
                <w:i w:val="false"/>
                <w:color w:val="000000"/>
                <w:sz w:val="20"/>
              </w:rPr>
              <w:t xml:space="preserve">
тірілген </w:t>
            </w:r>
            <w:r>
              <w:br/>
            </w:r>
            <w:r>
              <w:rPr>
                <w:rFonts w:ascii="Times New Roman"/>
                <w:b w:val="false"/>
                <w:i w:val="false"/>
                <w:color w:val="000000"/>
                <w:sz w:val="20"/>
              </w:rPr>
              <w:t xml:space="preserve">
астық желісін </w:t>
            </w:r>
            <w:r>
              <w:br/>
            </w:r>
            <w:r>
              <w:rPr>
                <w:rFonts w:ascii="Times New Roman"/>
                <w:b w:val="false"/>
                <w:i w:val="false"/>
                <w:color w:val="000000"/>
                <w:sz w:val="20"/>
              </w:rPr>
              <w:t xml:space="preserve">
және майлы </w:t>
            </w:r>
            <w:r>
              <w:br/>
            </w:r>
            <w:r>
              <w:rPr>
                <w:rFonts w:ascii="Times New Roman"/>
                <w:b w:val="false"/>
                <w:i w:val="false"/>
                <w:color w:val="000000"/>
                <w:sz w:val="20"/>
              </w:rPr>
              <w:t xml:space="preserve">
дақылдар </w:t>
            </w:r>
            <w:r>
              <w:br/>
            </w:r>
            <w:r>
              <w:rPr>
                <w:rFonts w:ascii="Times New Roman"/>
                <w:b w:val="false"/>
                <w:i w:val="false"/>
                <w:color w:val="000000"/>
                <w:sz w:val="20"/>
              </w:rPr>
              <w:t xml:space="preserve">
будандарын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жүргізу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w:t>
            </w:r>
            <w:r>
              <w:br/>
            </w:r>
            <w:r>
              <w:rPr>
                <w:rFonts w:ascii="Times New Roman"/>
                <w:b w:val="false"/>
                <w:i w:val="false"/>
                <w:color w:val="000000"/>
                <w:sz w:val="20"/>
              </w:rPr>
              <w:t xml:space="preserve">
Үкі- </w:t>
            </w:r>
            <w:r>
              <w:br/>
            </w:r>
            <w:r>
              <w:rPr>
                <w:rFonts w:ascii="Times New Roman"/>
                <w:b w:val="false"/>
                <w:i w:val="false"/>
                <w:color w:val="000000"/>
                <w:sz w:val="20"/>
              </w:rPr>
              <w:t xml:space="preserve">
меті-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БҒМ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 </w:t>
            </w:r>
            <w:r>
              <w:br/>
            </w:r>
            <w:r>
              <w:rPr>
                <w:rFonts w:ascii="Times New Roman"/>
                <w:b w:val="false"/>
                <w:i w:val="false"/>
                <w:color w:val="000000"/>
                <w:sz w:val="20"/>
              </w:rPr>
              <w:t xml:space="preserve">
ал- </w:t>
            </w:r>
            <w:r>
              <w:br/>
            </w:r>
            <w:r>
              <w:rPr>
                <w:rFonts w:ascii="Times New Roman"/>
                <w:b w:val="false"/>
                <w:i w:val="false"/>
                <w:color w:val="000000"/>
                <w:sz w:val="20"/>
              </w:rPr>
              <w:t xml:space="preserve">
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 </w:t>
            </w:r>
            <w:r>
              <w:br/>
            </w:r>
            <w:r>
              <w:rPr>
                <w:rFonts w:ascii="Times New Roman"/>
                <w:b w:val="false"/>
                <w:i w:val="false"/>
                <w:color w:val="000000"/>
                <w:sz w:val="20"/>
              </w:rPr>
              <w:t xml:space="preserve">
тынды- </w:t>
            </w:r>
            <w:r>
              <w:br/>
            </w:r>
            <w:r>
              <w:rPr>
                <w:rFonts w:ascii="Times New Roman"/>
                <w:b w:val="false"/>
                <w:i w:val="false"/>
                <w:color w:val="000000"/>
                <w:sz w:val="20"/>
              </w:rPr>
              <w:t xml:space="preserve">
лары </w:t>
            </w:r>
            <w:r>
              <w:br/>
            </w:r>
            <w:r>
              <w:rPr>
                <w:rFonts w:ascii="Times New Roman"/>
                <w:b w:val="false"/>
                <w:i w:val="false"/>
                <w:color w:val="000000"/>
                <w:sz w:val="20"/>
              </w:rPr>
              <w:t xml:space="preserve">
бой- </w:t>
            </w:r>
            <w:r>
              <w:br/>
            </w:r>
            <w:r>
              <w:rPr>
                <w:rFonts w:ascii="Times New Roman"/>
                <w:b w:val="false"/>
                <w:i w:val="false"/>
                <w:color w:val="000000"/>
                <w:sz w:val="20"/>
              </w:rPr>
              <w:t xml:space="preserve">
ынша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4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w:t>
            </w:r>
            <w:r>
              <w:br/>
            </w:r>
            <w:r>
              <w:rPr>
                <w:rFonts w:ascii="Times New Roman"/>
                <w:b w:val="false"/>
                <w:i w:val="false"/>
                <w:color w:val="000000"/>
                <w:sz w:val="20"/>
              </w:rPr>
              <w:t xml:space="preserve">
тауар </w:t>
            </w:r>
            <w:r>
              <w:br/>
            </w:r>
            <w:r>
              <w:rPr>
                <w:rFonts w:ascii="Times New Roman"/>
                <w:b w:val="false"/>
                <w:i w:val="false"/>
                <w:color w:val="000000"/>
                <w:sz w:val="20"/>
              </w:rPr>
              <w:t xml:space="preserve">
өндірушілер </w:t>
            </w:r>
            <w:r>
              <w:br/>
            </w:r>
            <w:r>
              <w:rPr>
                <w:rFonts w:ascii="Times New Roman"/>
                <w:b w:val="false"/>
                <w:i w:val="false"/>
                <w:color w:val="000000"/>
                <w:sz w:val="20"/>
              </w:rPr>
              <w:t xml:space="preserve">
мен рапсты </w:t>
            </w:r>
            <w:r>
              <w:br/>
            </w:r>
            <w:r>
              <w:rPr>
                <w:rFonts w:ascii="Times New Roman"/>
                <w:b w:val="false"/>
                <w:i w:val="false"/>
                <w:color w:val="000000"/>
                <w:sz w:val="20"/>
              </w:rPr>
              <w:t xml:space="preserve">
қайта өңдеу </w:t>
            </w:r>
            <w:r>
              <w:br/>
            </w:r>
            <w:r>
              <w:rPr>
                <w:rFonts w:ascii="Times New Roman"/>
                <w:b w:val="false"/>
                <w:i w:val="false"/>
                <w:color w:val="000000"/>
                <w:sz w:val="20"/>
              </w:rPr>
              <w:t xml:space="preserve">
өнімінің </w:t>
            </w:r>
            <w:r>
              <w:br/>
            </w:r>
            <w:r>
              <w:rPr>
                <w:rFonts w:ascii="Times New Roman"/>
                <w:b w:val="false"/>
                <w:i w:val="false"/>
                <w:color w:val="000000"/>
                <w:sz w:val="20"/>
              </w:rPr>
              <w:t xml:space="preserve">
экспорт- </w:t>
            </w:r>
            <w:r>
              <w:br/>
            </w:r>
            <w:r>
              <w:rPr>
                <w:rFonts w:ascii="Times New Roman"/>
                <w:b w:val="false"/>
                <w:i w:val="false"/>
                <w:color w:val="000000"/>
                <w:sz w:val="20"/>
              </w:rPr>
              <w:t xml:space="preserve">
шыларын </w:t>
            </w:r>
            <w:r>
              <w:br/>
            </w:r>
            <w:r>
              <w:rPr>
                <w:rFonts w:ascii="Times New Roman"/>
                <w:b w:val="false"/>
                <w:i w:val="false"/>
                <w:color w:val="000000"/>
                <w:sz w:val="20"/>
              </w:rPr>
              <w:t xml:space="preserve">
кеден- </w:t>
            </w:r>
            <w:r>
              <w:br/>
            </w:r>
            <w:r>
              <w:rPr>
                <w:rFonts w:ascii="Times New Roman"/>
                <w:b w:val="false"/>
                <w:i w:val="false"/>
                <w:color w:val="000000"/>
                <w:sz w:val="20"/>
              </w:rPr>
              <w:t xml:space="preserve">
тарифтік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жөнінде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әзірлеу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w:t>
            </w:r>
            <w:r>
              <w:br/>
            </w:r>
            <w:r>
              <w:rPr>
                <w:rFonts w:ascii="Times New Roman"/>
                <w:b w:val="false"/>
                <w:i w:val="false"/>
                <w:color w:val="000000"/>
                <w:sz w:val="20"/>
              </w:rPr>
              <w:t xml:space="preserve">
Үкі- </w:t>
            </w:r>
            <w:r>
              <w:br/>
            </w:r>
            <w:r>
              <w:rPr>
                <w:rFonts w:ascii="Times New Roman"/>
                <w:b w:val="false"/>
                <w:i w:val="false"/>
                <w:color w:val="000000"/>
                <w:sz w:val="20"/>
              </w:rPr>
              <w:t xml:space="preserve">
меті- </w:t>
            </w:r>
            <w:r>
              <w:br/>
            </w:r>
            <w:r>
              <w:rPr>
                <w:rFonts w:ascii="Times New Roman"/>
                <w:b w:val="false"/>
                <w:i w:val="false"/>
                <w:color w:val="000000"/>
                <w:sz w:val="20"/>
              </w:rPr>
              <w:t xml:space="preserve">
не ұсы- </w:t>
            </w:r>
            <w:r>
              <w:br/>
            </w:r>
            <w:r>
              <w:rPr>
                <w:rFonts w:ascii="Times New Roman"/>
                <w:b w:val="false"/>
                <w:i w:val="false"/>
                <w:color w:val="000000"/>
                <w:sz w:val="20"/>
              </w:rPr>
              <w:t xml:space="preserve">
ныс- </w:t>
            </w:r>
            <w:r>
              <w:br/>
            </w:r>
            <w:r>
              <w:rPr>
                <w:rFonts w:ascii="Times New Roman"/>
                <w:b w:val="false"/>
                <w:i w:val="false"/>
                <w:color w:val="000000"/>
                <w:sz w:val="20"/>
              </w:rPr>
              <w:t xml:space="preserve">
тар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(жина- </w:t>
            </w:r>
            <w:r>
              <w:br/>
            </w:r>
            <w:r>
              <w:rPr>
                <w:rFonts w:ascii="Times New Roman"/>
                <w:b w:val="false"/>
                <w:i w:val="false"/>
                <w:color w:val="000000"/>
                <w:sz w:val="20"/>
              </w:rPr>
              <w:t xml:space="preserve">
қтау), </w:t>
            </w:r>
            <w:r>
              <w:br/>
            </w:r>
            <w:r>
              <w:rPr>
                <w:rFonts w:ascii="Times New Roman"/>
                <w:b w:val="false"/>
                <w:i w:val="false"/>
                <w:color w:val="000000"/>
                <w:sz w:val="20"/>
              </w:rPr>
              <w:t xml:space="preserve">
ИСМ, </w:t>
            </w:r>
            <w:r>
              <w:br/>
            </w:r>
            <w:r>
              <w:rPr>
                <w:rFonts w:ascii="Times New Roman"/>
                <w:b w:val="false"/>
                <w:i w:val="false"/>
                <w:color w:val="000000"/>
                <w:sz w:val="20"/>
              </w:rPr>
              <w:t xml:space="preserve">
ЭБЖМ,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мині,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етпей- </w:t>
            </w:r>
            <w:r>
              <w:br/>
            </w:r>
            <w:r>
              <w:rPr>
                <w:rFonts w:ascii="Times New Roman"/>
                <w:b w:val="false"/>
                <w:i w:val="false"/>
                <w:color w:val="000000"/>
                <w:sz w:val="20"/>
              </w:rPr>
              <w:t xml:space="preserve">
ді </w:t>
            </w:r>
          </w:p>
        </w:tc>
      </w:tr>
      <w:tr>
        <w:trPr>
          <w:trHeight w:val="4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Биоотын </w:t>
            </w:r>
            <w:r>
              <w:br/>
            </w:r>
            <w:r>
              <w:rPr>
                <w:rFonts w:ascii="Times New Roman"/>
                <w:b w:val="false"/>
                <w:i w:val="false"/>
                <w:color w:val="000000"/>
                <w:sz w:val="20"/>
              </w:rPr>
              <w:t xml:space="preserve">
өндіру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зауыттардың </w:t>
            </w:r>
            <w:r>
              <w:br/>
            </w:r>
            <w:r>
              <w:rPr>
                <w:rFonts w:ascii="Times New Roman"/>
                <w:b w:val="false"/>
                <w:i w:val="false"/>
                <w:color w:val="000000"/>
                <w:sz w:val="20"/>
              </w:rPr>
              <w:t xml:space="preserve">
айналасында </w:t>
            </w:r>
            <w:r>
              <w:br/>
            </w:r>
            <w:r>
              <w:rPr>
                <w:rFonts w:ascii="Times New Roman"/>
                <w:b w:val="false"/>
                <w:i w:val="false"/>
                <w:color w:val="000000"/>
                <w:sz w:val="20"/>
              </w:rPr>
              <w:t xml:space="preserve">
шикізат </w:t>
            </w:r>
            <w:r>
              <w:br/>
            </w:r>
            <w:r>
              <w:rPr>
                <w:rFonts w:ascii="Times New Roman"/>
                <w:b w:val="false"/>
                <w:i w:val="false"/>
                <w:color w:val="000000"/>
                <w:sz w:val="20"/>
              </w:rPr>
              <w:t xml:space="preserve">
белдеулерін </w:t>
            </w:r>
            <w:r>
              <w:br/>
            </w:r>
            <w:r>
              <w:rPr>
                <w:rFonts w:ascii="Times New Roman"/>
                <w:b w:val="false"/>
                <w:i w:val="false"/>
                <w:color w:val="000000"/>
                <w:sz w:val="20"/>
              </w:rPr>
              <w:t xml:space="preserve">
құру және </w:t>
            </w:r>
            <w:r>
              <w:br/>
            </w:r>
            <w:r>
              <w:rPr>
                <w:rFonts w:ascii="Times New Roman"/>
                <w:b w:val="false"/>
                <w:i w:val="false"/>
                <w:color w:val="000000"/>
                <w:sz w:val="20"/>
              </w:rPr>
              <w:t xml:space="preserve">
зауыттардың </w:t>
            </w:r>
            <w:r>
              <w:br/>
            </w:r>
            <w:r>
              <w:rPr>
                <w:rFonts w:ascii="Times New Roman"/>
                <w:b w:val="false"/>
                <w:i w:val="false"/>
                <w:color w:val="000000"/>
                <w:sz w:val="20"/>
              </w:rPr>
              <w:t xml:space="preserve">
тоқтаусыз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істеуін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w:t>
            </w:r>
            <w:r>
              <w:br/>
            </w:r>
            <w:r>
              <w:rPr>
                <w:rFonts w:ascii="Times New Roman"/>
                <w:b w:val="false"/>
                <w:i w:val="false"/>
                <w:color w:val="000000"/>
                <w:sz w:val="20"/>
              </w:rPr>
              <w:t xml:space="preserve">
мақсатында </w:t>
            </w:r>
            <w:r>
              <w:br/>
            </w:r>
            <w:r>
              <w:rPr>
                <w:rFonts w:ascii="Times New Roman"/>
                <w:b w:val="false"/>
                <w:i w:val="false"/>
                <w:color w:val="000000"/>
                <w:sz w:val="20"/>
              </w:rPr>
              <w:t xml:space="preserve">
биоотын </w:t>
            </w:r>
            <w:r>
              <w:br/>
            </w:r>
            <w:r>
              <w:rPr>
                <w:rFonts w:ascii="Times New Roman"/>
                <w:b w:val="false"/>
                <w:i w:val="false"/>
                <w:color w:val="000000"/>
                <w:sz w:val="20"/>
              </w:rPr>
              <w:t xml:space="preserve">
өндіруге </w:t>
            </w:r>
            <w:r>
              <w:br/>
            </w:r>
            <w:r>
              <w:rPr>
                <w:rFonts w:ascii="Times New Roman"/>
                <w:b w:val="false"/>
                <w:i w:val="false"/>
                <w:color w:val="000000"/>
                <w:sz w:val="20"/>
              </w:rPr>
              <w:t xml:space="preserve">
пайдала- </w:t>
            </w:r>
            <w:r>
              <w:br/>
            </w:r>
            <w:r>
              <w:rPr>
                <w:rFonts w:ascii="Times New Roman"/>
                <w:b w:val="false"/>
                <w:i w:val="false"/>
                <w:color w:val="000000"/>
                <w:sz w:val="20"/>
              </w:rPr>
              <w:t xml:space="preserve">
нылатын ауыл </w:t>
            </w:r>
            <w:r>
              <w:br/>
            </w:r>
            <w:r>
              <w:rPr>
                <w:rFonts w:ascii="Times New Roman"/>
                <w:b w:val="false"/>
                <w:i w:val="false"/>
                <w:color w:val="000000"/>
                <w:sz w:val="20"/>
              </w:rPr>
              <w:t xml:space="preserve">
шаруашылығы </w:t>
            </w:r>
            <w:r>
              <w:br/>
            </w:r>
            <w:r>
              <w:rPr>
                <w:rFonts w:ascii="Times New Roman"/>
                <w:b w:val="false"/>
                <w:i w:val="false"/>
                <w:color w:val="000000"/>
                <w:sz w:val="20"/>
              </w:rPr>
              <w:t xml:space="preserve">
дақылдарын </w:t>
            </w:r>
            <w:r>
              <w:br/>
            </w:r>
            <w:r>
              <w:rPr>
                <w:rFonts w:ascii="Times New Roman"/>
                <w:b w:val="false"/>
                <w:i w:val="false"/>
                <w:color w:val="000000"/>
                <w:sz w:val="20"/>
              </w:rPr>
              <w:t xml:space="preserve">
егу техноло- </w:t>
            </w:r>
            <w:r>
              <w:br/>
            </w:r>
            <w:r>
              <w:rPr>
                <w:rFonts w:ascii="Times New Roman"/>
                <w:b w:val="false"/>
                <w:i w:val="false"/>
                <w:color w:val="000000"/>
                <w:sz w:val="20"/>
              </w:rPr>
              <w:t xml:space="preserve">
гиялары </w:t>
            </w:r>
            <w:r>
              <w:br/>
            </w:r>
            <w:r>
              <w:rPr>
                <w:rFonts w:ascii="Times New Roman"/>
                <w:b w:val="false"/>
                <w:i w:val="false"/>
                <w:color w:val="000000"/>
                <w:sz w:val="20"/>
              </w:rPr>
              <w:t xml:space="preserve">
туралы ауыл </w:t>
            </w:r>
            <w:r>
              <w:br/>
            </w:r>
            <w:r>
              <w:rPr>
                <w:rFonts w:ascii="Times New Roman"/>
                <w:b w:val="false"/>
                <w:i w:val="false"/>
                <w:color w:val="000000"/>
                <w:sz w:val="20"/>
              </w:rPr>
              <w:t xml:space="preserve">
шаруашылығы </w:t>
            </w:r>
            <w:r>
              <w:br/>
            </w:r>
            <w:r>
              <w:rPr>
                <w:rFonts w:ascii="Times New Roman"/>
                <w:b w:val="false"/>
                <w:i w:val="false"/>
                <w:color w:val="000000"/>
                <w:sz w:val="20"/>
              </w:rPr>
              <w:t xml:space="preserve">
тауар өндіру- </w:t>
            </w:r>
            <w:r>
              <w:br/>
            </w:r>
            <w:r>
              <w:rPr>
                <w:rFonts w:ascii="Times New Roman"/>
                <w:b w:val="false"/>
                <w:i w:val="false"/>
                <w:color w:val="000000"/>
                <w:sz w:val="20"/>
              </w:rPr>
              <w:t xml:space="preserve">
шілері </w:t>
            </w:r>
            <w:r>
              <w:br/>
            </w:r>
            <w:r>
              <w:rPr>
                <w:rFonts w:ascii="Times New Roman"/>
                <w:b w:val="false"/>
                <w:i w:val="false"/>
                <w:color w:val="000000"/>
                <w:sz w:val="20"/>
              </w:rPr>
              <w:t xml:space="preserve">
арасында </w:t>
            </w:r>
            <w:r>
              <w:br/>
            </w:r>
            <w:r>
              <w:rPr>
                <w:rFonts w:ascii="Times New Roman"/>
                <w:b w:val="false"/>
                <w:i w:val="false"/>
                <w:color w:val="000000"/>
                <w:sz w:val="20"/>
              </w:rPr>
              <w:t xml:space="preserve">
түсіндіру </w:t>
            </w:r>
            <w:r>
              <w:br/>
            </w:r>
            <w:r>
              <w:rPr>
                <w:rFonts w:ascii="Times New Roman"/>
                <w:b w:val="false"/>
                <w:i w:val="false"/>
                <w:color w:val="000000"/>
                <w:sz w:val="20"/>
              </w:rPr>
              <w:t xml:space="preserve">
жұмысын </w:t>
            </w:r>
            <w:r>
              <w:br/>
            </w:r>
            <w:r>
              <w:rPr>
                <w:rFonts w:ascii="Times New Roman"/>
                <w:b w:val="false"/>
                <w:i w:val="false"/>
                <w:color w:val="000000"/>
                <w:sz w:val="20"/>
              </w:rPr>
              <w:t xml:space="preserve">
жүргізу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w:t>
            </w:r>
            <w:r>
              <w:br/>
            </w:r>
            <w:r>
              <w:rPr>
                <w:rFonts w:ascii="Times New Roman"/>
                <w:b w:val="false"/>
                <w:i w:val="false"/>
                <w:color w:val="000000"/>
                <w:sz w:val="20"/>
              </w:rPr>
              <w:t xml:space="preserve">
Үкі- </w:t>
            </w:r>
            <w:r>
              <w:br/>
            </w:r>
            <w:r>
              <w:rPr>
                <w:rFonts w:ascii="Times New Roman"/>
                <w:b w:val="false"/>
                <w:i w:val="false"/>
                <w:color w:val="000000"/>
                <w:sz w:val="20"/>
              </w:rPr>
              <w:t xml:space="preserve">
меті-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облыстар әкімдері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 </w:t>
            </w:r>
            <w:r>
              <w:br/>
            </w:r>
            <w:r>
              <w:rPr>
                <w:rFonts w:ascii="Times New Roman"/>
                <w:b w:val="false"/>
                <w:i w:val="false"/>
                <w:color w:val="000000"/>
                <w:sz w:val="20"/>
              </w:rPr>
              <w:t xml:space="preserve">
2008- </w:t>
            </w:r>
            <w:r>
              <w:br/>
            </w:r>
            <w:r>
              <w:rPr>
                <w:rFonts w:ascii="Times New Roman"/>
                <w:b w:val="false"/>
                <w:i w:val="false"/>
                <w:color w:val="000000"/>
                <w:sz w:val="20"/>
              </w:rPr>
              <w:t xml:space="preserve">
2010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қоры- </w:t>
            </w:r>
            <w:r>
              <w:br/>
            </w:r>
            <w:r>
              <w:rPr>
                <w:rFonts w:ascii="Times New Roman"/>
                <w:b w:val="false"/>
                <w:i w:val="false"/>
                <w:color w:val="000000"/>
                <w:sz w:val="20"/>
              </w:rPr>
              <w:t xml:space="preserve">
тынды- </w:t>
            </w:r>
            <w:r>
              <w:br/>
            </w:r>
            <w:r>
              <w:rPr>
                <w:rFonts w:ascii="Times New Roman"/>
                <w:b w:val="false"/>
                <w:i w:val="false"/>
                <w:color w:val="000000"/>
                <w:sz w:val="20"/>
              </w:rPr>
              <w:t xml:space="preserve">
лары </w:t>
            </w:r>
            <w:r>
              <w:br/>
            </w:r>
            <w:r>
              <w:rPr>
                <w:rFonts w:ascii="Times New Roman"/>
                <w:b w:val="false"/>
                <w:i w:val="false"/>
                <w:color w:val="000000"/>
                <w:sz w:val="20"/>
              </w:rPr>
              <w:t xml:space="preserve">
бой- </w:t>
            </w:r>
            <w:r>
              <w:br/>
            </w:r>
            <w:r>
              <w:rPr>
                <w:rFonts w:ascii="Times New Roman"/>
                <w:b w:val="false"/>
                <w:i w:val="false"/>
                <w:color w:val="000000"/>
                <w:sz w:val="20"/>
              </w:rPr>
              <w:t xml:space="preserve">
ынша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етпей- </w:t>
            </w:r>
            <w:r>
              <w:br/>
            </w:r>
            <w:r>
              <w:rPr>
                <w:rFonts w:ascii="Times New Roman"/>
                <w:b w:val="false"/>
                <w:i w:val="false"/>
                <w:color w:val="000000"/>
                <w:sz w:val="20"/>
              </w:rPr>
              <w:t xml:space="preserve">
ді </w:t>
            </w:r>
          </w:p>
        </w:tc>
      </w:tr>
      <w:tr>
        <w:trPr>
          <w:trHeight w:val="4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аумағында </w:t>
            </w:r>
            <w:r>
              <w:br/>
            </w:r>
            <w:r>
              <w:rPr>
                <w:rFonts w:ascii="Times New Roman"/>
                <w:b w:val="false"/>
                <w:i w:val="false"/>
                <w:color w:val="000000"/>
                <w:sz w:val="20"/>
              </w:rPr>
              <w:t xml:space="preserve">
ауыл шаруашылығы </w:t>
            </w:r>
            <w:r>
              <w:br/>
            </w:r>
            <w:r>
              <w:rPr>
                <w:rFonts w:ascii="Times New Roman"/>
                <w:b w:val="false"/>
                <w:i w:val="false"/>
                <w:color w:val="000000"/>
                <w:sz w:val="20"/>
              </w:rPr>
              <w:t xml:space="preserve">
дақылдарының </w:t>
            </w:r>
            <w:r>
              <w:br/>
            </w:r>
            <w:r>
              <w:rPr>
                <w:rFonts w:ascii="Times New Roman"/>
                <w:b w:val="false"/>
                <w:i w:val="false"/>
                <w:color w:val="000000"/>
                <w:sz w:val="20"/>
              </w:rPr>
              <w:t xml:space="preserve">
генетикалық </w:t>
            </w:r>
            <w:r>
              <w:br/>
            </w:r>
            <w:r>
              <w:rPr>
                <w:rFonts w:ascii="Times New Roman"/>
                <w:b w:val="false"/>
                <w:i w:val="false"/>
                <w:color w:val="000000"/>
                <w:sz w:val="20"/>
              </w:rPr>
              <w:t xml:space="preserve">
түрлен- </w:t>
            </w:r>
            <w:r>
              <w:br/>
            </w:r>
            <w:r>
              <w:rPr>
                <w:rFonts w:ascii="Times New Roman"/>
                <w:b w:val="false"/>
                <w:i w:val="false"/>
                <w:color w:val="000000"/>
                <w:sz w:val="20"/>
              </w:rPr>
              <w:t xml:space="preserve">
дірілген </w:t>
            </w:r>
            <w:r>
              <w:br/>
            </w:r>
            <w:r>
              <w:rPr>
                <w:rFonts w:ascii="Times New Roman"/>
                <w:b w:val="false"/>
                <w:i w:val="false"/>
                <w:color w:val="000000"/>
                <w:sz w:val="20"/>
              </w:rPr>
              <w:t xml:space="preserve">
егістік </w:t>
            </w:r>
            <w:r>
              <w:br/>
            </w:r>
            <w:r>
              <w:rPr>
                <w:rFonts w:ascii="Times New Roman"/>
                <w:b w:val="false"/>
                <w:i w:val="false"/>
                <w:color w:val="000000"/>
                <w:sz w:val="20"/>
              </w:rPr>
              <w:t xml:space="preserve">
тұқымдарын </w:t>
            </w:r>
            <w:r>
              <w:br/>
            </w:r>
            <w:r>
              <w:rPr>
                <w:rFonts w:ascii="Times New Roman"/>
                <w:b w:val="false"/>
                <w:i w:val="false"/>
                <w:color w:val="000000"/>
                <w:sz w:val="20"/>
              </w:rPr>
              <w:t xml:space="preserve">
пайдалануды </w:t>
            </w:r>
            <w:r>
              <w:br/>
            </w:r>
            <w:r>
              <w:rPr>
                <w:rFonts w:ascii="Times New Roman"/>
                <w:b w:val="false"/>
                <w:i w:val="false"/>
                <w:color w:val="000000"/>
                <w:sz w:val="20"/>
              </w:rPr>
              <w:t xml:space="preserve">
болдырмаудың </w:t>
            </w:r>
            <w:r>
              <w:br/>
            </w:r>
            <w:r>
              <w:rPr>
                <w:rFonts w:ascii="Times New Roman"/>
                <w:b w:val="false"/>
                <w:i w:val="false"/>
                <w:color w:val="000000"/>
                <w:sz w:val="20"/>
              </w:rPr>
              <w:t xml:space="preserve">
кешенді </w:t>
            </w:r>
            <w:r>
              <w:br/>
            </w:r>
            <w:r>
              <w:rPr>
                <w:rFonts w:ascii="Times New Roman"/>
                <w:b w:val="false"/>
                <w:i w:val="false"/>
                <w:color w:val="000000"/>
                <w:sz w:val="20"/>
              </w:rPr>
              <w:t xml:space="preserve">
шараларын </w:t>
            </w:r>
            <w:r>
              <w:br/>
            </w:r>
            <w:r>
              <w:rPr>
                <w:rFonts w:ascii="Times New Roman"/>
                <w:b w:val="false"/>
                <w:i w:val="false"/>
                <w:color w:val="000000"/>
                <w:sz w:val="20"/>
              </w:rPr>
              <w:t xml:space="preserve">
әзірлеу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w:t>
            </w:r>
            <w:r>
              <w:br/>
            </w:r>
            <w:r>
              <w:rPr>
                <w:rFonts w:ascii="Times New Roman"/>
                <w:b w:val="false"/>
                <w:i w:val="false"/>
                <w:color w:val="000000"/>
                <w:sz w:val="20"/>
              </w:rPr>
              <w:t xml:space="preserve">
Үкі- </w:t>
            </w:r>
            <w:r>
              <w:br/>
            </w:r>
            <w:r>
              <w:rPr>
                <w:rFonts w:ascii="Times New Roman"/>
                <w:b w:val="false"/>
                <w:i w:val="false"/>
                <w:color w:val="000000"/>
                <w:sz w:val="20"/>
              </w:rPr>
              <w:t xml:space="preserve">
меті-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 </w:t>
            </w:r>
            <w:r>
              <w:br/>
            </w:r>
            <w:r>
              <w:rPr>
                <w:rFonts w:ascii="Times New Roman"/>
                <w:b w:val="false"/>
                <w:i w:val="false"/>
                <w:color w:val="000000"/>
                <w:sz w:val="20"/>
              </w:rPr>
              <w:t xml:space="preserve">
парат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 </w:t>
            </w:r>
            <w:r>
              <w:br/>
            </w:r>
            <w:r>
              <w:rPr>
                <w:rFonts w:ascii="Times New Roman"/>
                <w:b w:val="false"/>
                <w:i w:val="false"/>
                <w:color w:val="000000"/>
                <w:sz w:val="20"/>
              </w:rPr>
              <w:t xml:space="preserve">
ал- </w:t>
            </w:r>
            <w:r>
              <w:br/>
            </w:r>
            <w:r>
              <w:rPr>
                <w:rFonts w:ascii="Times New Roman"/>
                <w:b w:val="false"/>
                <w:i w:val="false"/>
                <w:color w:val="000000"/>
                <w:sz w:val="20"/>
              </w:rPr>
              <w:t xml:space="preserve">
дыңғы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қоры- </w:t>
            </w:r>
            <w:r>
              <w:br/>
            </w:r>
            <w:r>
              <w:rPr>
                <w:rFonts w:ascii="Times New Roman"/>
                <w:b w:val="false"/>
                <w:i w:val="false"/>
                <w:color w:val="000000"/>
                <w:sz w:val="20"/>
              </w:rPr>
              <w:t xml:space="preserve">
тынды- </w:t>
            </w:r>
            <w:r>
              <w:br/>
            </w:r>
            <w:r>
              <w:rPr>
                <w:rFonts w:ascii="Times New Roman"/>
                <w:b w:val="false"/>
                <w:i w:val="false"/>
                <w:color w:val="000000"/>
                <w:sz w:val="20"/>
              </w:rPr>
              <w:t xml:space="preserve">
лары </w:t>
            </w:r>
            <w:r>
              <w:br/>
            </w:r>
            <w:r>
              <w:rPr>
                <w:rFonts w:ascii="Times New Roman"/>
                <w:b w:val="false"/>
                <w:i w:val="false"/>
                <w:color w:val="000000"/>
                <w:sz w:val="20"/>
              </w:rPr>
              <w:t xml:space="preserve">
бойынша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етпей- </w:t>
            </w:r>
            <w:r>
              <w:br/>
            </w:r>
            <w:r>
              <w:rPr>
                <w:rFonts w:ascii="Times New Roman"/>
                <w:b w:val="false"/>
                <w:i w:val="false"/>
                <w:color w:val="000000"/>
                <w:sz w:val="20"/>
              </w:rPr>
              <w:t xml:space="preserve">
ді </w:t>
            </w:r>
          </w:p>
        </w:tc>
      </w:tr>
      <w:tr>
        <w:trPr>
          <w:trHeight w:val="4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Рапсты </w:t>
            </w:r>
            <w:r>
              <w:br/>
            </w:r>
            <w:r>
              <w:rPr>
                <w:rFonts w:ascii="Times New Roman"/>
                <w:b w:val="false"/>
                <w:i w:val="false"/>
                <w:color w:val="000000"/>
                <w:sz w:val="20"/>
              </w:rPr>
              <w:t xml:space="preserve">
өндірумен, </w:t>
            </w:r>
            <w:r>
              <w:br/>
            </w:r>
            <w:r>
              <w:rPr>
                <w:rFonts w:ascii="Times New Roman"/>
                <w:b w:val="false"/>
                <w:i w:val="false"/>
                <w:color w:val="000000"/>
                <w:sz w:val="20"/>
              </w:rPr>
              <w:t xml:space="preserve">
сақтаумен </w:t>
            </w:r>
            <w:r>
              <w:br/>
            </w:r>
            <w:r>
              <w:rPr>
                <w:rFonts w:ascii="Times New Roman"/>
                <w:b w:val="false"/>
                <w:i w:val="false"/>
                <w:color w:val="000000"/>
                <w:sz w:val="20"/>
              </w:rPr>
              <w:t xml:space="preserve">
және қайта </w:t>
            </w:r>
            <w:r>
              <w:br/>
            </w:r>
            <w:r>
              <w:rPr>
                <w:rFonts w:ascii="Times New Roman"/>
                <w:b w:val="false"/>
                <w:i w:val="false"/>
                <w:color w:val="000000"/>
                <w:sz w:val="20"/>
              </w:rPr>
              <w:t xml:space="preserve">
өңдеумен </w:t>
            </w:r>
            <w:r>
              <w:br/>
            </w:r>
            <w:r>
              <w:rPr>
                <w:rFonts w:ascii="Times New Roman"/>
                <w:b w:val="false"/>
                <w:i w:val="false"/>
                <w:color w:val="000000"/>
                <w:sz w:val="20"/>
              </w:rPr>
              <w:t xml:space="preserve">
айналысатын </w:t>
            </w:r>
            <w:r>
              <w:br/>
            </w:r>
            <w:r>
              <w:rPr>
                <w:rFonts w:ascii="Times New Roman"/>
                <w:b w:val="false"/>
                <w:i w:val="false"/>
                <w:color w:val="000000"/>
                <w:sz w:val="20"/>
              </w:rPr>
              <w:t xml:space="preserve">
кәсіпорын- </w:t>
            </w:r>
            <w:r>
              <w:br/>
            </w:r>
            <w:r>
              <w:rPr>
                <w:rFonts w:ascii="Times New Roman"/>
                <w:b w:val="false"/>
                <w:i w:val="false"/>
                <w:color w:val="000000"/>
                <w:sz w:val="20"/>
              </w:rPr>
              <w:t xml:space="preserve">
дарды </w:t>
            </w:r>
            <w:r>
              <w:br/>
            </w:r>
            <w:r>
              <w:rPr>
                <w:rFonts w:ascii="Times New Roman"/>
                <w:b w:val="false"/>
                <w:i w:val="false"/>
                <w:color w:val="000000"/>
                <w:sz w:val="20"/>
              </w:rPr>
              <w:t xml:space="preserve">
мамандармен </w:t>
            </w:r>
            <w:r>
              <w:br/>
            </w:r>
            <w:r>
              <w:rPr>
                <w:rFonts w:ascii="Times New Roman"/>
                <w:b w:val="false"/>
                <w:i w:val="false"/>
                <w:color w:val="000000"/>
                <w:sz w:val="20"/>
              </w:rPr>
              <w:t xml:space="preserve">
(технолог- </w:t>
            </w:r>
            <w:r>
              <w:br/>
            </w:r>
            <w:r>
              <w:rPr>
                <w:rFonts w:ascii="Times New Roman"/>
                <w:b w:val="false"/>
                <w:i w:val="false"/>
                <w:color w:val="000000"/>
                <w:sz w:val="20"/>
              </w:rPr>
              <w:t xml:space="preserve">
тармен) және </w:t>
            </w:r>
            <w:r>
              <w:br/>
            </w:r>
            <w:r>
              <w:rPr>
                <w:rFonts w:ascii="Times New Roman"/>
                <w:b w:val="false"/>
                <w:i w:val="false"/>
                <w:color w:val="000000"/>
                <w:sz w:val="20"/>
              </w:rPr>
              <w:t xml:space="preserve">
бұқаралық </w:t>
            </w:r>
            <w:r>
              <w:br/>
            </w:r>
            <w:r>
              <w:rPr>
                <w:rFonts w:ascii="Times New Roman"/>
                <w:b w:val="false"/>
                <w:i w:val="false"/>
                <w:color w:val="000000"/>
                <w:sz w:val="20"/>
              </w:rPr>
              <w:t xml:space="preserve">
кәсіптер </w:t>
            </w:r>
            <w:r>
              <w:br/>
            </w:r>
            <w:r>
              <w:rPr>
                <w:rFonts w:ascii="Times New Roman"/>
                <w:b w:val="false"/>
                <w:i w:val="false"/>
                <w:color w:val="000000"/>
                <w:sz w:val="20"/>
              </w:rPr>
              <w:t xml:space="preserve">
мамандарымен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етілгеніне </w:t>
            </w:r>
            <w:r>
              <w:br/>
            </w:r>
            <w:r>
              <w:rPr>
                <w:rFonts w:ascii="Times New Roman"/>
                <w:b w:val="false"/>
                <w:i w:val="false"/>
                <w:color w:val="000000"/>
                <w:sz w:val="20"/>
              </w:rPr>
              <w:t xml:space="preserve">
талдау </w:t>
            </w:r>
            <w:r>
              <w:br/>
            </w:r>
            <w:r>
              <w:rPr>
                <w:rFonts w:ascii="Times New Roman"/>
                <w:b w:val="false"/>
                <w:i w:val="false"/>
                <w:color w:val="000000"/>
                <w:sz w:val="20"/>
              </w:rPr>
              <w:t xml:space="preserve">
жүргізу және </w:t>
            </w:r>
            <w:r>
              <w:br/>
            </w:r>
            <w:r>
              <w:rPr>
                <w:rFonts w:ascii="Times New Roman"/>
                <w:b w:val="false"/>
                <w:i w:val="false"/>
                <w:color w:val="000000"/>
                <w:sz w:val="20"/>
              </w:rPr>
              <w:t xml:space="preserve">
дайындау мен </w:t>
            </w:r>
            <w:r>
              <w:br/>
            </w:r>
            <w:r>
              <w:rPr>
                <w:rFonts w:ascii="Times New Roman"/>
                <w:b w:val="false"/>
                <w:i w:val="false"/>
                <w:color w:val="000000"/>
                <w:sz w:val="20"/>
              </w:rPr>
              <w:t xml:space="preserve">
шаруашылық </w:t>
            </w:r>
            <w:r>
              <w:br/>
            </w:r>
            <w:r>
              <w:rPr>
                <w:rFonts w:ascii="Times New Roman"/>
                <w:b w:val="false"/>
                <w:i w:val="false"/>
                <w:color w:val="000000"/>
                <w:sz w:val="20"/>
              </w:rPr>
              <w:t xml:space="preserve">
субъекті- </w:t>
            </w:r>
            <w:r>
              <w:br/>
            </w:r>
            <w:r>
              <w:rPr>
                <w:rFonts w:ascii="Times New Roman"/>
                <w:b w:val="false"/>
                <w:i w:val="false"/>
                <w:color w:val="000000"/>
                <w:sz w:val="20"/>
              </w:rPr>
              <w:t xml:space="preserve">
лерін </w:t>
            </w:r>
            <w:r>
              <w:br/>
            </w:r>
            <w:r>
              <w:rPr>
                <w:rFonts w:ascii="Times New Roman"/>
                <w:b w:val="false"/>
                <w:i w:val="false"/>
                <w:color w:val="000000"/>
                <w:sz w:val="20"/>
              </w:rPr>
              <w:t xml:space="preserve">
олармен </w:t>
            </w:r>
            <w:r>
              <w:br/>
            </w:r>
            <w:r>
              <w:rPr>
                <w:rFonts w:ascii="Times New Roman"/>
                <w:b w:val="false"/>
                <w:i w:val="false"/>
                <w:color w:val="000000"/>
                <w:sz w:val="20"/>
              </w:rPr>
              <w:t xml:space="preserve">
жасақтау </w:t>
            </w:r>
            <w:r>
              <w:br/>
            </w:r>
            <w:r>
              <w:rPr>
                <w:rFonts w:ascii="Times New Roman"/>
                <w:b w:val="false"/>
                <w:i w:val="false"/>
                <w:color w:val="000000"/>
                <w:sz w:val="20"/>
              </w:rPr>
              <w:t xml:space="preserve">
жөнінде </w:t>
            </w:r>
            <w:r>
              <w:br/>
            </w:r>
            <w:r>
              <w:rPr>
                <w:rFonts w:ascii="Times New Roman"/>
                <w:b w:val="false"/>
                <w:i w:val="false"/>
                <w:color w:val="000000"/>
                <w:sz w:val="20"/>
              </w:rPr>
              <w:t xml:space="preserve">
шаралар </w:t>
            </w:r>
            <w:r>
              <w:br/>
            </w:r>
            <w:r>
              <w:rPr>
                <w:rFonts w:ascii="Times New Roman"/>
                <w:b w:val="false"/>
                <w:i w:val="false"/>
                <w:color w:val="000000"/>
                <w:sz w:val="20"/>
              </w:rPr>
              <w:t xml:space="preserve">
қабылдау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w:t>
            </w:r>
            <w:r>
              <w:br/>
            </w:r>
            <w:r>
              <w:rPr>
                <w:rFonts w:ascii="Times New Roman"/>
                <w:b w:val="false"/>
                <w:i w:val="false"/>
                <w:color w:val="000000"/>
                <w:sz w:val="20"/>
              </w:rPr>
              <w:t xml:space="preserve">
Үкі- </w:t>
            </w:r>
            <w:r>
              <w:br/>
            </w:r>
            <w:r>
              <w:rPr>
                <w:rFonts w:ascii="Times New Roman"/>
                <w:b w:val="false"/>
                <w:i w:val="false"/>
                <w:color w:val="000000"/>
                <w:sz w:val="20"/>
              </w:rPr>
              <w:t xml:space="preserve">
меті-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 </w:t>
            </w:r>
            <w:r>
              <w:br/>
            </w:r>
            <w:r>
              <w:rPr>
                <w:rFonts w:ascii="Times New Roman"/>
                <w:b w:val="false"/>
                <w:i w:val="false"/>
                <w:color w:val="000000"/>
                <w:sz w:val="20"/>
              </w:rPr>
              <w:t xml:space="preserve">
парат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(жина- </w:t>
            </w:r>
            <w:r>
              <w:br/>
            </w:r>
            <w:r>
              <w:rPr>
                <w:rFonts w:ascii="Times New Roman"/>
                <w:b w:val="false"/>
                <w:i w:val="false"/>
                <w:color w:val="000000"/>
                <w:sz w:val="20"/>
              </w:rPr>
              <w:t xml:space="preserve">
қтау), </w:t>
            </w:r>
            <w:r>
              <w:br/>
            </w:r>
            <w:r>
              <w:rPr>
                <w:rFonts w:ascii="Times New Roman"/>
                <w:b w:val="false"/>
                <w:i w:val="false"/>
                <w:color w:val="000000"/>
                <w:sz w:val="20"/>
              </w:rPr>
              <w:t xml:space="preserve">
БҒМ,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 </w:t>
            </w:r>
            <w:r>
              <w:br/>
            </w:r>
            <w:r>
              <w:rPr>
                <w:rFonts w:ascii="Times New Roman"/>
                <w:b w:val="false"/>
                <w:i w:val="false"/>
                <w:color w:val="000000"/>
                <w:sz w:val="20"/>
              </w:rPr>
              <w:t xml:space="preserve">
ал- </w:t>
            </w:r>
            <w:r>
              <w:br/>
            </w:r>
            <w:r>
              <w:rPr>
                <w:rFonts w:ascii="Times New Roman"/>
                <w:b w:val="false"/>
                <w:i w:val="false"/>
                <w:color w:val="000000"/>
                <w:sz w:val="20"/>
              </w:rPr>
              <w:t xml:space="preserve">
дыңғы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қоры- </w:t>
            </w:r>
            <w:r>
              <w:br/>
            </w:r>
            <w:r>
              <w:rPr>
                <w:rFonts w:ascii="Times New Roman"/>
                <w:b w:val="false"/>
                <w:i w:val="false"/>
                <w:color w:val="000000"/>
                <w:sz w:val="20"/>
              </w:rPr>
              <w:t xml:space="preserve">
тынды- </w:t>
            </w:r>
            <w:r>
              <w:br/>
            </w:r>
            <w:r>
              <w:rPr>
                <w:rFonts w:ascii="Times New Roman"/>
                <w:b w:val="false"/>
                <w:i w:val="false"/>
                <w:color w:val="000000"/>
                <w:sz w:val="20"/>
              </w:rPr>
              <w:t xml:space="preserve">
лары </w:t>
            </w:r>
            <w:r>
              <w:br/>
            </w:r>
            <w:r>
              <w:rPr>
                <w:rFonts w:ascii="Times New Roman"/>
                <w:b w:val="false"/>
                <w:i w:val="false"/>
                <w:color w:val="000000"/>
                <w:sz w:val="20"/>
              </w:rPr>
              <w:t xml:space="preserve">
бой- </w:t>
            </w:r>
            <w:r>
              <w:br/>
            </w:r>
            <w:r>
              <w:rPr>
                <w:rFonts w:ascii="Times New Roman"/>
                <w:b w:val="false"/>
                <w:i w:val="false"/>
                <w:color w:val="000000"/>
                <w:sz w:val="20"/>
              </w:rPr>
              <w:t xml:space="preserve">
ынша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етпей- </w:t>
            </w:r>
            <w:r>
              <w:br/>
            </w:r>
            <w:r>
              <w:rPr>
                <w:rFonts w:ascii="Times New Roman"/>
                <w:b w:val="false"/>
                <w:i w:val="false"/>
                <w:color w:val="000000"/>
                <w:sz w:val="20"/>
              </w:rPr>
              <w:t xml:space="preserve">
ді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Биоотын өнеркәсібі кәсіпорындарының өндірістік қызметін </w:t>
            </w:r>
            <w:r>
              <w:br/>
            </w:r>
            <w:r>
              <w:rPr>
                <w:rFonts w:ascii="Times New Roman"/>
                <w:b/>
                <w:i w:val="false"/>
                <w:color w:val="000000"/>
                <w:sz w:val="20"/>
              </w:rPr>
              <w:t>
дамыту және реттеу 
</w:t>
            </w:r>
          </w:p>
        </w:tc>
      </w:tr>
      <w:tr>
        <w:trPr>
          <w:trHeight w:val="4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"Биоотын </w:t>
            </w:r>
            <w:r>
              <w:br/>
            </w:r>
            <w:r>
              <w:rPr>
                <w:rFonts w:ascii="Times New Roman"/>
                <w:b w:val="false"/>
                <w:i w:val="false"/>
                <w:color w:val="000000"/>
                <w:sz w:val="20"/>
              </w:rPr>
              <w:t xml:space="preserve">
өндірісі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айналымын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реттеу </w:t>
            </w:r>
            <w:r>
              <w:br/>
            </w:r>
            <w:r>
              <w:rPr>
                <w:rFonts w:ascii="Times New Roman"/>
                <w:b w:val="false"/>
                <w:i w:val="false"/>
                <w:color w:val="000000"/>
                <w:sz w:val="20"/>
              </w:rPr>
              <w:t xml:space="preserve">
туралы" Заң </w:t>
            </w:r>
            <w:r>
              <w:br/>
            </w:r>
            <w:r>
              <w:rPr>
                <w:rFonts w:ascii="Times New Roman"/>
                <w:b w:val="false"/>
                <w:i w:val="false"/>
                <w:color w:val="000000"/>
                <w:sz w:val="20"/>
              </w:rPr>
              <w:t xml:space="preserve">
жобасын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енгізу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заң </w:t>
            </w:r>
            <w:r>
              <w:br/>
            </w:r>
            <w:r>
              <w:rPr>
                <w:rFonts w:ascii="Times New Roman"/>
                <w:b w:val="false"/>
                <w:i w:val="false"/>
                <w:color w:val="000000"/>
                <w:sz w:val="20"/>
              </w:rPr>
              <w:t xml:space="preserve">
жоба-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тұ- </w:t>
            </w:r>
            <w:r>
              <w:br/>
            </w:r>
            <w:r>
              <w:rPr>
                <w:rFonts w:ascii="Times New Roman"/>
                <w:b w:val="false"/>
                <w:i w:val="false"/>
                <w:color w:val="000000"/>
                <w:sz w:val="20"/>
              </w:rPr>
              <w:t xml:space="preserve">
жырым- да- </w:t>
            </w:r>
            <w:r>
              <w:br/>
            </w:r>
            <w:r>
              <w:rPr>
                <w:rFonts w:ascii="Times New Roman"/>
                <w:b w:val="false"/>
                <w:i w:val="false"/>
                <w:color w:val="000000"/>
                <w:sz w:val="20"/>
              </w:rPr>
              <w:t xml:space="preserve">
масы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ИСМ, </w:t>
            </w:r>
            <w:r>
              <w:br/>
            </w:r>
            <w:r>
              <w:rPr>
                <w:rFonts w:ascii="Times New Roman"/>
                <w:b w:val="false"/>
                <w:i w:val="false"/>
                <w:color w:val="000000"/>
                <w:sz w:val="20"/>
              </w:rPr>
              <w:t xml:space="preserve">
ЭМРМ, </w:t>
            </w:r>
            <w:r>
              <w:br/>
            </w:r>
            <w:r>
              <w:rPr>
                <w:rFonts w:ascii="Times New Roman"/>
                <w:b w:val="false"/>
                <w:i w:val="false"/>
                <w:color w:val="000000"/>
                <w:sz w:val="20"/>
              </w:rPr>
              <w:t xml:space="preserve">
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мині, </w:t>
            </w:r>
            <w:r>
              <w:br/>
            </w:r>
            <w:r>
              <w:rPr>
                <w:rFonts w:ascii="Times New Roman"/>
                <w:b w:val="false"/>
                <w:i w:val="false"/>
                <w:color w:val="000000"/>
                <w:sz w:val="20"/>
              </w:rPr>
              <w:t xml:space="preserve">
ЭБЖМ,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мині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IV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саны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етпей- </w:t>
            </w:r>
            <w:r>
              <w:br/>
            </w:r>
            <w:r>
              <w:rPr>
                <w:rFonts w:ascii="Times New Roman"/>
                <w:b w:val="false"/>
                <w:i w:val="false"/>
                <w:color w:val="000000"/>
                <w:sz w:val="20"/>
              </w:rPr>
              <w:t xml:space="preserve">
ді </w:t>
            </w:r>
          </w:p>
        </w:tc>
      </w:tr>
      <w:tr>
        <w:trPr>
          <w:trHeight w:val="4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және </w:t>
            </w:r>
            <w:r>
              <w:br/>
            </w:r>
            <w:r>
              <w:rPr>
                <w:rFonts w:ascii="Times New Roman"/>
                <w:b w:val="false"/>
                <w:i w:val="false"/>
                <w:color w:val="000000"/>
                <w:sz w:val="20"/>
              </w:rPr>
              <w:t xml:space="preserve">
дизель </w:t>
            </w:r>
            <w:r>
              <w:br/>
            </w:r>
            <w:r>
              <w:rPr>
                <w:rFonts w:ascii="Times New Roman"/>
                <w:b w:val="false"/>
                <w:i w:val="false"/>
                <w:color w:val="000000"/>
                <w:sz w:val="20"/>
              </w:rPr>
              <w:t xml:space="preserve">
отындарының </w:t>
            </w:r>
            <w:r>
              <w:br/>
            </w:r>
            <w:r>
              <w:rPr>
                <w:rFonts w:ascii="Times New Roman"/>
                <w:b w:val="false"/>
                <w:i w:val="false"/>
                <w:color w:val="000000"/>
                <w:sz w:val="20"/>
              </w:rPr>
              <w:t xml:space="preserve">
отандық </w:t>
            </w:r>
            <w:r>
              <w:br/>
            </w:r>
            <w:r>
              <w:rPr>
                <w:rFonts w:ascii="Times New Roman"/>
                <w:b w:val="false"/>
                <w:i w:val="false"/>
                <w:color w:val="000000"/>
                <w:sz w:val="20"/>
              </w:rPr>
              <w:t xml:space="preserve">
өндірістің </w:t>
            </w:r>
            <w:r>
              <w:br/>
            </w:r>
            <w:r>
              <w:rPr>
                <w:rFonts w:ascii="Times New Roman"/>
                <w:b w:val="false"/>
                <w:i w:val="false"/>
                <w:color w:val="000000"/>
                <w:sz w:val="20"/>
              </w:rPr>
              <w:t xml:space="preserve">
биоотын </w:t>
            </w:r>
            <w:r>
              <w:br/>
            </w:r>
            <w:r>
              <w:rPr>
                <w:rFonts w:ascii="Times New Roman"/>
                <w:b w:val="false"/>
                <w:i w:val="false"/>
                <w:color w:val="000000"/>
                <w:sz w:val="20"/>
              </w:rPr>
              <w:t xml:space="preserve">
қосындыла- </w:t>
            </w:r>
            <w:r>
              <w:br/>
            </w:r>
            <w:r>
              <w:rPr>
                <w:rFonts w:ascii="Times New Roman"/>
                <w:b w:val="false"/>
                <w:i w:val="false"/>
                <w:color w:val="000000"/>
                <w:sz w:val="20"/>
              </w:rPr>
              <w:t xml:space="preserve">
рымен бірге </w:t>
            </w:r>
            <w:r>
              <w:br/>
            </w:r>
            <w:r>
              <w:rPr>
                <w:rFonts w:ascii="Times New Roman"/>
                <w:b w:val="false"/>
                <w:i w:val="false"/>
                <w:color w:val="000000"/>
                <w:sz w:val="20"/>
              </w:rPr>
              <w:t xml:space="preserve">
қоспасына </w:t>
            </w:r>
            <w:r>
              <w:br/>
            </w:r>
            <w:r>
              <w:rPr>
                <w:rFonts w:ascii="Times New Roman"/>
                <w:b w:val="false"/>
                <w:i w:val="false"/>
                <w:color w:val="000000"/>
                <w:sz w:val="20"/>
              </w:rPr>
              <w:t xml:space="preserve">
олардың </w:t>
            </w:r>
            <w:r>
              <w:br/>
            </w:r>
            <w:r>
              <w:rPr>
                <w:rFonts w:ascii="Times New Roman"/>
                <w:b w:val="false"/>
                <w:i w:val="false"/>
                <w:color w:val="000000"/>
                <w:sz w:val="20"/>
              </w:rPr>
              <w:t xml:space="preserve">
қоспадағы </w:t>
            </w:r>
            <w:r>
              <w:br/>
            </w:r>
            <w:r>
              <w:rPr>
                <w:rFonts w:ascii="Times New Roman"/>
                <w:b w:val="false"/>
                <w:i w:val="false"/>
                <w:color w:val="000000"/>
                <w:sz w:val="20"/>
              </w:rPr>
              <w:t xml:space="preserve">
үлесінің </w:t>
            </w:r>
            <w:r>
              <w:br/>
            </w:r>
            <w:r>
              <w:rPr>
                <w:rFonts w:ascii="Times New Roman"/>
                <w:b w:val="false"/>
                <w:i w:val="false"/>
                <w:color w:val="000000"/>
                <w:sz w:val="20"/>
              </w:rPr>
              <w:t xml:space="preserve">
ұлғаюына </w:t>
            </w:r>
            <w:r>
              <w:br/>
            </w:r>
            <w:r>
              <w:rPr>
                <w:rFonts w:ascii="Times New Roman"/>
                <w:b w:val="false"/>
                <w:i w:val="false"/>
                <w:color w:val="000000"/>
                <w:sz w:val="20"/>
              </w:rPr>
              <w:t xml:space="preserve">
үйлесімді </w:t>
            </w:r>
            <w:r>
              <w:br/>
            </w:r>
            <w:r>
              <w:rPr>
                <w:rFonts w:ascii="Times New Roman"/>
                <w:b w:val="false"/>
                <w:i w:val="false"/>
                <w:color w:val="000000"/>
                <w:sz w:val="20"/>
              </w:rPr>
              <w:t xml:space="preserve">
акциздердің </w:t>
            </w:r>
            <w:r>
              <w:br/>
            </w:r>
            <w:r>
              <w:rPr>
                <w:rFonts w:ascii="Times New Roman"/>
                <w:b w:val="false"/>
                <w:i w:val="false"/>
                <w:color w:val="000000"/>
                <w:sz w:val="20"/>
              </w:rPr>
              <w:t xml:space="preserve">
ставкасын </w:t>
            </w:r>
            <w:r>
              <w:br/>
            </w:r>
            <w:r>
              <w:rPr>
                <w:rFonts w:ascii="Times New Roman"/>
                <w:b w:val="false"/>
                <w:i w:val="false"/>
                <w:color w:val="000000"/>
                <w:sz w:val="20"/>
              </w:rPr>
              <w:t xml:space="preserve">
төмендетуді </w:t>
            </w:r>
            <w:r>
              <w:br/>
            </w:r>
            <w:r>
              <w:rPr>
                <w:rFonts w:ascii="Times New Roman"/>
                <w:b w:val="false"/>
                <w:i w:val="false"/>
                <w:color w:val="000000"/>
                <w:sz w:val="20"/>
              </w:rPr>
              <w:t xml:space="preserve">
ескеретін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2000 жылғы </w:t>
            </w:r>
            <w:r>
              <w:br/>
            </w:r>
            <w:r>
              <w:rPr>
                <w:rFonts w:ascii="Times New Roman"/>
                <w:b w:val="false"/>
                <w:i w:val="false"/>
                <w:color w:val="000000"/>
                <w:sz w:val="20"/>
              </w:rPr>
              <w:t xml:space="preserve">
28 қаңтардағы </w:t>
            </w:r>
            <w:r>
              <w:br/>
            </w:r>
            <w:r>
              <w:rPr>
                <w:rFonts w:ascii="Times New Roman"/>
                <w:b w:val="false"/>
                <w:i w:val="false"/>
                <w:color w:val="000000"/>
                <w:sz w:val="20"/>
              </w:rPr>
              <w:t xml:space="preserve">
N 137 </w:t>
            </w:r>
            <w:r>
              <w:br/>
            </w:r>
            <w:r>
              <w:rPr>
                <w:rFonts w:ascii="Times New Roman"/>
                <w:b w:val="false"/>
                <w:i w:val="false"/>
                <w:color w:val="000000"/>
                <w:sz w:val="20"/>
              </w:rPr>
              <w:t xml:space="preserve">
қаулысына </w:t>
            </w:r>
            <w:r>
              <w:br/>
            </w:r>
            <w:r>
              <w:rPr>
                <w:rFonts w:ascii="Times New Roman"/>
                <w:b w:val="false"/>
                <w:i w:val="false"/>
                <w:color w:val="000000"/>
                <w:sz w:val="20"/>
              </w:rPr>
              <w:t xml:space="preserve">
өзгерістер </w:t>
            </w:r>
            <w:r>
              <w:br/>
            </w:r>
            <w:r>
              <w:rPr>
                <w:rFonts w:ascii="Times New Roman"/>
                <w:b w:val="false"/>
                <w:i w:val="false"/>
                <w:color w:val="000000"/>
                <w:sz w:val="20"/>
              </w:rPr>
              <w:t xml:space="preserve">
мен толықтыру- </w:t>
            </w:r>
            <w:r>
              <w:br/>
            </w:r>
            <w:r>
              <w:rPr>
                <w:rFonts w:ascii="Times New Roman"/>
                <w:b w:val="false"/>
                <w:i w:val="false"/>
                <w:color w:val="000000"/>
                <w:sz w:val="20"/>
              </w:rPr>
              <w:t xml:space="preserve">
лар енгізу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 </w:t>
            </w:r>
            <w:r>
              <w:br/>
            </w:r>
            <w:r>
              <w:rPr>
                <w:rFonts w:ascii="Times New Roman"/>
                <w:b w:val="false"/>
                <w:i w:val="false"/>
                <w:color w:val="000000"/>
                <w:sz w:val="20"/>
              </w:rPr>
              <w:t xml:space="preserve">
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 </w:t>
            </w:r>
            <w:r>
              <w:br/>
            </w:r>
            <w:r>
              <w:rPr>
                <w:rFonts w:ascii="Times New Roman"/>
                <w:b w:val="false"/>
                <w:i w:val="false"/>
                <w:color w:val="000000"/>
                <w:sz w:val="20"/>
              </w:rPr>
              <w:t xml:space="preserve">
пу- </w:t>
            </w:r>
            <w:r>
              <w:br/>
            </w:r>
            <w:r>
              <w:rPr>
                <w:rFonts w:ascii="Times New Roman"/>
                <w:b w:val="false"/>
                <w:i w:val="false"/>
                <w:color w:val="000000"/>
                <w:sz w:val="20"/>
              </w:rPr>
              <w:t xml:space="preserve">
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Үкі- </w:t>
            </w:r>
            <w:r>
              <w:br/>
            </w:r>
            <w:r>
              <w:rPr>
                <w:rFonts w:ascii="Times New Roman"/>
                <w:b w:val="false"/>
                <w:i w:val="false"/>
                <w:color w:val="000000"/>
                <w:sz w:val="20"/>
              </w:rPr>
              <w:t xml:space="preserve">
меті </w:t>
            </w:r>
            <w:r>
              <w:br/>
            </w:r>
            <w:r>
              <w:rPr>
                <w:rFonts w:ascii="Times New Roman"/>
                <w:b w:val="false"/>
                <w:i w:val="false"/>
                <w:color w:val="000000"/>
                <w:sz w:val="20"/>
              </w:rPr>
              <w:t xml:space="preserve">
қау- </w:t>
            </w:r>
            <w:r>
              <w:br/>
            </w:r>
            <w:r>
              <w:rPr>
                <w:rFonts w:ascii="Times New Roman"/>
                <w:b w:val="false"/>
                <w:i w:val="false"/>
                <w:color w:val="000000"/>
                <w:sz w:val="20"/>
              </w:rPr>
              <w:t xml:space="preserve">
лысы-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жоба- </w:t>
            </w:r>
            <w:r>
              <w:br/>
            </w:r>
            <w:r>
              <w:rPr>
                <w:rFonts w:ascii="Times New Roman"/>
                <w:b w:val="false"/>
                <w:i w:val="false"/>
                <w:color w:val="000000"/>
                <w:sz w:val="20"/>
              </w:rPr>
              <w:t xml:space="preserve">
сы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мині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ИСМ, </w:t>
            </w:r>
            <w:r>
              <w:br/>
            </w:r>
            <w:r>
              <w:rPr>
                <w:rFonts w:ascii="Times New Roman"/>
                <w:b w:val="false"/>
                <w:i w:val="false"/>
                <w:color w:val="000000"/>
                <w:sz w:val="20"/>
              </w:rPr>
              <w:t xml:space="preserve">
АШМ, </w:t>
            </w:r>
            <w:r>
              <w:br/>
            </w:r>
            <w:r>
              <w:rPr>
                <w:rFonts w:ascii="Times New Roman"/>
                <w:b w:val="false"/>
                <w:i w:val="false"/>
                <w:color w:val="000000"/>
                <w:sz w:val="20"/>
              </w:rPr>
              <w:t xml:space="preserve">
ЭБЖМ, </w:t>
            </w:r>
            <w:r>
              <w:br/>
            </w:r>
            <w:r>
              <w:rPr>
                <w:rFonts w:ascii="Times New Roman"/>
                <w:b w:val="false"/>
                <w:i w:val="false"/>
                <w:color w:val="000000"/>
                <w:sz w:val="20"/>
              </w:rPr>
              <w:t xml:space="preserve">
ЭМРМ, </w:t>
            </w:r>
            <w:r>
              <w:br/>
            </w:r>
            <w:r>
              <w:rPr>
                <w:rFonts w:ascii="Times New Roman"/>
                <w:b w:val="false"/>
                <w:i w:val="false"/>
                <w:color w:val="000000"/>
                <w:sz w:val="20"/>
              </w:rPr>
              <w:t xml:space="preserve">
БҒМ, </w:t>
            </w:r>
            <w:r>
              <w:br/>
            </w:r>
            <w:r>
              <w:rPr>
                <w:rFonts w:ascii="Times New Roman"/>
                <w:b w:val="false"/>
                <w:i w:val="false"/>
                <w:color w:val="000000"/>
                <w:sz w:val="20"/>
              </w:rPr>
              <w:t xml:space="preserve">
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мині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жел-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етпей- </w:t>
            </w:r>
            <w:r>
              <w:br/>
            </w:r>
            <w:r>
              <w:rPr>
                <w:rFonts w:ascii="Times New Roman"/>
                <w:b w:val="false"/>
                <w:i w:val="false"/>
                <w:color w:val="000000"/>
                <w:sz w:val="20"/>
              </w:rPr>
              <w:t xml:space="preserve">
ді </w:t>
            </w:r>
          </w:p>
        </w:tc>
      </w:tr>
      <w:tr>
        <w:trPr>
          <w:trHeight w:val="43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Биоотын </w:t>
            </w:r>
            <w:r>
              <w:br/>
            </w:r>
            <w:r>
              <w:rPr>
                <w:rFonts w:ascii="Times New Roman"/>
                <w:b w:val="false"/>
                <w:i w:val="false"/>
                <w:color w:val="000000"/>
                <w:sz w:val="20"/>
              </w:rPr>
              <w:t xml:space="preserve">
өндіру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қызметті, </w:t>
            </w:r>
            <w:r>
              <w:br/>
            </w:r>
            <w:r>
              <w:rPr>
                <w:rFonts w:ascii="Times New Roman"/>
                <w:b w:val="false"/>
                <w:i w:val="false"/>
                <w:color w:val="000000"/>
                <w:sz w:val="20"/>
              </w:rPr>
              <w:t xml:space="preserve">
олар бойынша </w:t>
            </w:r>
            <w:r>
              <w:br/>
            </w:r>
            <w:r>
              <w:rPr>
                <w:rFonts w:ascii="Times New Roman"/>
                <w:b w:val="false"/>
                <w:i w:val="false"/>
                <w:color w:val="000000"/>
                <w:sz w:val="20"/>
              </w:rPr>
              <w:t xml:space="preserve">
инвести- </w:t>
            </w:r>
            <w:r>
              <w:br/>
            </w:r>
            <w:r>
              <w:rPr>
                <w:rFonts w:ascii="Times New Roman"/>
                <w:b w:val="false"/>
                <w:i w:val="false"/>
                <w:color w:val="000000"/>
                <w:sz w:val="20"/>
              </w:rPr>
              <w:t xml:space="preserve">
циялық </w:t>
            </w:r>
            <w:r>
              <w:br/>
            </w:r>
            <w:r>
              <w:rPr>
                <w:rFonts w:ascii="Times New Roman"/>
                <w:b w:val="false"/>
                <w:i w:val="false"/>
                <w:color w:val="000000"/>
                <w:sz w:val="20"/>
              </w:rPr>
              <w:t xml:space="preserve">
артықшы- </w:t>
            </w:r>
            <w:r>
              <w:br/>
            </w:r>
            <w:r>
              <w:rPr>
                <w:rFonts w:ascii="Times New Roman"/>
                <w:b w:val="false"/>
                <w:i w:val="false"/>
                <w:color w:val="000000"/>
                <w:sz w:val="20"/>
              </w:rPr>
              <w:t xml:space="preserve">
лықтар </w:t>
            </w:r>
            <w:r>
              <w:br/>
            </w:r>
            <w:r>
              <w:rPr>
                <w:rFonts w:ascii="Times New Roman"/>
                <w:b w:val="false"/>
                <w:i w:val="false"/>
                <w:color w:val="000000"/>
                <w:sz w:val="20"/>
              </w:rPr>
              <w:t xml:space="preserve">
берілетін </w:t>
            </w:r>
            <w:r>
              <w:br/>
            </w:r>
            <w:r>
              <w:rPr>
                <w:rFonts w:ascii="Times New Roman"/>
                <w:b w:val="false"/>
                <w:i w:val="false"/>
                <w:color w:val="000000"/>
                <w:sz w:val="20"/>
              </w:rPr>
              <w:t xml:space="preserve">
қызметтің </w:t>
            </w:r>
            <w:r>
              <w:br/>
            </w:r>
            <w:r>
              <w:rPr>
                <w:rFonts w:ascii="Times New Roman"/>
                <w:b w:val="false"/>
                <w:i w:val="false"/>
                <w:color w:val="000000"/>
                <w:sz w:val="20"/>
              </w:rPr>
              <w:t xml:space="preserve">
басым </w:t>
            </w:r>
            <w:r>
              <w:br/>
            </w:r>
            <w:r>
              <w:rPr>
                <w:rFonts w:ascii="Times New Roman"/>
                <w:b w:val="false"/>
                <w:i w:val="false"/>
                <w:color w:val="000000"/>
                <w:sz w:val="20"/>
              </w:rPr>
              <w:t xml:space="preserve">
түрлерінің </w:t>
            </w:r>
            <w:r>
              <w:br/>
            </w:r>
            <w:r>
              <w:rPr>
                <w:rFonts w:ascii="Times New Roman"/>
                <w:b w:val="false"/>
                <w:i w:val="false"/>
                <w:color w:val="000000"/>
                <w:sz w:val="20"/>
              </w:rPr>
              <w:t xml:space="preserve">
тізбесіне </w:t>
            </w:r>
            <w:r>
              <w:br/>
            </w:r>
            <w:r>
              <w:rPr>
                <w:rFonts w:ascii="Times New Roman"/>
                <w:b w:val="false"/>
                <w:i w:val="false"/>
                <w:color w:val="000000"/>
                <w:sz w:val="20"/>
              </w:rPr>
              <w:t xml:space="preserve">
кіргізуін </w:t>
            </w:r>
            <w:r>
              <w:br/>
            </w:r>
            <w:r>
              <w:rPr>
                <w:rFonts w:ascii="Times New Roman"/>
                <w:b w:val="false"/>
                <w:i w:val="false"/>
                <w:color w:val="000000"/>
                <w:sz w:val="20"/>
              </w:rPr>
              <w:t xml:space="preserve">
ескеретін </w:t>
            </w:r>
            <w:r>
              <w:br/>
            </w:r>
            <w:r>
              <w:rPr>
                <w:rFonts w:ascii="Times New Roman"/>
                <w:b w:val="false"/>
                <w:i w:val="false"/>
                <w:color w:val="000000"/>
                <w:sz w:val="20"/>
              </w:rPr>
              <w:t xml:space="preserve">
Инвести- </w:t>
            </w:r>
            <w:r>
              <w:br/>
            </w:r>
            <w:r>
              <w:rPr>
                <w:rFonts w:ascii="Times New Roman"/>
                <w:b w:val="false"/>
                <w:i w:val="false"/>
                <w:color w:val="000000"/>
                <w:sz w:val="20"/>
              </w:rPr>
              <w:t xml:space="preserve">
циялар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Заңын іске </w:t>
            </w:r>
            <w:r>
              <w:br/>
            </w:r>
            <w:r>
              <w:rPr>
                <w:rFonts w:ascii="Times New Roman"/>
                <w:b w:val="false"/>
                <w:i w:val="false"/>
                <w:color w:val="000000"/>
                <w:sz w:val="20"/>
              </w:rPr>
              <w:t xml:space="preserve">
асырудың </w:t>
            </w:r>
            <w:r>
              <w:br/>
            </w:r>
            <w:r>
              <w:rPr>
                <w:rFonts w:ascii="Times New Roman"/>
                <w:b w:val="false"/>
                <w:i w:val="false"/>
                <w:color w:val="000000"/>
                <w:sz w:val="20"/>
              </w:rPr>
              <w:t xml:space="preserve">
кейбір </w:t>
            </w:r>
            <w:r>
              <w:br/>
            </w:r>
            <w:r>
              <w:rPr>
                <w:rFonts w:ascii="Times New Roman"/>
                <w:b w:val="false"/>
                <w:i w:val="false"/>
                <w:color w:val="000000"/>
                <w:sz w:val="20"/>
              </w:rPr>
              <w:t xml:space="preserve">
мәселелері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2003 жылғы 8 </w:t>
            </w:r>
            <w:r>
              <w:br/>
            </w:r>
            <w:r>
              <w:rPr>
                <w:rFonts w:ascii="Times New Roman"/>
                <w:b w:val="false"/>
                <w:i w:val="false"/>
                <w:color w:val="000000"/>
                <w:sz w:val="20"/>
              </w:rPr>
              <w:t xml:space="preserve">
мамырдағы </w:t>
            </w:r>
            <w:r>
              <w:br/>
            </w:r>
            <w:r>
              <w:rPr>
                <w:rFonts w:ascii="Times New Roman"/>
                <w:b w:val="false"/>
                <w:i w:val="false"/>
                <w:color w:val="000000"/>
                <w:sz w:val="20"/>
              </w:rPr>
              <w:t xml:space="preserve">
N 436 </w:t>
            </w:r>
            <w:r>
              <w:br/>
            </w:r>
            <w:r>
              <w:rPr>
                <w:rFonts w:ascii="Times New Roman"/>
                <w:b w:val="false"/>
                <w:i w:val="false"/>
                <w:color w:val="000000"/>
                <w:sz w:val="20"/>
              </w:rPr>
              <w:t xml:space="preserve">
қаулысына </w:t>
            </w:r>
            <w:r>
              <w:br/>
            </w:r>
            <w:r>
              <w:rPr>
                <w:rFonts w:ascii="Times New Roman"/>
                <w:b w:val="false"/>
                <w:i w:val="false"/>
                <w:color w:val="000000"/>
                <w:sz w:val="20"/>
              </w:rPr>
              <w:t xml:space="preserve">
өзгерістер </w:t>
            </w:r>
            <w:r>
              <w:br/>
            </w:r>
            <w:r>
              <w:rPr>
                <w:rFonts w:ascii="Times New Roman"/>
                <w:b w:val="false"/>
                <w:i w:val="false"/>
                <w:color w:val="000000"/>
                <w:sz w:val="20"/>
              </w:rPr>
              <w:t xml:space="preserve">
мен толық- </w:t>
            </w:r>
            <w:r>
              <w:br/>
            </w:r>
            <w:r>
              <w:rPr>
                <w:rFonts w:ascii="Times New Roman"/>
                <w:b w:val="false"/>
                <w:i w:val="false"/>
                <w:color w:val="000000"/>
                <w:sz w:val="20"/>
              </w:rPr>
              <w:t xml:space="preserve">
тырулар </w:t>
            </w:r>
            <w:r>
              <w:br/>
            </w:r>
            <w:r>
              <w:rPr>
                <w:rFonts w:ascii="Times New Roman"/>
                <w:b w:val="false"/>
                <w:i w:val="false"/>
                <w:color w:val="000000"/>
                <w:sz w:val="20"/>
              </w:rPr>
              <w:t xml:space="preserve">
енгізу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 </w:t>
            </w:r>
            <w:r>
              <w:br/>
            </w:r>
            <w:r>
              <w:rPr>
                <w:rFonts w:ascii="Times New Roman"/>
                <w:b w:val="false"/>
                <w:i w:val="false"/>
                <w:color w:val="000000"/>
                <w:sz w:val="20"/>
              </w:rPr>
              <w:t xml:space="preserve">
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 </w:t>
            </w:r>
            <w:r>
              <w:br/>
            </w:r>
            <w:r>
              <w:rPr>
                <w:rFonts w:ascii="Times New Roman"/>
                <w:b w:val="false"/>
                <w:i w:val="false"/>
                <w:color w:val="000000"/>
                <w:sz w:val="20"/>
              </w:rPr>
              <w:t xml:space="preserve">
меті </w:t>
            </w:r>
            <w:r>
              <w:br/>
            </w:r>
            <w:r>
              <w:rPr>
                <w:rFonts w:ascii="Times New Roman"/>
                <w:b w:val="false"/>
                <w:i w:val="false"/>
                <w:color w:val="000000"/>
                <w:sz w:val="20"/>
              </w:rPr>
              <w:t xml:space="preserve">
қау- </w:t>
            </w:r>
            <w:r>
              <w:br/>
            </w:r>
            <w:r>
              <w:rPr>
                <w:rFonts w:ascii="Times New Roman"/>
                <w:b w:val="false"/>
                <w:i w:val="false"/>
                <w:color w:val="000000"/>
                <w:sz w:val="20"/>
              </w:rPr>
              <w:t xml:space="preserve">
лысы-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жоба- </w:t>
            </w:r>
            <w:r>
              <w:br/>
            </w:r>
            <w:r>
              <w:rPr>
                <w:rFonts w:ascii="Times New Roman"/>
                <w:b w:val="false"/>
                <w:i w:val="false"/>
                <w:color w:val="000000"/>
                <w:sz w:val="20"/>
              </w:rPr>
              <w:t xml:space="preserve">
сы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АШМ, </w:t>
            </w:r>
            <w:r>
              <w:br/>
            </w:r>
            <w:r>
              <w:rPr>
                <w:rFonts w:ascii="Times New Roman"/>
                <w:b w:val="false"/>
                <w:i w:val="false"/>
                <w:color w:val="000000"/>
                <w:sz w:val="20"/>
              </w:rPr>
              <w:t xml:space="preserve">
ЭМРМ, </w:t>
            </w:r>
            <w:r>
              <w:br/>
            </w:r>
            <w:r>
              <w:rPr>
                <w:rFonts w:ascii="Times New Roman"/>
                <w:b w:val="false"/>
                <w:i w:val="false"/>
                <w:color w:val="000000"/>
                <w:sz w:val="20"/>
              </w:rPr>
              <w:t xml:space="preserve">
ЭБЖМ,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мині, </w:t>
            </w:r>
            <w:r>
              <w:br/>
            </w:r>
            <w:r>
              <w:rPr>
                <w:rFonts w:ascii="Times New Roman"/>
                <w:b w:val="false"/>
                <w:i w:val="false"/>
                <w:color w:val="000000"/>
                <w:sz w:val="20"/>
              </w:rPr>
              <w:t xml:space="preserve">
ӘМ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етпей- </w:t>
            </w:r>
            <w:r>
              <w:br/>
            </w:r>
            <w:r>
              <w:rPr>
                <w:rFonts w:ascii="Times New Roman"/>
                <w:b w:val="false"/>
                <w:i w:val="false"/>
                <w:color w:val="000000"/>
                <w:sz w:val="20"/>
              </w:rPr>
              <w:t xml:space="preserve">
ді </w:t>
            </w:r>
          </w:p>
        </w:tc>
      </w:tr>
      <w:tr>
        <w:trPr>
          <w:trHeight w:val="43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Инновациялық </w:t>
            </w:r>
            <w:r>
              <w:br/>
            </w:r>
            <w:r>
              <w:rPr>
                <w:rFonts w:ascii="Times New Roman"/>
                <w:b w:val="false"/>
                <w:i w:val="false"/>
                <w:color w:val="000000"/>
                <w:sz w:val="20"/>
              </w:rPr>
              <w:t xml:space="preserve">
технология- </w:t>
            </w:r>
            <w:r>
              <w:br/>
            </w:r>
            <w:r>
              <w:rPr>
                <w:rFonts w:ascii="Times New Roman"/>
                <w:b w:val="false"/>
                <w:i w:val="false"/>
                <w:color w:val="000000"/>
                <w:sz w:val="20"/>
              </w:rPr>
              <w:t xml:space="preserve">
ларға </w:t>
            </w:r>
            <w:r>
              <w:br/>
            </w:r>
            <w:r>
              <w:rPr>
                <w:rFonts w:ascii="Times New Roman"/>
                <w:b w:val="false"/>
                <w:i w:val="false"/>
                <w:color w:val="000000"/>
                <w:sz w:val="20"/>
              </w:rPr>
              <w:t xml:space="preserve">
негізделген </w:t>
            </w:r>
            <w:r>
              <w:br/>
            </w:r>
            <w:r>
              <w:rPr>
                <w:rFonts w:ascii="Times New Roman"/>
                <w:b w:val="false"/>
                <w:i w:val="false"/>
                <w:color w:val="000000"/>
                <w:sz w:val="20"/>
              </w:rPr>
              <w:t xml:space="preserve">
биоөнім </w:t>
            </w:r>
            <w:r>
              <w:br/>
            </w:r>
            <w:r>
              <w:rPr>
                <w:rFonts w:ascii="Times New Roman"/>
                <w:b w:val="false"/>
                <w:i w:val="false"/>
                <w:color w:val="000000"/>
                <w:sz w:val="20"/>
              </w:rPr>
              <w:t xml:space="preserve">
және қоса </w:t>
            </w:r>
            <w:r>
              <w:br/>
            </w:r>
            <w:r>
              <w:rPr>
                <w:rFonts w:ascii="Times New Roman"/>
                <w:b w:val="false"/>
                <w:i w:val="false"/>
                <w:color w:val="000000"/>
                <w:sz w:val="20"/>
              </w:rPr>
              <w:t xml:space="preserve">
жүретін өнім </w:t>
            </w:r>
            <w:r>
              <w:br/>
            </w:r>
            <w:r>
              <w:rPr>
                <w:rFonts w:ascii="Times New Roman"/>
                <w:b w:val="false"/>
                <w:i w:val="false"/>
                <w:color w:val="000000"/>
                <w:sz w:val="20"/>
              </w:rPr>
              <w:t xml:space="preserve">
өндірістерін </w:t>
            </w:r>
            <w:r>
              <w:br/>
            </w:r>
            <w:r>
              <w:rPr>
                <w:rFonts w:ascii="Times New Roman"/>
                <w:b w:val="false"/>
                <w:i w:val="false"/>
                <w:color w:val="000000"/>
                <w:sz w:val="20"/>
              </w:rPr>
              <w:t xml:space="preserve">
дамытуды </w:t>
            </w:r>
            <w:r>
              <w:br/>
            </w:r>
            <w:r>
              <w:rPr>
                <w:rFonts w:ascii="Times New Roman"/>
                <w:b w:val="false"/>
                <w:i w:val="false"/>
                <w:color w:val="000000"/>
                <w:sz w:val="20"/>
              </w:rPr>
              <w:t xml:space="preserve">
ынталандыру </w:t>
            </w:r>
            <w:r>
              <w:br/>
            </w:r>
            <w:r>
              <w:rPr>
                <w:rFonts w:ascii="Times New Roman"/>
                <w:b w:val="false"/>
                <w:i w:val="false"/>
                <w:color w:val="000000"/>
                <w:sz w:val="20"/>
              </w:rPr>
              <w:t xml:space="preserve">
жөнінде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әзірлеу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w:t>
            </w:r>
            <w:r>
              <w:br/>
            </w:r>
            <w:r>
              <w:rPr>
                <w:rFonts w:ascii="Times New Roman"/>
                <w:b w:val="false"/>
                <w:i w:val="false"/>
                <w:color w:val="000000"/>
                <w:sz w:val="20"/>
              </w:rPr>
              <w:t xml:space="preserve">
Үкі- </w:t>
            </w:r>
            <w:r>
              <w:br/>
            </w:r>
            <w:r>
              <w:rPr>
                <w:rFonts w:ascii="Times New Roman"/>
                <w:b w:val="false"/>
                <w:i w:val="false"/>
                <w:color w:val="000000"/>
                <w:sz w:val="20"/>
              </w:rPr>
              <w:t xml:space="preserve">
меті- </w:t>
            </w:r>
            <w:r>
              <w:br/>
            </w:r>
            <w:r>
              <w:rPr>
                <w:rFonts w:ascii="Times New Roman"/>
                <w:b w:val="false"/>
                <w:i w:val="false"/>
                <w:color w:val="000000"/>
                <w:sz w:val="20"/>
              </w:rPr>
              <w:t xml:space="preserve">
не </w:t>
            </w:r>
            <w:r>
              <w:br/>
            </w:r>
            <w:r>
              <w:rPr>
                <w:rFonts w:ascii="Times New Roman"/>
                <w:b w:val="false"/>
                <w:i w:val="false"/>
                <w:color w:val="000000"/>
                <w:sz w:val="20"/>
              </w:rPr>
              <w:t xml:space="preserve">
ұсы- </w:t>
            </w:r>
            <w:r>
              <w:br/>
            </w:r>
            <w:r>
              <w:rPr>
                <w:rFonts w:ascii="Times New Roman"/>
                <w:b w:val="false"/>
                <w:i w:val="false"/>
                <w:color w:val="000000"/>
                <w:sz w:val="20"/>
              </w:rPr>
              <w:t xml:space="preserve">
ныс- </w:t>
            </w:r>
            <w:r>
              <w:br/>
            </w:r>
            <w:r>
              <w:rPr>
                <w:rFonts w:ascii="Times New Roman"/>
                <w:b w:val="false"/>
                <w:i w:val="false"/>
                <w:color w:val="000000"/>
                <w:sz w:val="20"/>
              </w:rPr>
              <w:t xml:space="preserve">
тар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ИСМ, </w:t>
            </w:r>
            <w:r>
              <w:br/>
            </w:r>
            <w:r>
              <w:rPr>
                <w:rFonts w:ascii="Times New Roman"/>
                <w:b w:val="false"/>
                <w:i w:val="false"/>
                <w:color w:val="000000"/>
                <w:sz w:val="20"/>
              </w:rPr>
              <w:t xml:space="preserve">
БҒМ, </w:t>
            </w:r>
            <w:r>
              <w:br/>
            </w:r>
            <w:r>
              <w:rPr>
                <w:rFonts w:ascii="Times New Roman"/>
                <w:b w:val="false"/>
                <w:i w:val="false"/>
                <w:color w:val="000000"/>
                <w:sz w:val="20"/>
              </w:rPr>
              <w:t xml:space="preserve">
ЭБЖМ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дан </w:t>
            </w:r>
            <w:r>
              <w:br/>
            </w:r>
            <w:r>
              <w:rPr>
                <w:rFonts w:ascii="Times New Roman"/>
                <w:b w:val="false"/>
                <w:i w:val="false"/>
                <w:color w:val="000000"/>
                <w:sz w:val="20"/>
              </w:rPr>
              <w:t xml:space="preserve">
бас- </w:t>
            </w:r>
            <w:r>
              <w:br/>
            </w:r>
            <w:r>
              <w:rPr>
                <w:rFonts w:ascii="Times New Roman"/>
                <w:b w:val="false"/>
                <w:i w:val="false"/>
                <w:color w:val="000000"/>
                <w:sz w:val="20"/>
              </w:rPr>
              <w:t xml:space="preserve">
тап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етпей- </w:t>
            </w:r>
            <w:r>
              <w:br/>
            </w:r>
            <w:r>
              <w:rPr>
                <w:rFonts w:ascii="Times New Roman"/>
                <w:b w:val="false"/>
                <w:i w:val="false"/>
                <w:color w:val="000000"/>
                <w:sz w:val="20"/>
              </w:rPr>
              <w:t xml:space="preserve">
ді </w:t>
            </w:r>
          </w:p>
        </w:tc>
      </w:tr>
      <w:tr>
        <w:trPr>
          <w:trHeight w:val="43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Өндірілген </w:t>
            </w:r>
            <w:r>
              <w:br/>
            </w:r>
            <w:r>
              <w:rPr>
                <w:rFonts w:ascii="Times New Roman"/>
                <w:b w:val="false"/>
                <w:i w:val="false"/>
                <w:color w:val="000000"/>
                <w:sz w:val="20"/>
              </w:rPr>
              <w:t xml:space="preserve">
биоотынды </w:t>
            </w:r>
            <w:r>
              <w:br/>
            </w:r>
            <w:r>
              <w:rPr>
                <w:rFonts w:ascii="Times New Roman"/>
                <w:b w:val="false"/>
                <w:i w:val="false"/>
                <w:color w:val="000000"/>
                <w:sz w:val="20"/>
              </w:rPr>
              <w:t xml:space="preserve">
сататын </w:t>
            </w:r>
            <w:r>
              <w:br/>
            </w:r>
            <w:r>
              <w:rPr>
                <w:rFonts w:ascii="Times New Roman"/>
                <w:b w:val="false"/>
                <w:i w:val="false"/>
                <w:color w:val="000000"/>
                <w:sz w:val="20"/>
              </w:rPr>
              <w:t xml:space="preserve">
арналарды </w:t>
            </w:r>
            <w:r>
              <w:br/>
            </w:r>
            <w:r>
              <w:rPr>
                <w:rFonts w:ascii="Times New Roman"/>
                <w:b w:val="false"/>
                <w:i w:val="false"/>
                <w:color w:val="000000"/>
                <w:sz w:val="20"/>
              </w:rPr>
              <w:t xml:space="preserve">
және арзан </w:t>
            </w:r>
            <w:r>
              <w:br/>
            </w:r>
            <w:r>
              <w:rPr>
                <w:rFonts w:ascii="Times New Roman"/>
                <w:b w:val="false"/>
                <w:i w:val="false"/>
                <w:color w:val="000000"/>
                <w:sz w:val="20"/>
              </w:rPr>
              <w:t xml:space="preserve">
көліктік </w:t>
            </w:r>
            <w:r>
              <w:br/>
            </w:r>
            <w:r>
              <w:rPr>
                <w:rFonts w:ascii="Times New Roman"/>
                <w:b w:val="false"/>
                <w:i w:val="false"/>
                <w:color w:val="000000"/>
                <w:sz w:val="20"/>
              </w:rPr>
              <w:t xml:space="preserve">
дәліздерді </w:t>
            </w:r>
            <w:r>
              <w:br/>
            </w:r>
            <w:r>
              <w:rPr>
                <w:rFonts w:ascii="Times New Roman"/>
                <w:b w:val="false"/>
                <w:i w:val="false"/>
                <w:color w:val="000000"/>
                <w:sz w:val="20"/>
              </w:rPr>
              <w:t xml:space="preserve">
құру, сонымен </w:t>
            </w:r>
            <w:r>
              <w:br/>
            </w:r>
            <w:r>
              <w:rPr>
                <w:rFonts w:ascii="Times New Roman"/>
                <w:b w:val="false"/>
                <w:i w:val="false"/>
                <w:color w:val="000000"/>
                <w:sz w:val="20"/>
              </w:rPr>
              <w:t xml:space="preserve">
қатар арнайы </w:t>
            </w:r>
            <w:r>
              <w:br/>
            </w:r>
            <w:r>
              <w:rPr>
                <w:rFonts w:ascii="Times New Roman"/>
                <w:b w:val="false"/>
                <w:i w:val="false"/>
                <w:color w:val="000000"/>
                <w:sz w:val="20"/>
              </w:rPr>
              <w:t xml:space="preserve">
вагондармен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жөнінде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әзірлеу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w:t>
            </w:r>
            <w:r>
              <w:br/>
            </w:r>
            <w:r>
              <w:rPr>
                <w:rFonts w:ascii="Times New Roman"/>
                <w:b w:val="false"/>
                <w:i w:val="false"/>
                <w:color w:val="000000"/>
                <w:sz w:val="20"/>
              </w:rPr>
              <w:t xml:space="preserve">
Үкі- </w:t>
            </w:r>
            <w:r>
              <w:br/>
            </w:r>
            <w:r>
              <w:rPr>
                <w:rFonts w:ascii="Times New Roman"/>
                <w:b w:val="false"/>
                <w:i w:val="false"/>
                <w:color w:val="000000"/>
                <w:sz w:val="20"/>
              </w:rPr>
              <w:t xml:space="preserve">
меті- </w:t>
            </w:r>
            <w:r>
              <w:br/>
            </w:r>
            <w:r>
              <w:rPr>
                <w:rFonts w:ascii="Times New Roman"/>
                <w:b w:val="false"/>
                <w:i w:val="false"/>
                <w:color w:val="000000"/>
                <w:sz w:val="20"/>
              </w:rPr>
              <w:t xml:space="preserve">
не </w:t>
            </w:r>
            <w:r>
              <w:br/>
            </w:r>
            <w:r>
              <w:rPr>
                <w:rFonts w:ascii="Times New Roman"/>
                <w:b w:val="false"/>
                <w:i w:val="false"/>
                <w:color w:val="000000"/>
                <w:sz w:val="20"/>
              </w:rPr>
              <w:t xml:space="preserve">
ұсы- </w:t>
            </w:r>
            <w:r>
              <w:br/>
            </w:r>
            <w:r>
              <w:rPr>
                <w:rFonts w:ascii="Times New Roman"/>
                <w:b w:val="false"/>
                <w:i w:val="false"/>
                <w:color w:val="000000"/>
                <w:sz w:val="20"/>
              </w:rPr>
              <w:t xml:space="preserve">
ныс- </w:t>
            </w:r>
            <w:r>
              <w:br/>
            </w:r>
            <w:r>
              <w:rPr>
                <w:rFonts w:ascii="Times New Roman"/>
                <w:b w:val="false"/>
                <w:i w:val="false"/>
                <w:color w:val="000000"/>
                <w:sz w:val="20"/>
              </w:rPr>
              <w:t xml:space="preserve">
тар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ИСМ </w:t>
            </w:r>
            <w:r>
              <w:br/>
            </w:r>
            <w:r>
              <w:rPr>
                <w:rFonts w:ascii="Times New Roman"/>
                <w:b w:val="false"/>
                <w:i w:val="false"/>
                <w:color w:val="000000"/>
                <w:sz w:val="20"/>
              </w:rPr>
              <w:t xml:space="preserve">
АШМ, </w:t>
            </w:r>
            <w:r>
              <w:br/>
            </w:r>
            <w:r>
              <w:rPr>
                <w:rFonts w:ascii="Times New Roman"/>
                <w:b w:val="false"/>
                <w:i w:val="false"/>
                <w:color w:val="000000"/>
                <w:sz w:val="20"/>
              </w:rPr>
              <w:t xml:space="preserve">
ККМ, </w:t>
            </w:r>
            <w:r>
              <w:br/>
            </w:r>
            <w:r>
              <w:rPr>
                <w:rFonts w:ascii="Times New Roman"/>
                <w:b w:val="false"/>
                <w:i w:val="false"/>
                <w:color w:val="000000"/>
                <w:sz w:val="20"/>
              </w:rPr>
              <w:t xml:space="preserve">
ЭБЖМ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дан </w:t>
            </w:r>
            <w:r>
              <w:br/>
            </w:r>
            <w:r>
              <w:rPr>
                <w:rFonts w:ascii="Times New Roman"/>
                <w:b w:val="false"/>
                <w:i w:val="false"/>
                <w:color w:val="000000"/>
                <w:sz w:val="20"/>
              </w:rPr>
              <w:t xml:space="preserve">
бас- </w:t>
            </w:r>
            <w:r>
              <w:br/>
            </w:r>
            <w:r>
              <w:rPr>
                <w:rFonts w:ascii="Times New Roman"/>
                <w:b w:val="false"/>
                <w:i w:val="false"/>
                <w:color w:val="000000"/>
                <w:sz w:val="20"/>
              </w:rPr>
              <w:t xml:space="preserve">
тап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етпей- </w:t>
            </w:r>
            <w:r>
              <w:br/>
            </w:r>
            <w:r>
              <w:rPr>
                <w:rFonts w:ascii="Times New Roman"/>
                <w:b w:val="false"/>
                <w:i w:val="false"/>
                <w:color w:val="000000"/>
                <w:sz w:val="20"/>
              </w:rPr>
              <w:t xml:space="preserve">
ді </w:t>
            </w:r>
          </w:p>
        </w:tc>
      </w:tr>
      <w:tr>
        <w:trPr>
          <w:trHeight w:val="43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аумағында </w:t>
            </w:r>
            <w:r>
              <w:br/>
            </w:r>
            <w:r>
              <w:rPr>
                <w:rFonts w:ascii="Times New Roman"/>
                <w:b w:val="false"/>
                <w:i w:val="false"/>
                <w:color w:val="000000"/>
                <w:sz w:val="20"/>
              </w:rPr>
              <w:t xml:space="preserve">
биоотын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өндірістік </w:t>
            </w:r>
            <w:r>
              <w:br/>
            </w:r>
            <w:r>
              <w:rPr>
                <w:rFonts w:ascii="Times New Roman"/>
                <w:b w:val="false"/>
                <w:i w:val="false"/>
                <w:color w:val="000000"/>
                <w:sz w:val="20"/>
              </w:rPr>
              <w:t xml:space="preserve">
қуаттарды </w:t>
            </w:r>
            <w:r>
              <w:br/>
            </w:r>
            <w:r>
              <w:rPr>
                <w:rFonts w:ascii="Times New Roman"/>
                <w:b w:val="false"/>
                <w:i w:val="false"/>
                <w:color w:val="000000"/>
                <w:sz w:val="20"/>
              </w:rPr>
              <w:t xml:space="preserve">
орналастыру- </w:t>
            </w:r>
            <w:r>
              <w:br/>
            </w:r>
            <w:r>
              <w:rPr>
                <w:rFonts w:ascii="Times New Roman"/>
                <w:b w:val="false"/>
                <w:i w:val="false"/>
                <w:color w:val="000000"/>
                <w:sz w:val="20"/>
              </w:rPr>
              <w:t xml:space="preserve">
дың ғылыми </w:t>
            </w:r>
            <w:r>
              <w:br/>
            </w:r>
            <w:r>
              <w:rPr>
                <w:rFonts w:ascii="Times New Roman"/>
                <w:b w:val="false"/>
                <w:i w:val="false"/>
                <w:color w:val="000000"/>
                <w:sz w:val="20"/>
              </w:rPr>
              <w:t xml:space="preserve">
негізделген </w:t>
            </w:r>
            <w:r>
              <w:br/>
            </w:r>
            <w:r>
              <w:rPr>
                <w:rFonts w:ascii="Times New Roman"/>
                <w:b w:val="false"/>
                <w:i w:val="false"/>
                <w:color w:val="000000"/>
                <w:sz w:val="20"/>
              </w:rPr>
              <w:t xml:space="preserve">
схемасын </w:t>
            </w:r>
            <w:r>
              <w:br/>
            </w:r>
            <w:r>
              <w:rPr>
                <w:rFonts w:ascii="Times New Roman"/>
                <w:b w:val="false"/>
                <w:i w:val="false"/>
                <w:color w:val="000000"/>
                <w:sz w:val="20"/>
              </w:rPr>
              <w:t xml:space="preserve">
әзірлеу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w:t>
            </w:r>
            <w:r>
              <w:br/>
            </w:r>
            <w:r>
              <w:rPr>
                <w:rFonts w:ascii="Times New Roman"/>
                <w:b w:val="false"/>
                <w:i w:val="false"/>
                <w:color w:val="000000"/>
                <w:sz w:val="20"/>
              </w:rPr>
              <w:t xml:space="preserve">
Үкі- </w:t>
            </w:r>
            <w:r>
              <w:br/>
            </w:r>
            <w:r>
              <w:rPr>
                <w:rFonts w:ascii="Times New Roman"/>
                <w:b w:val="false"/>
                <w:i w:val="false"/>
                <w:color w:val="000000"/>
                <w:sz w:val="20"/>
              </w:rPr>
              <w:t xml:space="preserve">
меті- </w:t>
            </w:r>
            <w:r>
              <w:br/>
            </w:r>
            <w:r>
              <w:rPr>
                <w:rFonts w:ascii="Times New Roman"/>
                <w:b w:val="false"/>
                <w:i w:val="false"/>
                <w:color w:val="000000"/>
                <w:sz w:val="20"/>
              </w:rPr>
              <w:t xml:space="preserve">
не </w:t>
            </w:r>
            <w:r>
              <w:br/>
            </w:r>
            <w:r>
              <w:rPr>
                <w:rFonts w:ascii="Times New Roman"/>
                <w:b w:val="false"/>
                <w:i w:val="false"/>
                <w:color w:val="000000"/>
                <w:sz w:val="20"/>
              </w:rPr>
              <w:t xml:space="preserve">
ұсы- </w:t>
            </w:r>
            <w:r>
              <w:br/>
            </w:r>
            <w:r>
              <w:rPr>
                <w:rFonts w:ascii="Times New Roman"/>
                <w:b w:val="false"/>
                <w:i w:val="false"/>
                <w:color w:val="000000"/>
                <w:sz w:val="20"/>
              </w:rPr>
              <w:t xml:space="preserve">
ныс- </w:t>
            </w:r>
            <w:r>
              <w:br/>
            </w:r>
            <w:r>
              <w:rPr>
                <w:rFonts w:ascii="Times New Roman"/>
                <w:b w:val="false"/>
                <w:i w:val="false"/>
                <w:color w:val="000000"/>
                <w:sz w:val="20"/>
              </w:rPr>
              <w:t xml:space="preserve">
тар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ИСМ, </w:t>
            </w:r>
            <w:r>
              <w:br/>
            </w:r>
            <w:r>
              <w:rPr>
                <w:rFonts w:ascii="Times New Roman"/>
                <w:b w:val="false"/>
                <w:i w:val="false"/>
                <w:color w:val="000000"/>
                <w:sz w:val="20"/>
              </w:rPr>
              <w:t xml:space="preserve">
ЭМРМ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жел-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етпей- </w:t>
            </w:r>
            <w:r>
              <w:br/>
            </w:r>
            <w:r>
              <w:rPr>
                <w:rFonts w:ascii="Times New Roman"/>
                <w:b w:val="false"/>
                <w:i w:val="false"/>
                <w:color w:val="000000"/>
                <w:sz w:val="20"/>
              </w:rPr>
              <w:t xml:space="preserve">
ді </w:t>
            </w:r>
          </w:p>
        </w:tc>
      </w:tr>
      <w:tr>
        <w:trPr>
          <w:trHeight w:val="43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Дүниежүзілік </w:t>
            </w:r>
            <w:r>
              <w:br/>
            </w:r>
            <w:r>
              <w:rPr>
                <w:rFonts w:ascii="Times New Roman"/>
                <w:b w:val="false"/>
                <w:i w:val="false"/>
                <w:color w:val="000000"/>
                <w:sz w:val="20"/>
              </w:rPr>
              <w:t xml:space="preserve">
ғылымның </w:t>
            </w:r>
            <w:r>
              <w:br/>
            </w:r>
            <w:r>
              <w:rPr>
                <w:rFonts w:ascii="Times New Roman"/>
                <w:b w:val="false"/>
                <w:i w:val="false"/>
                <w:color w:val="000000"/>
                <w:sz w:val="20"/>
              </w:rPr>
              <w:t xml:space="preserve">
даму </w:t>
            </w:r>
            <w:r>
              <w:br/>
            </w:r>
            <w:r>
              <w:rPr>
                <w:rFonts w:ascii="Times New Roman"/>
                <w:b w:val="false"/>
                <w:i w:val="false"/>
                <w:color w:val="000000"/>
                <w:sz w:val="20"/>
              </w:rPr>
              <w:t xml:space="preserve">
үрдістеріне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биоотын </w:t>
            </w:r>
            <w:r>
              <w:br/>
            </w:r>
            <w:r>
              <w:rPr>
                <w:rFonts w:ascii="Times New Roman"/>
                <w:b w:val="false"/>
                <w:i w:val="false"/>
                <w:color w:val="000000"/>
                <w:sz w:val="20"/>
              </w:rPr>
              <w:t xml:space="preserve">
өнеркәсібін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басым </w:t>
            </w:r>
            <w:r>
              <w:br/>
            </w:r>
            <w:r>
              <w:rPr>
                <w:rFonts w:ascii="Times New Roman"/>
                <w:b w:val="false"/>
                <w:i w:val="false"/>
                <w:color w:val="000000"/>
                <w:sz w:val="20"/>
              </w:rPr>
              <w:t xml:space="preserve">
бағыттары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бағдарла- </w:t>
            </w:r>
            <w:r>
              <w:br/>
            </w:r>
            <w:r>
              <w:rPr>
                <w:rFonts w:ascii="Times New Roman"/>
                <w:b w:val="false"/>
                <w:i w:val="false"/>
                <w:color w:val="000000"/>
                <w:sz w:val="20"/>
              </w:rPr>
              <w:t xml:space="preserve">
маларын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жөнінде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енгізу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w:t>
            </w:r>
            <w:r>
              <w:br/>
            </w:r>
            <w:r>
              <w:rPr>
                <w:rFonts w:ascii="Times New Roman"/>
                <w:b w:val="false"/>
                <w:i w:val="false"/>
                <w:color w:val="000000"/>
                <w:sz w:val="20"/>
              </w:rPr>
              <w:t xml:space="preserve">
Үкі- </w:t>
            </w:r>
            <w:r>
              <w:br/>
            </w:r>
            <w:r>
              <w:rPr>
                <w:rFonts w:ascii="Times New Roman"/>
                <w:b w:val="false"/>
                <w:i w:val="false"/>
                <w:color w:val="000000"/>
                <w:sz w:val="20"/>
              </w:rPr>
              <w:t xml:space="preserve">
меті- </w:t>
            </w:r>
            <w:r>
              <w:br/>
            </w:r>
            <w:r>
              <w:rPr>
                <w:rFonts w:ascii="Times New Roman"/>
                <w:b w:val="false"/>
                <w:i w:val="false"/>
                <w:color w:val="000000"/>
                <w:sz w:val="20"/>
              </w:rPr>
              <w:t xml:space="preserve">
не </w:t>
            </w:r>
            <w:r>
              <w:br/>
            </w:r>
            <w:r>
              <w:rPr>
                <w:rFonts w:ascii="Times New Roman"/>
                <w:b w:val="false"/>
                <w:i w:val="false"/>
                <w:color w:val="000000"/>
                <w:sz w:val="20"/>
              </w:rPr>
              <w:t xml:space="preserve">
ұсы- </w:t>
            </w:r>
            <w:r>
              <w:br/>
            </w:r>
            <w:r>
              <w:rPr>
                <w:rFonts w:ascii="Times New Roman"/>
                <w:b w:val="false"/>
                <w:i w:val="false"/>
                <w:color w:val="000000"/>
                <w:sz w:val="20"/>
              </w:rPr>
              <w:t xml:space="preserve">
ныс- </w:t>
            </w:r>
            <w:r>
              <w:br/>
            </w:r>
            <w:r>
              <w:rPr>
                <w:rFonts w:ascii="Times New Roman"/>
                <w:b w:val="false"/>
                <w:i w:val="false"/>
                <w:color w:val="000000"/>
                <w:sz w:val="20"/>
              </w:rPr>
              <w:t xml:space="preserve">
тар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ИСМ, </w:t>
            </w:r>
            <w:r>
              <w:br/>
            </w:r>
            <w:r>
              <w:rPr>
                <w:rFonts w:ascii="Times New Roman"/>
                <w:b w:val="false"/>
                <w:i w:val="false"/>
                <w:color w:val="000000"/>
                <w:sz w:val="20"/>
              </w:rPr>
              <w:t xml:space="preserve">
БҒМ, </w:t>
            </w:r>
            <w:r>
              <w:br/>
            </w:r>
            <w:r>
              <w:rPr>
                <w:rFonts w:ascii="Times New Roman"/>
                <w:b w:val="false"/>
                <w:i w:val="false"/>
                <w:color w:val="000000"/>
                <w:sz w:val="20"/>
              </w:rPr>
              <w:t xml:space="preserve">
ЭБЖМ, </w:t>
            </w:r>
            <w:r>
              <w:br/>
            </w:r>
            <w:r>
              <w:rPr>
                <w:rFonts w:ascii="Times New Roman"/>
                <w:b w:val="false"/>
                <w:i w:val="false"/>
                <w:color w:val="000000"/>
                <w:sz w:val="20"/>
              </w:rPr>
              <w:t xml:space="preserve">
ЭМРМ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етпей- </w:t>
            </w:r>
            <w:r>
              <w:br/>
            </w:r>
            <w:r>
              <w:rPr>
                <w:rFonts w:ascii="Times New Roman"/>
                <w:b w:val="false"/>
                <w:i w:val="false"/>
                <w:color w:val="000000"/>
                <w:sz w:val="20"/>
              </w:rPr>
              <w:t xml:space="preserve">
ді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Биоотын өндіру мен сатудың жалпы әлемдік жүйеге ықпалдастығы 
</w:t>
            </w:r>
          </w:p>
        </w:tc>
      </w:tr>
      <w:tr>
        <w:trPr>
          <w:trHeight w:val="43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w:t>
            </w:r>
            <w:r>
              <w:br/>
            </w:r>
            <w:r>
              <w:rPr>
                <w:rFonts w:ascii="Times New Roman"/>
                <w:b w:val="false"/>
                <w:i w:val="false"/>
                <w:color w:val="000000"/>
                <w:sz w:val="20"/>
              </w:rPr>
              <w:t xml:space="preserve">
стандарт- </w:t>
            </w:r>
            <w:r>
              <w:br/>
            </w:r>
            <w:r>
              <w:rPr>
                <w:rFonts w:ascii="Times New Roman"/>
                <w:b w:val="false"/>
                <w:i w:val="false"/>
                <w:color w:val="000000"/>
                <w:sz w:val="20"/>
              </w:rPr>
              <w:t xml:space="preserve">
тармен </w:t>
            </w:r>
            <w:r>
              <w:br/>
            </w:r>
            <w:r>
              <w:rPr>
                <w:rFonts w:ascii="Times New Roman"/>
                <w:b w:val="false"/>
                <w:i w:val="false"/>
                <w:color w:val="000000"/>
                <w:sz w:val="20"/>
              </w:rPr>
              <w:t xml:space="preserve">
үйлестіріл- </w:t>
            </w:r>
            <w:r>
              <w:br/>
            </w:r>
            <w:r>
              <w:rPr>
                <w:rFonts w:ascii="Times New Roman"/>
                <w:b w:val="false"/>
                <w:i w:val="false"/>
                <w:color w:val="000000"/>
                <w:sz w:val="20"/>
              </w:rPr>
              <w:t xml:space="preserve">
ген биоотынға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стандарт- </w:t>
            </w:r>
            <w:r>
              <w:br/>
            </w:r>
            <w:r>
              <w:rPr>
                <w:rFonts w:ascii="Times New Roman"/>
                <w:b w:val="false"/>
                <w:i w:val="false"/>
                <w:color w:val="000000"/>
                <w:sz w:val="20"/>
              </w:rPr>
              <w:t xml:space="preserve">
тарды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және оны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мәселесін </w:t>
            </w:r>
            <w:r>
              <w:br/>
            </w:r>
            <w:r>
              <w:rPr>
                <w:rFonts w:ascii="Times New Roman"/>
                <w:b w:val="false"/>
                <w:i w:val="false"/>
                <w:color w:val="000000"/>
                <w:sz w:val="20"/>
              </w:rPr>
              <w:t xml:space="preserve">
пысықтау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w:t>
            </w:r>
            <w:r>
              <w:br/>
            </w:r>
            <w:r>
              <w:rPr>
                <w:rFonts w:ascii="Times New Roman"/>
                <w:b w:val="false"/>
                <w:i w:val="false"/>
                <w:color w:val="000000"/>
                <w:sz w:val="20"/>
              </w:rPr>
              <w:t xml:space="preserve">
Үкі- </w:t>
            </w:r>
            <w:r>
              <w:br/>
            </w:r>
            <w:r>
              <w:rPr>
                <w:rFonts w:ascii="Times New Roman"/>
                <w:b w:val="false"/>
                <w:i w:val="false"/>
                <w:color w:val="000000"/>
                <w:sz w:val="20"/>
              </w:rPr>
              <w:t xml:space="preserve">
меті- </w:t>
            </w:r>
            <w:r>
              <w:br/>
            </w:r>
            <w:r>
              <w:rPr>
                <w:rFonts w:ascii="Times New Roman"/>
                <w:b w:val="false"/>
                <w:i w:val="false"/>
                <w:color w:val="000000"/>
                <w:sz w:val="20"/>
              </w:rPr>
              <w:t xml:space="preserve">
не </w:t>
            </w:r>
            <w:r>
              <w:br/>
            </w:r>
            <w:r>
              <w:rPr>
                <w:rFonts w:ascii="Times New Roman"/>
                <w:b w:val="false"/>
                <w:i w:val="false"/>
                <w:color w:val="000000"/>
                <w:sz w:val="20"/>
              </w:rPr>
              <w:t xml:space="preserve">
ұсы- </w:t>
            </w:r>
            <w:r>
              <w:br/>
            </w:r>
            <w:r>
              <w:rPr>
                <w:rFonts w:ascii="Times New Roman"/>
                <w:b w:val="false"/>
                <w:i w:val="false"/>
                <w:color w:val="000000"/>
                <w:sz w:val="20"/>
              </w:rPr>
              <w:t xml:space="preserve">
ныс- </w:t>
            </w:r>
            <w:r>
              <w:br/>
            </w:r>
            <w:r>
              <w:rPr>
                <w:rFonts w:ascii="Times New Roman"/>
                <w:b w:val="false"/>
                <w:i w:val="false"/>
                <w:color w:val="000000"/>
                <w:sz w:val="20"/>
              </w:rPr>
              <w:t xml:space="preserve">
тар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ЭМРМ, </w:t>
            </w:r>
            <w:r>
              <w:br/>
            </w:r>
            <w:r>
              <w:rPr>
                <w:rFonts w:ascii="Times New Roman"/>
                <w:b w:val="false"/>
                <w:i w:val="false"/>
                <w:color w:val="000000"/>
                <w:sz w:val="20"/>
              </w:rPr>
              <w:t xml:space="preserve">
ИСМ </w:t>
            </w:r>
            <w:r>
              <w:br/>
            </w:r>
            <w:r>
              <w:rPr>
                <w:rFonts w:ascii="Times New Roman"/>
                <w:b w:val="false"/>
                <w:i w:val="false"/>
                <w:color w:val="000000"/>
                <w:sz w:val="20"/>
              </w:rPr>
              <w:t xml:space="preserve">
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мині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IV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саны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етпей- </w:t>
            </w:r>
            <w:r>
              <w:br/>
            </w:r>
            <w:r>
              <w:rPr>
                <w:rFonts w:ascii="Times New Roman"/>
                <w:b w:val="false"/>
                <w:i w:val="false"/>
                <w:color w:val="000000"/>
                <w:sz w:val="20"/>
              </w:rPr>
              <w:t xml:space="preserve">
ді </w:t>
            </w:r>
          </w:p>
        </w:tc>
      </w:tr>
      <w:tr>
        <w:trPr>
          <w:trHeight w:val="43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биоотынды </w:t>
            </w:r>
            <w:r>
              <w:br/>
            </w:r>
            <w:r>
              <w:rPr>
                <w:rFonts w:ascii="Times New Roman"/>
                <w:b w:val="false"/>
                <w:i w:val="false"/>
                <w:color w:val="000000"/>
                <w:sz w:val="20"/>
              </w:rPr>
              <w:t xml:space="preserve">
сату нарықтарын </w:t>
            </w:r>
            <w:r>
              <w:br/>
            </w:r>
            <w:r>
              <w:rPr>
                <w:rFonts w:ascii="Times New Roman"/>
                <w:b w:val="false"/>
                <w:i w:val="false"/>
                <w:color w:val="000000"/>
                <w:sz w:val="20"/>
              </w:rPr>
              <w:t xml:space="preserve">
кеңейту </w:t>
            </w:r>
            <w:r>
              <w:br/>
            </w:r>
            <w:r>
              <w:rPr>
                <w:rFonts w:ascii="Times New Roman"/>
                <w:b w:val="false"/>
                <w:i w:val="false"/>
                <w:color w:val="000000"/>
                <w:sz w:val="20"/>
              </w:rPr>
              <w:t xml:space="preserve">
жөнінде </w:t>
            </w:r>
            <w:r>
              <w:br/>
            </w:r>
            <w:r>
              <w:rPr>
                <w:rFonts w:ascii="Times New Roman"/>
                <w:b w:val="false"/>
                <w:i w:val="false"/>
                <w:color w:val="000000"/>
                <w:sz w:val="20"/>
              </w:rPr>
              <w:t xml:space="preserve">
шетелдердегі </w:t>
            </w:r>
            <w:r>
              <w:br/>
            </w:r>
            <w:r>
              <w:rPr>
                <w:rFonts w:ascii="Times New Roman"/>
                <w:b w:val="false"/>
                <w:i w:val="false"/>
                <w:color w:val="000000"/>
                <w:sz w:val="20"/>
              </w:rPr>
              <w:t xml:space="preserve">
диплома- </w:t>
            </w:r>
            <w:r>
              <w:br/>
            </w:r>
            <w:r>
              <w:rPr>
                <w:rFonts w:ascii="Times New Roman"/>
                <w:b w:val="false"/>
                <w:i w:val="false"/>
                <w:color w:val="000000"/>
                <w:sz w:val="20"/>
              </w:rPr>
              <w:t xml:space="preserve">
тиялық және </w:t>
            </w:r>
            <w:r>
              <w:br/>
            </w:r>
            <w:r>
              <w:rPr>
                <w:rFonts w:ascii="Times New Roman"/>
                <w:b w:val="false"/>
                <w:i w:val="false"/>
                <w:color w:val="000000"/>
                <w:sz w:val="20"/>
              </w:rPr>
              <w:t xml:space="preserve">
сауда </w:t>
            </w:r>
            <w:r>
              <w:br/>
            </w:r>
            <w:r>
              <w:rPr>
                <w:rFonts w:ascii="Times New Roman"/>
                <w:b w:val="false"/>
                <w:i w:val="false"/>
                <w:color w:val="000000"/>
                <w:sz w:val="20"/>
              </w:rPr>
              <w:t xml:space="preserve">
өкілдік- </w:t>
            </w:r>
            <w:r>
              <w:br/>
            </w:r>
            <w:r>
              <w:rPr>
                <w:rFonts w:ascii="Times New Roman"/>
                <w:b w:val="false"/>
                <w:i w:val="false"/>
                <w:color w:val="000000"/>
                <w:sz w:val="20"/>
              </w:rPr>
              <w:t xml:space="preserve">
терінің </w:t>
            </w:r>
            <w:r>
              <w:br/>
            </w:r>
            <w:r>
              <w:rPr>
                <w:rFonts w:ascii="Times New Roman"/>
                <w:b w:val="false"/>
                <w:i w:val="false"/>
                <w:color w:val="000000"/>
                <w:sz w:val="20"/>
              </w:rPr>
              <w:t xml:space="preserve">
жұмыстарын </w:t>
            </w:r>
            <w:r>
              <w:br/>
            </w:r>
            <w:r>
              <w:rPr>
                <w:rFonts w:ascii="Times New Roman"/>
                <w:b w:val="false"/>
                <w:i w:val="false"/>
                <w:color w:val="000000"/>
                <w:sz w:val="20"/>
              </w:rPr>
              <w:t xml:space="preserve">
жандандыру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w:t>
            </w:r>
            <w:r>
              <w:br/>
            </w:r>
            <w:r>
              <w:rPr>
                <w:rFonts w:ascii="Times New Roman"/>
                <w:b w:val="false"/>
                <w:i w:val="false"/>
                <w:color w:val="000000"/>
                <w:sz w:val="20"/>
              </w:rPr>
              <w:t xml:space="preserve">
Үкі- </w:t>
            </w:r>
            <w:r>
              <w:br/>
            </w:r>
            <w:r>
              <w:rPr>
                <w:rFonts w:ascii="Times New Roman"/>
                <w:b w:val="false"/>
                <w:i w:val="false"/>
                <w:color w:val="000000"/>
                <w:sz w:val="20"/>
              </w:rPr>
              <w:t xml:space="preserve">
меті-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СІМ </w:t>
            </w:r>
            <w:r>
              <w:br/>
            </w:r>
            <w:r>
              <w:rPr>
                <w:rFonts w:ascii="Times New Roman"/>
                <w:b w:val="false"/>
                <w:i w:val="false"/>
                <w:color w:val="000000"/>
                <w:sz w:val="20"/>
              </w:rPr>
              <w:t xml:space="preserve">
ИСМ, </w:t>
            </w:r>
            <w:r>
              <w:br/>
            </w:r>
            <w:r>
              <w:rPr>
                <w:rFonts w:ascii="Times New Roman"/>
                <w:b w:val="false"/>
                <w:i w:val="false"/>
                <w:color w:val="000000"/>
                <w:sz w:val="20"/>
              </w:rPr>
              <w:t xml:space="preserve">
ЭБЖМ, </w:t>
            </w:r>
            <w:r>
              <w:br/>
            </w:r>
            <w:r>
              <w:rPr>
                <w:rFonts w:ascii="Times New Roman"/>
                <w:b w:val="false"/>
                <w:i w:val="false"/>
                <w:color w:val="000000"/>
                <w:sz w:val="20"/>
              </w:rPr>
              <w:t xml:space="preserve">
ЭМРМ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 </w:t>
            </w:r>
            <w:r>
              <w:br/>
            </w:r>
            <w:r>
              <w:rPr>
                <w:rFonts w:ascii="Times New Roman"/>
                <w:b w:val="false"/>
                <w:i w:val="false"/>
                <w:color w:val="000000"/>
                <w:sz w:val="20"/>
              </w:rPr>
              <w:t xml:space="preserve">
2009- </w:t>
            </w:r>
            <w:r>
              <w:br/>
            </w:r>
            <w:r>
              <w:rPr>
                <w:rFonts w:ascii="Times New Roman"/>
                <w:b w:val="false"/>
                <w:i w:val="false"/>
                <w:color w:val="000000"/>
                <w:sz w:val="20"/>
              </w:rPr>
              <w:t xml:space="preserve">
2010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қоры- </w:t>
            </w:r>
            <w:r>
              <w:br/>
            </w:r>
            <w:r>
              <w:rPr>
                <w:rFonts w:ascii="Times New Roman"/>
                <w:b w:val="false"/>
                <w:i w:val="false"/>
                <w:color w:val="000000"/>
                <w:sz w:val="20"/>
              </w:rPr>
              <w:t xml:space="preserve">
тынды- </w:t>
            </w:r>
            <w:r>
              <w:br/>
            </w:r>
            <w:r>
              <w:rPr>
                <w:rFonts w:ascii="Times New Roman"/>
                <w:b w:val="false"/>
                <w:i w:val="false"/>
                <w:color w:val="000000"/>
                <w:sz w:val="20"/>
              </w:rPr>
              <w:t xml:space="preserve">
лары </w:t>
            </w:r>
            <w:r>
              <w:br/>
            </w:r>
            <w:r>
              <w:rPr>
                <w:rFonts w:ascii="Times New Roman"/>
                <w:b w:val="false"/>
                <w:i w:val="false"/>
                <w:color w:val="000000"/>
                <w:sz w:val="20"/>
              </w:rPr>
              <w:t xml:space="preserve">
бой- </w:t>
            </w:r>
            <w:r>
              <w:br/>
            </w:r>
            <w:r>
              <w:rPr>
                <w:rFonts w:ascii="Times New Roman"/>
                <w:b w:val="false"/>
                <w:i w:val="false"/>
                <w:color w:val="000000"/>
                <w:sz w:val="20"/>
              </w:rPr>
              <w:t xml:space="preserve">
ынша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етпей- </w:t>
            </w:r>
            <w:r>
              <w:br/>
            </w:r>
            <w:r>
              <w:rPr>
                <w:rFonts w:ascii="Times New Roman"/>
                <w:b w:val="false"/>
                <w:i w:val="false"/>
                <w:color w:val="000000"/>
                <w:sz w:val="20"/>
              </w:rPr>
              <w:t xml:space="preserve">
ді </w:t>
            </w:r>
          </w:p>
        </w:tc>
      </w:tr>
      <w:tr>
        <w:trPr>
          <w:trHeight w:val="43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Экспорттық </w:t>
            </w:r>
            <w:r>
              <w:br/>
            </w:r>
            <w:r>
              <w:rPr>
                <w:rFonts w:ascii="Times New Roman"/>
                <w:b w:val="false"/>
                <w:i w:val="false"/>
                <w:color w:val="000000"/>
                <w:sz w:val="20"/>
              </w:rPr>
              <w:t xml:space="preserve">
нарықтарда </w:t>
            </w:r>
            <w:r>
              <w:br/>
            </w:r>
            <w:r>
              <w:rPr>
                <w:rFonts w:ascii="Times New Roman"/>
                <w:b w:val="false"/>
                <w:i w:val="false"/>
                <w:color w:val="000000"/>
                <w:sz w:val="20"/>
              </w:rPr>
              <w:t xml:space="preserve">
Қазақстандық </w:t>
            </w:r>
            <w:r>
              <w:br/>
            </w:r>
            <w:r>
              <w:rPr>
                <w:rFonts w:ascii="Times New Roman"/>
                <w:b w:val="false"/>
                <w:i w:val="false"/>
                <w:color w:val="000000"/>
                <w:sz w:val="20"/>
              </w:rPr>
              <w:t xml:space="preserve">
биоотын үшін </w:t>
            </w:r>
            <w:r>
              <w:br/>
            </w:r>
            <w:r>
              <w:rPr>
                <w:rFonts w:ascii="Times New Roman"/>
                <w:b w:val="false"/>
                <w:i w:val="false"/>
                <w:color w:val="000000"/>
                <w:sz w:val="20"/>
              </w:rPr>
              <w:t xml:space="preserve">
аса қолайлы </w:t>
            </w:r>
            <w:r>
              <w:br/>
            </w:r>
            <w:r>
              <w:rPr>
                <w:rFonts w:ascii="Times New Roman"/>
                <w:b w:val="false"/>
                <w:i w:val="false"/>
                <w:color w:val="000000"/>
                <w:sz w:val="20"/>
              </w:rPr>
              <w:t xml:space="preserve">
режимді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ететін </w:t>
            </w:r>
            <w:r>
              <w:br/>
            </w:r>
            <w:r>
              <w:rPr>
                <w:rFonts w:ascii="Times New Roman"/>
                <w:b w:val="false"/>
                <w:i w:val="false"/>
                <w:color w:val="000000"/>
                <w:sz w:val="20"/>
              </w:rPr>
              <w:t xml:space="preserve">
биоотындық </w:t>
            </w:r>
            <w:r>
              <w:br/>
            </w:r>
            <w:r>
              <w:rPr>
                <w:rFonts w:ascii="Times New Roman"/>
                <w:b w:val="false"/>
                <w:i w:val="false"/>
                <w:color w:val="000000"/>
                <w:sz w:val="20"/>
              </w:rPr>
              <w:t xml:space="preserve">
өнім саудасы </w:t>
            </w:r>
            <w:r>
              <w:br/>
            </w:r>
            <w:r>
              <w:rPr>
                <w:rFonts w:ascii="Times New Roman"/>
                <w:b w:val="false"/>
                <w:i w:val="false"/>
                <w:color w:val="000000"/>
                <w:sz w:val="20"/>
              </w:rPr>
              <w:t xml:space="preserve">
саласында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шарттар </w:t>
            </w:r>
            <w:r>
              <w:br/>
            </w:r>
            <w:r>
              <w:rPr>
                <w:rFonts w:ascii="Times New Roman"/>
                <w:b w:val="false"/>
                <w:i w:val="false"/>
                <w:color w:val="000000"/>
                <w:sz w:val="20"/>
              </w:rPr>
              <w:t xml:space="preserve">
жасау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 </w:t>
            </w:r>
            <w:r>
              <w:br/>
            </w:r>
            <w:r>
              <w:rPr>
                <w:rFonts w:ascii="Times New Roman"/>
                <w:b w:val="false"/>
                <w:i w:val="false"/>
                <w:color w:val="000000"/>
                <w:sz w:val="20"/>
              </w:rPr>
              <w:t xml:space="preserve">
лық- </w:t>
            </w:r>
            <w:r>
              <w:br/>
            </w:r>
            <w:r>
              <w:rPr>
                <w:rFonts w:ascii="Times New Roman"/>
                <w:b w:val="false"/>
                <w:i w:val="false"/>
                <w:color w:val="000000"/>
                <w:sz w:val="20"/>
              </w:rPr>
              <w:t xml:space="preserve">
ара- </w:t>
            </w:r>
            <w:r>
              <w:br/>
            </w:r>
            <w:r>
              <w:rPr>
                <w:rFonts w:ascii="Times New Roman"/>
                <w:b w:val="false"/>
                <w:i w:val="false"/>
                <w:color w:val="000000"/>
                <w:sz w:val="20"/>
              </w:rPr>
              <w:t xml:space="preserve">
лық </w:t>
            </w:r>
            <w:r>
              <w:br/>
            </w:r>
            <w:r>
              <w:rPr>
                <w:rFonts w:ascii="Times New Roman"/>
                <w:b w:val="false"/>
                <w:i w:val="false"/>
                <w:color w:val="000000"/>
                <w:sz w:val="20"/>
              </w:rPr>
              <w:t xml:space="preserve">
шарт- </w:t>
            </w:r>
            <w:r>
              <w:br/>
            </w:r>
            <w:r>
              <w:rPr>
                <w:rFonts w:ascii="Times New Roman"/>
                <w:b w:val="false"/>
                <w:i w:val="false"/>
                <w:color w:val="000000"/>
                <w:sz w:val="20"/>
              </w:rPr>
              <w:t xml:space="preserve">
тар </w:t>
            </w:r>
            <w:r>
              <w:br/>
            </w:r>
            <w:r>
              <w:rPr>
                <w:rFonts w:ascii="Times New Roman"/>
                <w:b w:val="false"/>
                <w:i w:val="false"/>
                <w:color w:val="000000"/>
                <w:sz w:val="20"/>
              </w:rPr>
              <w:t xml:space="preserve">
жоба- </w:t>
            </w:r>
            <w:r>
              <w:br/>
            </w:r>
            <w:r>
              <w:rPr>
                <w:rFonts w:ascii="Times New Roman"/>
                <w:b w:val="false"/>
                <w:i w:val="false"/>
                <w:color w:val="000000"/>
                <w:sz w:val="20"/>
              </w:rPr>
              <w:t xml:space="preserve">
лары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СІМ, </w:t>
            </w:r>
            <w:r>
              <w:br/>
            </w:r>
            <w:r>
              <w:rPr>
                <w:rFonts w:ascii="Times New Roman"/>
                <w:b w:val="false"/>
                <w:i w:val="false"/>
                <w:color w:val="000000"/>
                <w:sz w:val="20"/>
              </w:rPr>
              <w:t xml:space="preserve">
АШМ, </w:t>
            </w:r>
            <w:r>
              <w:br/>
            </w:r>
            <w:r>
              <w:rPr>
                <w:rFonts w:ascii="Times New Roman"/>
                <w:b w:val="false"/>
                <w:i w:val="false"/>
                <w:color w:val="000000"/>
                <w:sz w:val="20"/>
              </w:rPr>
              <w:t xml:space="preserve">
ЭБЖМ, </w:t>
            </w:r>
            <w:r>
              <w:br/>
            </w:r>
            <w:r>
              <w:rPr>
                <w:rFonts w:ascii="Times New Roman"/>
                <w:b w:val="false"/>
                <w:i w:val="false"/>
                <w:color w:val="000000"/>
                <w:sz w:val="20"/>
              </w:rPr>
              <w:t xml:space="preserve">
ЭМРМ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IV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саны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етпей- </w:t>
            </w:r>
            <w:r>
              <w:br/>
            </w:r>
            <w:r>
              <w:rPr>
                <w:rFonts w:ascii="Times New Roman"/>
                <w:b w:val="false"/>
                <w:i w:val="false"/>
                <w:color w:val="000000"/>
                <w:sz w:val="20"/>
              </w:rPr>
              <w:t xml:space="preserve">
ді </w:t>
            </w:r>
          </w:p>
        </w:tc>
      </w:tr>
      <w:tr>
        <w:trPr>
          <w:trHeight w:val="43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Дүниежүзілік </w:t>
            </w:r>
            <w:r>
              <w:br/>
            </w:r>
            <w:r>
              <w:rPr>
                <w:rFonts w:ascii="Times New Roman"/>
                <w:b w:val="false"/>
                <w:i w:val="false"/>
                <w:color w:val="000000"/>
                <w:sz w:val="20"/>
              </w:rPr>
              <w:t xml:space="preserve">
нарықта </w:t>
            </w:r>
            <w:r>
              <w:br/>
            </w:r>
            <w:r>
              <w:rPr>
                <w:rFonts w:ascii="Times New Roman"/>
                <w:b w:val="false"/>
                <w:i w:val="false"/>
                <w:color w:val="000000"/>
                <w:sz w:val="20"/>
              </w:rPr>
              <w:t xml:space="preserve">
қазақстандық </w:t>
            </w:r>
            <w:r>
              <w:br/>
            </w:r>
            <w:r>
              <w:rPr>
                <w:rFonts w:ascii="Times New Roman"/>
                <w:b w:val="false"/>
                <w:i w:val="false"/>
                <w:color w:val="000000"/>
                <w:sz w:val="20"/>
              </w:rPr>
              <w:t xml:space="preserve">
биоотын </w:t>
            </w:r>
            <w:r>
              <w:br/>
            </w:r>
            <w:r>
              <w:rPr>
                <w:rFonts w:ascii="Times New Roman"/>
                <w:b w:val="false"/>
                <w:i w:val="false"/>
                <w:color w:val="000000"/>
                <w:sz w:val="20"/>
              </w:rPr>
              <w:t xml:space="preserve">
брендін </w:t>
            </w:r>
            <w:r>
              <w:br/>
            </w:r>
            <w:r>
              <w:rPr>
                <w:rFonts w:ascii="Times New Roman"/>
                <w:b w:val="false"/>
                <w:i w:val="false"/>
                <w:color w:val="000000"/>
                <w:sz w:val="20"/>
              </w:rPr>
              <w:t xml:space="preserve">
қалыптастыру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w:t>
            </w:r>
            <w:r>
              <w:br/>
            </w:r>
            <w:r>
              <w:rPr>
                <w:rFonts w:ascii="Times New Roman"/>
                <w:b w:val="false"/>
                <w:i w:val="false"/>
                <w:color w:val="000000"/>
                <w:sz w:val="20"/>
              </w:rPr>
              <w:t xml:space="preserve">
Үкі- </w:t>
            </w:r>
            <w:r>
              <w:br/>
            </w:r>
            <w:r>
              <w:rPr>
                <w:rFonts w:ascii="Times New Roman"/>
                <w:b w:val="false"/>
                <w:i w:val="false"/>
                <w:color w:val="000000"/>
                <w:sz w:val="20"/>
              </w:rPr>
              <w:t xml:space="preserve">
меті-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 </w:t>
            </w:r>
            <w:r>
              <w:br/>
            </w:r>
            <w:r>
              <w:rPr>
                <w:rFonts w:ascii="Times New Roman"/>
                <w:b w:val="false"/>
                <w:i w:val="false"/>
                <w:color w:val="000000"/>
                <w:sz w:val="20"/>
              </w:rPr>
              <w:t xml:space="preserve">
парат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СІМ </w:t>
            </w:r>
            <w:r>
              <w:br/>
            </w:r>
            <w:r>
              <w:rPr>
                <w:rFonts w:ascii="Times New Roman"/>
                <w:b w:val="false"/>
                <w:i w:val="false"/>
                <w:color w:val="000000"/>
                <w:sz w:val="20"/>
              </w:rPr>
              <w:t xml:space="preserve">
ИСМ, </w:t>
            </w:r>
            <w:r>
              <w:br/>
            </w:r>
            <w:r>
              <w:rPr>
                <w:rFonts w:ascii="Times New Roman"/>
                <w:b w:val="false"/>
                <w:i w:val="false"/>
                <w:color w:val="000000"/>
                <w:sz w:val="20"/>
              </w:rPr>
              <w:t xml:space="preserve">
ЭБЖМ, </w:t>
            </w:r>
            <w:r>
              <w:br/>
            </w:r>
            <w:r>
              <w:rPr>
                <w:rFonts w:ascii="Times New Roman"/>
                <w:b w:val="false"/>
                <w:i w:val="false"/>
                <w:color w:val="000000"/>
                <w:sz w:val="20"/>
              </w:rPr>
              <w:t xml:space="preserve">
ЭМРМ, </w:t>
            </w:r>
            <w:r>
              <w:br/>
            </w:r>
            <w:r>
              <w:rPr>
                <w:rFonts w:ascii="Times New Roman"/>
                <w:b w:val="false"/>
                <w:i w:val="false"/>
                <w:color w:val="000000"/>
                <w:sz w:val="20"/>
              </w:rPr>
              <w:t xml:space="preserve">
"Қаз- </w:t>
            </w:r>
            <w:r>
              <w:br/>
            </w:r>
            <w:r>
              <w:rPr>
                <w:rFonts w:ascii="Times New Roman"/>
                <w:b w:val="false"/>
                <w:i w:val="false"/>
                <w:color w:val="000000"/>
                <w:sz w:val="20"/>
              </w:rPr>
              <w:t xml:space="preserve">
Агро" </w:t>
            </w:r>
            <w:r>
              <w:br/>
            </w:r>
            <w:r>
              <w:rPr>
                <w:rFonts w:ascii="Times New Roman"/>
                <w:b w:val="false"/>
                <w:i w:val="false"/>
                <w:color w:val="000000"/>
                <w:sz w:val="20"/>
              </w:rPr>
              <w:t xml:space="preserve">
ҰХ, </w:t>
            </w:r>
            <w:r>
              <w:br/>
            </w:r>
            <w:r>
              <w:rPr>
                <w:rFonts w:ascii="Times New Roman"/>
                <w:b w:val="false"/>
                <w:i w:val="false"/>
                <w:color w:val="000000"/>
                <w:sz w:val="20"/>
              </w:rPr>
              <w:t xml:space="preserve">
"Қазы- </w:t>
            </w:r>
            <w:r>
              <w:br/>
            </w:r>
            <w:r>
              <w:rPr>
                <w:rFonts w:ascii="Times New Roman"/>
                <w:b w:val="false"/>
                <w:i w:val="false"/>
                <w:color w:val="000000"/>
                <w:sz w:val="20"/>
              </w:rPr>
              <w:t xml:space="preserve">
на" </w:t>
            </w:r>
            <w:r>
              <w:br/>
            </w:r>
            <w:r>
              <w:rPr>
                <w:rFonts w:ascii="Times New Roman"/>
                <w:b w:val="false"/>
                <w:i w:val="false"/>
                <w:color w:val="000000"/>
                <w:sz w:val="20"/>
              </w:rPr>
              <w:t xml:space="preserve">
ОДҚ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 </w:t>
            </w:r>
            <w:r>
              <w:br/>
            </w:r>
            <w:r>
              <w:rPr>
                <w:rFonts w:ascii="Times New Roman"/>
                <w:b w:val="false"/>
                <w:i w:val="false"/>
                <w:color w:val="000000"/>
                <w:sz w:val="20"/>
              </w:rPr>
              <w:t xml:space="preserve">
2008- </w:t>
            </w:r>
            <w:r>
              <w:br/>
            </w:r>
            <w:r>
              <w:rPr>
                <w:rFonts w:ascii="Times New Roman"/>
                <w:b w:val="false"/>
                <w:i w:val="false"/>
                <w:color w:val="000000"/>
                <w:sz w:val="20"/>
              </w:rPr>
              <w:t xml:space="preserve">
2010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қор- </w:t>
            </w:r>
            <w:r>
              <w:br/>
            </w:r>
            <w:r>
              <w:rPr>
                <w:rFonts w:ascii="Times New Roman"/>
                <w:b w:val="false"/>
                <w:i w:val="false"/>
                <w:color w:val="000000"/>
                <w:sz w:val="20"/>
              </w:rPr>
              <w:t xml:space="preserve">
ытын- </w:t>
            </w:r>
            <w:r>
              <w:br/>
            </w:r>
            <w:r>
              <w:rPr>
                <w:rFonts w:ascii="Times New Roman"/>
                <w:b w:val="false"/>
                <w:i w:val="false"/>
                <w:color w:val="000000"/>
                <w:sz w:val="20"/>
              </w:rPr>
              <w:t xml:space="preserve">
дыла- </w:t>
            </w:r>
            <w:r>
              <w:br/>
            </w:r>
            <w:r>
              <w:rPr>
                <w:rFonts w:ascii="Times New Roman"/>
                <w:b w:val="false"/>
                <w:i w:val="false"/>
                <w:color w:val="000000"/>
                <w:sz w:val="20"/>
              </w:rPr>
              <w:t xml:space="preserve">
ры </w:t>
            </w:r>
            <w:r>
              <w:br/>
            </w:r>
            <w:r>
              <w:rPr>
                <w:rFonts w:ascii="Times New Roman"/>
                <w:b w:val="false"/>
                <w:i w:val="false"/>
                <w:color w:val="000000"/>
                <w:sz w:val="20"/>
              </w:rPr>
              <w:t xml:space="preserve">
бой- </w:t>
            </w:r>
            <w:r>
              <w:br/>
            </w:r>
            <w:r>
              <w:rPr>
                <w:rFonts w:ascii="Times New Roman"/>
                <w:b w:val="false"/>
                <w:i w:val="false"/>
                <w:color w:val="000000"/>
                <w:sz w:val="20"/>
              </w:rPr>
              <w:t xml:space="preserve">
ынша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етпей- </w:t>
            </w:r>
            <w:r>
              <w:br/>
            </w:r>
            <w:r>
              <w:rPr>
                <w:rFonts w:ascii="Times New Roman"/>
                <w:b w:val="false"/>
                <w:i w:val="false"/>
                <w:color w:val="000000"/>
                <w:sz w:val="20"/>
              </w:rPr>
              <w:t xml:space="preserve">
ді </w:t>
            </w:r>
          </w:p>
        </w:tc>
      </w:tr>
      <w:tr>
        <w:trPr>
          <w:trHeight w:val="43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2683,0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2745,0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9112, </w:t>
            </w:r>
            <w:r>
              <w:br/>
            </w:r>
            <w:r>
              <w:rPr>
                <w:rFonts w:ascii="Times New Roman"/>
                <w:b w:val="false"/>
                <w:i w:val="false"/>
                <w:color w:val="000000"/>
                <w:sz w:val="20"/>
              </w:rPr>
              <w:t>
</w:t>
            </w:r>
            <w:r>
              <w:rPr>
                <w:rFonts w:ascii="Times New Roman"/>
                <w:b/>
                <w:i w:val="false"/>
                <w:color w:val="000000"/>
                <w:sz w:val="20"/>
              </w:rPr>
              <w:t xml:space="preserve">3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2008-2010 жылдарға арналған қаражат мөлшері тиісті қаржы жылына арналған»"Республикалық бюджет туралы" Заңға сәйкес нақтыланатын болады. </w:t>
      </w:r>
    </w:p>
    <w:p>
      <w:pPr>
        <w:spacing w:after="0"/>
        <w:ind w:left="0"/>
        <w:jc w:val="both"/>
      </w:pPr>
      <w:r>
        <w:rPr>
          <w:rFonts w:ascii="Times New Roman"/>
          <w:b/>
          <w:i w:val="false"/>
          <w:color w:val="000000"/>
          <w:sz w:val="28"/>
        </w:rPr>
        <w:t xml:space="preserve">      Аббревиатуралардың толық жазылуы: </w:t>
      </w:r>
    </w:p>
    <w:p>
      <w:pPr>
        <w:spacing w:after="0"/>
        <w:ind w:left="0"/>
        <w:jc w:val="both"/>
      </w:pPr>
      <w:r>
        <w:rPr>
          <w:rFonts w:ascii="Times New Roman"/>
          <w:b w:val="false"/>
          <w:i w:val="false"/>
          <w:color w:val="000000"/>
          <w:sz w:val="28"/>
        </w:rPr>
        <w:t xml:space="preserve">ҚР                              - Қазақстан Республикасы </w:t>
      </w:r>
      <w:r>
        <w:br/>
      </w:r>
      <w:r>
        <w:rPr>
          <w:rFonts w:ascii="Times New Roman"/>
          <w:b w:val="false"/>
          <w:i w:val="false"/>
          <w:color w:val="000000"/>
          <w:sz w:val="28"/>
        </w:rPr>
        <w:t xml:space="preserve">
СІМ                             - Қазақстан Республикасы Сыртқы </w:t>
      </w:r>
      <w:r>
        <w:br/>
      </w:r>
      <w:r>
        <w:rPr>
          <w:rFonts w:ascii="Times New Roman"/>
          <w:b w:val="false"/>
          <w:i w:val="false"/>
          <w:color w:val="000000"/>
          <w:sz w:val="28"/>
        </w:rPr>
        <w:t xml:space="preserve">
                                  істер министрлігі </w:t>
      </w:r>
      <w:r>
        <w:br/>
      </w:r>
      <w:r>
        <w:rPr>
          <w:rFonts w:ascii="Times New Roman"/>
          <w:b w:val="false"/>
          <w:i w:val="false"/>
          <w:color w:val="000000"/>
          <w:sz w:val="28"/>
        </w:rPr>
        <w:t xml:space="preserve">
ИСМ                             - Қазақстан Республикасы Индустрия </w:t>
      </w:r>
      <w:r>
        <w:br/>
      </w:r>
      <w:r>
        <w:rPr>
          <w:rFonts w:ascii="Times New Roman"/>
          <w:b w:val="false"/>
          <w:i w:val="false"/>
          <w:color w:val="000000"/>
          <w:sz w:val="28"/>
        </w:rPr>
        <w:t xml:space="preserve">
                                  және сауда министрлігі </w:t>
      </w:r>
      <w:r>
        <w:br/>
      </w:r>
      <w:r>
        <w:rPr>
          <w:rFonts w:ascii="Times New Roman"/>
          <w:b w:val="false"/>
          <w:i w:val="false"/>
          <w:color w:val="000000"/>
          <w:sz w:val="28"/>
        </w:rPr>
        <w:t xml:space="preserve">
БҒМ                             - Қазақстан Республикасы Білім және </w:t>
      </w:r>
      <w:r>
        <w:br/>
      </w:r>
      <w:r>
        <w:rPr>
          <w:rFonts w:ascii="Times New Roman"/>
          <w:b w:val="false"/>
          <w:i w:val="false"/>
          <w:color w:val="000000"/>
          <w:sz w:val="28"/>
        </w:rPr>
        <w:t xml:space="preserve">
                                  ғылым министрлігі </w:t>
      </w:r>
      <w:r>
        <w:br/>
      </w:r>
      <w:r>
        <w:rPr>
          <w:rFonts w:ascii="Times New Roman"/>
          <w:b w:val="false"/>
          <w:i w:val="false"/>
          <w:color w:val="000000"/>
          <w:sz w:val="28"/>
        </w:rPr>
        <w:t xml:space="preserve">
ЭБЖМ                            - Қазақстан Республикасы Экономика </w:t>
      </w:r>
      <w:r>
        <w:br/>
      </w:r>
      <w:r>
        <w:rPr>
          <w:rFonts w:ascii="Times New Roman"/>
          <w:b w:val="false"/>
          <w:i w:val="false"/>
          <w:color w:val="000000"/>
          <w:sz w:val="28"/>
        </w:rPr>
        <w:t xml:space="preserve">
                                  және бюджеттік жоспарлау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Қоршағанортамині                - Қазақстан Республикасы Қоршаған </w:t>
      </w:r>
      <w:r>
        <w:br/>
      </w:r>
      <w:r>
        <w:rPr>
          <w:rFonts w:ascii="Times New Roman"/>
          <w:b w:val="false"/>
          <w:i w:val="false"/>
          <w:color w:val="000000"/>
          <w:sz w:val="28"/>
        </w:rPr>
        <w:t xml:space="preserve">
                                  ортаны қорғау министрлігі </w:t>
      </w:r>
      <w:r>
        <w:br/>
      </w:r>
      <w:r>
        <w:rPr>
          <w:rFonts w:ascii="Times New Roman"/>
          <w:b w:val="false"/>
          <w:i w:val="false"/>
          <w:color w:val="000000"/>
          <w:sz w:val="28"/>
        </w:rPr>
        <w:t xml:space="preserve">
АШМ                             - Қазақстан Республикасы Ауыл </w:t>
      </w:r>
      <w:r>
        <w:br/>
      </w:r>
      <w:r>
        <w:rPr>
          <w:rFonts w:ascii="Times New Roman"/>
          <w:b w:val="false"/>
          <w:i w:val="false"/>
          <w:color w:val="000000"/>
          <w:sz w:val="28"/>
        </w:rPr>
        <w:t xml:space="preserve">
                                  шаруашылығы министрлігі </w:t>
      </w:r>
      <w:r>
        <w:br/>
      </w:r>
      <w:r>
        <w:rPr>
          <w:rFonts w:ascii="Times New Roman"/>
          <w:b w:val="false"/>
          <w:i w:val="false"/>
          <w:color w:val="000000"/>
          <w:sz w:val="28"/>
        </w:rPr>
        <w:t xml:space="preserve">
ККМ                             - Қазақстан Республикасы Көлік және </w:t>
      </w:r>
      <w:r>
        <w:br/>
      </w:r>
      <w:r>
        <w:rPr>
          <w:rFonts w:ascii="Times New Roman"/>
          <w:b w:val="false"/>
          <w:i w:val="false"/>
          <w:color w:val="000000"/>
          <w:sz w:val="28"/>
        </w:rPr>
        <w:t xml:space="preserve">
                                  коммуникация министрлігі </w:t>
      </w:r>
      <w:r>
        <w:br/>
      </w:r>
      <w:r>
        <w:rPr>
          <w:rFonts w:ascii="Times New Roman"/>
          <w:b w:val="false"/>
          <w:i w:val="false"/>
          <w:color w:val="000000"/>
          <w:sz w:val="28"/>
        </w:rPr>
        <w:t xml:space="preserve">
Қаржымині                       - Қазақстан Республикасы Қаржы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СА                              - Қазақстан Республикасы Статистика </w:t>
      </w:r>
      <w:r>
        <w:br/>
      </w:r>
      <w:r>
        <w:rPr>
          <w:rFonts w:ascii="Times New Roman"/>
          <w:b w:val="false"/>
          <w:i w:val="false"/>
          <w:color w:val="000000"/>
          <w:sz w:val="28"/>
        </w:rPr>
        <w:t xml:space="preserve">
                                  агенттігі </w:t>
      </w:r>
      <w:r>
        <w:br/>
      </w:r>
      <w:r>
        <w:rPr>
          <w:rFonts w:ascii="Times New Roman"/>
          <w:b w:val="false"/>
          <w:i w:val="false"/>
          <w:color w:val="000000"/>
          <w:sz w:val="28"/>
        </w:rPr>
        <w:t xml:space="preserve">
"ҚазАгро" ҰХ                    - "ҚазАгро" ұлттық басқарушы </w:t>
      </w:r>
      <w:r>
        <w:br/>
      </w:r>
      <w:r>
        <w:rPr>
          <w:rFonts w:ascii="Times New Roman"/>
          <w:b w:val="false"/>
          <w:i w:val="false"/>
          <w:color w:val="000000"/>
          <w:sz w:val="28"/>
        </w:rPr>
        <w:t xml:space="preserve">
                                  холдингі" акционерлік қоғамы </w:t>
      </w:r>
      <w:r>
        <w:br/>
      </w:r>
      <w:r>
        <w:rPr>
          <w:rFonts w:ascii="Times New Roman"/>
          <w:b w:val="false"/>
          <w:i w:val="false"/>
          <w:color w:val="000000"/>
          <w:sz w:val="28"/>
        </w:rPr>
        <w:t xml:space="preserve">
"Қазына" ОДҚ                    - "Қазына" орнықты даму қоры" </w:t>
      </w:r>
      <w:r>
        <w:br/>
      </w:r>
      <w:r>
        <w:rPr>
          <w:rFonts w:ascii="Times New Roman"/>
          <w:b w:val="false"/>
          <w:i w:val="false"/>
          <w:color w:val="000000"/>
          <w:sz w:val="28"/>
        </w:rPr>
        <w:t xml:space="preserve">
                                   акционерлік қоғамы </w:t>
      </w:r>
      <w:r>
        <w:br/>
      </w:r>
      <w:r>
        <w:rPr>
          <w:rFonts w:ascii="Times New Roman"/>
          <w:b w:val="false"/>
          <w:i w:val="false"/>
          <w:color w:val="000000"/>
          <w:sz w:val="28"/>
        </w:rPr>
        <w:t xml:space="preserve">
"Қазагрэкс" АҚ                  - "Қазагрэкс" акционерлік қоғамы </w:t>
      </w:r>
      <w:r>
        <w:br/>
      </w:r>
      <w:r>
        <w:rPr>
          <w:rFonts w:ascii="Times New Roman"/>
          <w:b w:val="false"/>
          <w:i w:val="false"/>
          <w:color w:val="000000"/>
          <w:sz w:val="28"/>
        </w:rPr>
        <w:t xml:space="preserve">
АӨК                             - агроөнеркәсіп кешені </w:t>
      </w:r>
      <w:r>
        <w:br/>
      </w:r>
      <w:r>
        <w:rPr>
          <w:rFonts w:ascii="Times New Roman"/>
          <w:b w:val="false"/>
          <w:i w:val="false"/>
          <w:color w:val="000000"/>
          <w:sz w:val="28"/>
        </w:rPr>
        <w:t xml:space="preserve">
РБ                              - Республикалық бюджет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