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d812" w14:textId="a7ed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19 наурыздағы N 345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22 қазандағы N 985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орнықты даму жөніндегі кеңесі туралы"»Қазақстан Республикасы Үкіметінің 2004 жылғы 19 наурыздағы N 345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15, 186-құжат)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осы қаулыға қосымшаға сәйкес жаңа редакцияда жазылсын.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жылғы«22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985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19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орнықты даму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кеңесінің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Мәсімов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Кәрім Қажымқанұлы          Премьер-Министрі,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           Премьер-Министрінің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Әбділдаұлы          Қоршаған ортаны қорғау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Бердібек Машбекұлы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Бекнияз                  -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Қабыкенұлы           ортаны қорғау министрлігі Орнықты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даму және ғылыми-талдамалық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қамтамасыз ету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 - Қазақстан Республикасының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Нығметұлы            және коммуникация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Зағипа Яхянқызы            Әділет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Дерновой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Григорьевич       Денсаулық сақтау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Ертісбаев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Ермұхамет Қабиденұлы       Мәдениет және ақпарат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Есімов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 Ауыл шаруашылығы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ресурстар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Ізбасарұлы           Индустрия және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Тәжин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Мұханбетқазыұлы      Сыртқы істер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Түймебаев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Жансейіт Қансейітұлы       Білім және ғылым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  - Астана қаласының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Ұзақбайұлы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Наймушина                - Ақмола облысы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Вадимовна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Бурлаков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 Николаевич          Парламенті Сенатының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Нығматулин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Зайроллаұлы          Парламентінің Мәжілісі Экология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және табиғатты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мәселелері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Бобров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Яковлевич         Парламентінің Мәжілісі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Экономикалық реформа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өңірлік даму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Сәрсенбай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Алдабергенұлы       Президентінің Әкімшілігі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Мемлекеттік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ұйымдастыру жұмысы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мемлекеттік инспекторы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Астанина                 - "Greenwomen" экологиялық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Лидия Александровна        жаңалықтар агенттігі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кеңесінің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Атаханова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Қайша Якубқызы             үкіметтік емес ұйымдары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экологиялық форумының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Райымбек Әнуарұлы          кәсіпкерлері форумының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Бөгенбаева               -»"Қазақстан жастары конгресі"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Ақмарал Жарасқызы          заңды тұлғалар ұйымының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атқарушы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Дарынов                  -»"Қазақстан фермерлер одағы"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Әуезхан Камешұлы»          республикалық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бірлестігінің аппарат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Есекин                   - Азия-Тынық мұхит Экология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Қамалбекұлы          және Даму кеңесінің мүшесі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Жұрынов                  - Қазақстан Республикасы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Мұрат Жұрынұлы             академиясының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Корчевский               - Денсаулық сақтау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Александрович       экожобалау орталығының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Қазақстан экологиялық аудиторлар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палатасының президенті,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қорғау министрінің перспективалық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даму және ғылым жөніндегі штаттан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тыс кеңесшісі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Мұқашев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Сиязбек Өнербекұлы         Кәсіподақтар федерациясының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Сафронова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Антонина Сегизмундовна     орнықты дамуы үшін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табиғат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қауымдастығының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(келісім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