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d566" w14:textId="0c6d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Кеден кодексіне өзгерістер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қазандағы N 1005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2007 жылғы 1 қазандағы N 860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енгізілген»"Қазақстан Республикасының Кеден кодексіне өзгерістер енгізу туралы" Қазақстан Республикасы Заңының жобасы Қазақстан Республикасы Парламентінің Мәжілісінен кері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