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3d41" w14:textId="1d03d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"Қорқыт Ата әуежайы" акционерлік қоғамының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21 қарашадағы N 1121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Тақырыбы жаңа редакцияда - ҚР Үкіметінің 2009.08.28.  </w:t>
      </w:r>
      <w:r>
        <w:rPr>
          <w:rFonts w:ascii="Times New Roman"/>
          <w:b w:val="false"/>
          <w:i w:val="false"/>
          <w:color w:val="ff0000"/>
          <w:sz w:val="28"/>
        </w:rPr>
        <w:t>N 1270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"Мемлекеттік мүлікті мемлекеттік меншіктің бір түрінен екінші түріне беру ережесін бекіту туралы" Қазақстан Республикасы Үкіметінің 2003 жылғы 22 қаңтардағы N 81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"Қорқыт Ата әуежайы" акционерлік қоғамының коммуналдық меншіктегі, жарияланған акцияларының жалпы санының 100 пайызы мөлшеріндегі акцияларының мемлекеттік пакеті заңнамада белгіленген тәртіппен республикалық меншікке қабылдансын.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өзгерту енгізілді - ҚР Үкіметінің 2009.08.28. </w:t>
      </w:r>
      <w:r>
        <w:rPr>
          <w:rFonts w:ascii="Times New Roman"/>
          <w:b w:val="false"/>
          <w:i w:val="false"/>
          <w:color w:val="000000"/>
          <w:sz w:val="28"/>
        </w:rPr>
        <w:t>N 1270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Мемлекеттік мүлік және жекешелендіру комитеті: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Қызылорда облысының әкімдігімен бірлесіп, осы қаулының 1-тармағынан туындайтын шараларды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"Қорқыт Ата әуежайы" акционерлік қоғамы акцияларының мемлекеттік пакетін иелену және пайдалану құқығын Қазақстан Республикасы Көлік және коммуникация министрлігіне 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2-тармаққа өзгерту енгізілді - ҚР Үкіметінің 2009.08.28. </w:t>
      </w:r>
      <w:r>
        <w:rPr>
          <w:rFonts w:ascii="Times New Roman"/>
          <w:b w:val="false"/>
          <w:i w:val="false"/>
          <w:color w:val="000000"/>
          <w:sz w:val="28"/>
        </w:rPr>
        <w:t>N 1270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 беріліп отырған Қазақстан Республикасы Үкіметінің кейбір шешімдеріне енгізілетін өзгерістер мен толықтырулар бекітілсін.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21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1121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Үкіметінің кейбір шешімдеріне </w:t>
      </w:r>
      <w:r>
        <w:br/>
      </w:r>
      <w:r>
        <w:rPr>
          <w:rFonts w:ascii="Times New Roman"/>
          <w:b/>
          <w:i w:val="false"/>
          <w:color w:val="000000"/>
        </w:rPr>
        <w:t xml:space="preserve">
енгізілетін өзгерістер мен толықтырулар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N 405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1999 ж., N 13, 124-құжат):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Акцияларының мемлекеттік пакеттері мен үлестері коммуналдық меншікке жатқызылған акционерлік қоғамдар мен шаруашылық серіктестіктердің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"Қызылорда облысы" деген бөлімде реттік нөмірі 768-1-жол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"Қостанай облысы" деген бөлімде реттік нөмірі 809-жол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Акцияларының мемлекеттік пакеттері мен үлестері республикалық меншікке жатқызылған акционерлік қоғамдар мен шаруашылық серіктестіктердің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"Қызылорда облысы" деген бөлім мынадай мазмұндағы реттік нөмірі 218-5-жолмен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"218-5. "Қорқыт Ата әуежайы" АҚ";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"Қостанай облысы" деген бөлім мынадай мазмұндағы реттік нөмірі 229-10-жолмен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"229-10. "Қостанай" халықаралық әуежайы" АҚ".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N 659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Көлік және коммуникациялар министрлігіне" деген бөлім мынадай мазмұндағы реттік нөмірлері 160-20 мен 160-21-жолдармен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"160-20 "Қорқыт Ата әуежайы" 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160-21 "Қостанай" халықаралық әуежайы" АҚ".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