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d960" w14:textId="0c1d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Жер ресурстарын басқару жөніндегі агенттігі төрағасының міндеттерін атқаруды жүктеу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27 қарашадағы N 1136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ресурстарын басқару жөніндегі агенттігі төрағасының міндеттерін атқару Қазақстан Республикасы Жер ресурстарын басқару жөніндегі агенттігі төрағасының орынбасары Каналбек Өтжанұлы Райымбековке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