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7bc1" w14:textId="ebe7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25 тамыздағы N 822
және 2006 жылғы 14 желтоқсандағы N 1204 қаулыларына өзгерістер мен
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26 желтоқсандағы N 1289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әлеуметтік-экономикалық дамуының 2007-2009 жылдарға арналған орта мерзімді жоспары (екінші кезең) туралы" Қазақстан Республикасы Үкіметінің 2006 жылғы 25 тамыздағы N 822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2006 ж., N 33, 357-құжат):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"Қолданыстағы және әзірленетін мемлекеттік және салалық (секторалдық) бағдарламалар бөлінісіндегі 2007-2009 жылдарға арналған басымды бюджеттік инвестициялық жобалардың (бағдарламалардың) тізбесі" деген 5-бөлімде: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дамуға берілетін нысаналы трансферттер мен республикалық бюджеттен кредит беру есебінен қаржыландырылатын 2007-2009 жылдарға арналған басымды жергілікті бюджеттік инвестициялық жобалардың (бағдарламалардың) тізбесінде: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"Денсаулық сақтау ісін реформалаудың және дамытудың 2005-2010 жылдарға арналған мемлекеттік бағдарламасы" деген кіші бөлімде: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126-жолда: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4-бағандағы "2008" деген сандар "2009"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7-бағандағы "670 000" деген сандар "867 216"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8-бағандағы "382 602" деген сандар "156 939"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 "28 447" деген сандармен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127-жолда: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5-бағандағы "1 350 589" деген сандар "1 153 373"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7-бағандағы "448 089" деген сандар "250 873"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"Бағдарлама бойынша жиыны» деген жолда: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8-бағандағы "27 617 748" деген сандар "27 392 085"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9-бағандағы "59 961 175" деген сандар "59 989 622"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"2007 жылға арналған республикалық бюджет туралы» Қазақстан Республикасының Заңын іске асыру туралы" Қазақстан Республикасы Үкіметінің 2006 жылғы 14 желтоқсандағы N 1204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3-қосымшада: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"Денсаулық сақтау" функционалдық тобында: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 "Қазақстан Республикасы Денсаулық сақтау министрлігі" әкімшісі бойынша: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"Облыстық бюджеттерге, Астана қаласының бюджетіне денсаулық сақтау объектілерін салуға және қайта жаңартуға берілетін нысаналы даму трансферттері" бағдарламасы бойынша: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амбулаторлық-емханалық кешенін Оренбург көшесінде (Агроқалашық ауданында) (ауысымда 350 адам қабылдайтын ересектер емханасы, 150 адам қабылдайтын балалар емханасы) салу» деген жолдағы "670 000" деген сандар "867 216"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амбулаторлық-емханалық кешен (ауысымда 350 адам қабылдайтын ересектер емханасы, 150 адам қабылдайтын балалар емханасы, Грязнов - Колхозная - Репин көшелерінің бойынан) салу" деген жолдағы "448 089" деген сандар "250 873" деген сандармен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