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f5c03" w14:textId="12f5c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11 қыркүйектегі N 993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27 желтоқсандағы N 1304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Премьер-Министрі Кеңсесінің мәселелері" туралы Қазақстан Республикасы Үкіметінің 2002 жылғы 11 қыркүйектегі N 993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2002 ж., N 29, 327-құжат) мынадай толықтыру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Премьер-Министрі Кеңсесінің қарауындағы ұйымдардың тізбесі мынадай мазмұндағы 5-тармақпен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"5. "Ақпараттық қауіпсіздік саласында мамандар даярлау және олардың біліктілігін арттыру орталығы" мемлекеттік мекемесі.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