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7a03" w14:textId="5437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желтоқсандағы N 1321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шешімдерінің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28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1321 қаулысына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Үкіметінің күші жойылған кейбір шешімдерінің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Темір жол көлігі қызметкерлерінің тәртібі туралы жарғыны бекіту туралы" Қазақстан Республикасы Министрлер Кабинетінің қаулысы 1994 жылғы 9 тамыздағы N 887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темір жол көлігіндегі әскерилендірілген күзет қызметі туралы ережені бекіту туралы" Қазақстан Республикасы Министрлер Кабинетінің 1994 жылғы 2 желтоқсандағы N 1341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ортақ пайдаланудағы автомобиль жолдарын басқару туралы" Қазақстан Республикасы Үкіметінің 1995 жылғы 27 қарашадағы N 1598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темір жолдарының уақытша жарғысын бекіту туралы" Қазақстан Республикасы Үкіметінің 1996 жылғы 18 қаңтардағы N 70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Республикасының Ұлттық авиатасымалдаушысы туралы ережені бекіту туралы" Қазақстан Республикасы Үкіметінің 1997 жылғы 9 шілдедегі N 1085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"Алматы - Астана автожолын оңалту" жобасының Гүлшат - Ақшатау учаскесіндегі орындалған жұмыстарды қабылдау жөніндегі мемлекеттік комиссия құру туралы" Қазақстан Республикасы Үкіметінің 2001 жылғы 18 тамыздағы N 1083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(ҚР Үкіметінің 19.02.03 ж. N 176 қаулысымен енгізілген өзгерістерімен).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Үкіметінің 2001 жылғы 18 тамыздағы N 1083 қаулысына өзгерістер мен толықтырулар енгізу туралы" Қазақстан Республикасы Үкіметінің 2003 жылғы 19 ақпандағы N 176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