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bf2b" w14:textId="4e2b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11 маусымдағы N 554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28 желтоқсандағы N 1326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"Төтенше жағдайлардың алдын алу және жою жөніндегі ведомствоаралық мемлекеттік комиссия туралы" Қазақстан Республикасы Үкіметінің 2003 жылғы 11 маусымдағы N 554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N 25, 238-құжат)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Төтенше жағдайлардың алдын алу және жою жөніндегі ведомствоаралық мемлекеттік комиссияның құрамы мынадай редакцияда жазылсын: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Божко   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Карпович             жағдайлар министрі,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  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Викторович            жағдайлар вице-министрі,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Ғаббасов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Сырым Ғаббасұлы               жағдайлар министрлігі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жағдайлардың алдын алу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перспективалық даму департаментінің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директоры,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мүшелері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Бектұров                    - Қазақстан Республикасының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Ғаббасұлы                коммуникация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Уәйісов                     - Қазақстан Республикасы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Мерей Құрманұлы               прокурорының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Қазыханов                   - Қазақстан Республикасы Сыртқы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 Хозеұлы                 министрінің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Қиынов                      -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Ләззат Кетебайұлы             және минералдық ресурстар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Кұсайынов                   - Қазақстан Республикасының Экономика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Әпсеметұлы              және бюджеттік жоспарлау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Қуанғанов                   - Қазақстан Республикасының Білім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Шаймұратұлы            ғылым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Сабдалин  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Абылай Қиялұлы                жағдайлар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Саудабаев                   - Қазақстан Республикасының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Советұлы  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Шпекбаев                    - Қазақстан Республикасының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Алик Жатқамбайұлы             вице-министрі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Нұриманов                   - Қазақстан Республикасы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Мақсұт Әнуарбекұлы            қауіпсіздік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орынбасары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Құдайбергенов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Ескендір Көпбосынұлы          монополияларды реттеу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Барменқұлов 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Назарбайұлы            коммуникация министрлігі Көліктік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бақылау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Белоног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Александрович        сақтау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қадағалау комитетінің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санитарлық дәрігері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Бижанов 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Нұрахмет Құсайынұлы           жағдайлар министрлігі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жағдайларды және өнеркәсіптік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қауіпсіздікті мемлекеттік бақылау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Дырин      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Юрьевич                жағдайлар министрлігі Өртке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қызмет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Жантикин                    - Қазақстан Республикасы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Мифтахұлы               және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Атом энергетикасы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Рябцев  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Дмитриевич           шаруашылығы министрлігі Су ресурстары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Байқошқаров                 - Қазақстан Республикасы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Нұрмұхамед Берденұлы          жағдайлар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материалдық ресурстар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Сүлейменов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Нәсіполла Зейноллаұлы         ортаны қорғау министрлігі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қорғауды бақылау комитетінің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Түсімов                     - Қазақстан Республикасы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Өмірзақ Төлеуұлы              министрлігі Жол полициясы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Асқаров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Альберт Мұхтарұлы             сақтау министрлігі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санитарлық-эпидемиологиялық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Қожамұратов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Асылбек Әубәкірұлы           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Агроөнеркәсіптік кешендегі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инспекция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Носоновский                 - Қазақстан Республикасы Қорғаныс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Владимирович         министрлігі Штабтар бастықтарының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Матаев      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Ғабит Мұстапаұлы              коммуникация министрлігінің аппарат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Якубаев 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Эрик Мәжитұлы                 сауда министрлігінің аппарат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Жексенбеков                 - Қазақстан Республикасы Көлік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Сәкен Сайлаубекұлы            коммуникация министрлігі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Бисақаев                    - Қазақстан Республикасы Еңбек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Серікқали Ғұмарұлы            халықты әлеуметтік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министрлігінің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Республикасының бас мемлекеттік еңбек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Кеңес Сәрсенғалиұлы           сақтау министрлігі "Республикалық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станциясы" 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бас дәрігері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Әшімбаев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Омарбайұлы              сауда министрлігі Құрылыс істері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тұрғын үй-коммуналдық шаруашылық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комитеті "Қазақ сейсмикалық төзімді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құрылыс пен сәулет ғылыми-зерттеу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жобалау-эксперименталдық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республикалық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кәсіпорынының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Зейнуллин    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Талғат Маратұлы               ортаны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"Қазгидромет"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мемлекеттік кәсіпорнының бас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Абақанов                    - "Сейсмология институты"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Таңатқан Досқараұлы           жауапкершілігі шектеулі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серіктестігінің директоры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Нағманов                    - "Қазақстан темір жолы"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Қажымұрат Ыбырайұлы           компаниясы"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бірінші вице-президенті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Осоченко                    - "КЕGОС" электр желілерін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Григорьевич          жөніндегі қазақстандық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ашық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вице-президенті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Арғымбаев                   - Қазақстан Республикасы Қызыл Жартыай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Еркебек Қамбарұлы             Қоғамының президенті (келісім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Тимофеев                    - Қазақстан Республикасы Өнеркәсіптік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Владимирович           қауіпсіздік және көлік қауымдастығы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