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5879" w14:textId="4505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бағалау саласындағы аккредиттеу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1358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"Сәйкестікті бағалау саласындағы аккредиттеу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Сәйкестікті бағалау саласындағы аккредиттеу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мақсаттары үшін мынадай негізгі ұғымдар пайдаланылады:
</w:t>
      </w:r>
      <w:r>
        <w:br/>
      </w:r>
      <w:r>
        <w:rPr>
          <w:rFonts w:ascii="Times New Roman"/>
          <w:b w:val="false"/>
          <w:i w:val="false"/>
          <w:color w:val="000000"/>
          <w:sz w:val="28"/>
        </w:rPr>
        <w:t>
      1) аккредиттеу - аккредиттеу жөніндегі органның өтінім берушінің белгілі бір салада сәйкестікті бағалау жұмыстарын орындау құзыретін ресми танитын рәсім;
</w:t>
      </w:r>
      <w:r>
        <w:br/>
      </w:r>
      <w:r>
        <w:rPr>
          <w:rFonts w:ascii="Times New Roman"/>
          <w:b w:val="false"/>
          <w:i w:val="false"/>
          <w:color w:val="000000"/>
          <w:sz w:val="28"/>
        </w:rPr>
        <w:t>
      2) аккредиттеу аттестаты - аккредиттеу жөніндегі орган беретін, аккредиттеу субъектілерінің белгілі бір саласында сәйкестікті растау жұмыстарын орындау құзыретін куәландыратын құжат;
</w:t>
      </w:r>
      <w:r>
        <w:br/>
      </w:r>
      <w:r>
        <w:rPr>
          <w:rFonts w:ascii="Times New Roman"/>
          <w:b w:val="false"/>
          <w:i w:val="false"/>
          <w:color w:val="000000"/>
          <w:sz w:val="28"/>
        </w:rPr>
        <w:t>
      3) аккредиттеу белгісі - аккредиттеу жөніндегі органның аккредиттеу субъектісіне оның аккредиттеу рәсімін өткені туралы үшінші тұлғаларға ақпарат беру үшін берілетін белгі;
</w:t>
      </w:r>
      <w:r>
        <w:br/>
      </w:r>
      <w:r>
        <w:rPr>
          <w:rFonts w:ascii="Times New Roman"/>
          <w:b w:val="false"/>
          <w:i w:val="false"/>
          <w:color w:val="000000"/>
          <w:sz w:val="28"/>
        </w:rPr>
        <w:t>
      4) аккредиттеу жөніндегі орган - Қазақстан Республикасының Үкіметі айқындайтын және аккредиттеу жөніндегі қызметті жүзеге асыратын заңды тұлға;
</w:t>
      </w:r>
      <w:r>
        <w:br/>
      </w:r>
      <w:r>
        <w:rPr>
          <w:rFonts w:ascii="Times New Roman"/>
          <w:b w:val="false"/>
          <w:i w:val="false"/>
          <w:color w:val="000000"/>
          <w:sz w:val="28"/>
        </w:rPr>
        <w:t>
      5) аккредиттеу жүйесі - өз құзыреттері шегінде сәйкестікті бағалау саласындағы аккредиттеу жөніндегі жұмыстарды жүзеге асыратын мемлекеттік органдардың, жеке және заңды тұлғалардың жиынтығы;
</w:t>
      </w:r>
      <w:r>
        <w:br/>
      </w:r>
      <w:r>
        <w:rPr>
          <w:rFonts w:ascii="Times New Roman"/>
          <w:b w:val="false"/>
          <w:i w:val="false"/>
          <w:color w:val="000000"/>
          <w:sz w:val="28"/>
        </w:rPr>
        <w:t>
      6) аккредиттеу өлшемдері - өтінім беруші аккредиттелу үшін және аккредиттеу субъектісі қанағаттандыруы тиіс талаптар жиынтығы;
</w:t>
      </w:r>
      <w:r>
        <w:br/>
      </w:r>
      <w:r>
        <w:rPr>
          <w:rFonts w:ascii="Times New Roman"/>
          <w:b w:val="false"/>
          <w:i w:val="false"/>
          <w:color w:val="000000"/>
          <w:sz w:val="28"/>
        </w:rPr>
        <w:t>
      7) аккредиттеу материалдарына өзекті сипат беру - аккредиттеу субъектісінің құжаттарына аккредиттеу аттестатын қайта рәсімдеуді қажет етпейтін өзгерістер енгізу;
</w:t>
      </w:r>
      <w:r>
        <w:br/>
      </w:r>
      <w:r>
        <w:rPr>
          <w:rFonts w:ascii="Times New Roman"/>
          <w:b w:val="false"/>
          <w:i w:val="false"/>
          <w:color w:val="000000"/>
          <w:sz w:val="28"/>
        </w:rPr>
        <w:t>
      8) аккредиттеу саласы - аккредиттеу қолданылатын сәйкестікті бағалаудың ресми танылған объектілері;
</w:t>
      </w:r>
      <w:r>
        <w:br/>
      </w:r>
      <w:r>
        <w:rPr>
          <w:rFonts w:ascii="Times New Roman"/>
          <w:b w:val="false"/>
          <w:i w:val="false"/>
          <w:color w:val="000000"/>
          <w:sz w:val="28"/>
        </w:rPr>
        <w:t>
      9) аккредиттеу саласын кеңейту - аккредиттеу субъектісінің сәйкестікті бағалау объектілері тізбесін ұлғайту процесі;
</w:t>
      </w:r>
      <w:r>
        <w:br/>
      </w:r>
      <w:r>
        <w:rPr>
          <w:rFonts w:ascii="Times New Roman"/>
          <w:b w:val="false"/>
          <w:i w:val="false"/>
          <w:color w:val="000000"/>
          <w:sz w:val="28"/>
        </w:rPr>
        <w:t>
      10) аккредиттеу саласын қысқарту - аккредиттеу субъектісінің сәйкестікті бағалау объектілері тізбесін ұлғайту процесі;
</w:t>
      </w:r>
      <w:r>
        <w:br/>
      </w:r>
      <w:r>
        <w:rPr>
          <w:rFonts w:ascii="Times New Roman"/>
          <w:b w:val="false"/>
          <w:i w:val="false"/>
          <w:color w:val="000000"/>
          <w:sz w:val="28"/>
        </w:rPr>
        <w:t>
      11) аккредиттеу, сәйкестікті растау жөніндегі, өлшем бірлігін қамтамасыз ету саласындағы сарапшы-аудитор - уәкілетті орган белгілеген тәртіппен аттестатталған маман;
</w:t>
      </w:r>
      <w:r>
        <w:br/>
      </w:r>
      <w:r>
        <w:rPr>
          <w:rFonts w:ascii="Times New Roman"/>
          <w:b w:val="false"/>
          <w:i w:val="false"/>
          <w:color w:val="000000"/>
          <w:sz w:val="28"/>
        </w:rPr>
        <w:t>
      12) аккредиттеу субъектілерінің тізілімі - аккредиттеу жөніндегі орган жүргізетін аккредиттеу субъектілерін есепке алудың бірыңғай жүйесі;
</w:t>
      </w:r>
      <w:r>
        <w:br/>
      </w:r>
      <w:r>
        <w:rPr>
          <w:rFonts w:ascii="Times New Roman"/>
          <w:b w:val="false"/>
          <w:i w:val="false"/>
          <w:color w:val="000000"/>
          <w:sz w:val="28"/>
        </w:rPr>
        <w:t>
      13) аккредиттеу субъектісі - осы Заңда белгіленген тәртіппен аккредиттеуден өткен заңды тұлға немесе оның құрылымдық бөлімшесі;
</w:t>
      </w:r>
      <w:r>
        <w:br/>
      </w:r>
      <w:r>
        <w:rPr>
          <w:rFonts w:ascii="Times New Roman"/>
          <w:b w:val="false"/>
          <w:i w:val="false"/>
          <w:color w:val="000000"/>
          <w:sz w:val="28"/>
        </w:rPr>
        <w:t>
      14) инспекциялық тексеру - аккредиттеу субъектілерінің аккредиттеу шарттарын сақтауына аккредиттеу жөніндегі орган жүзеге асыратын кезеңді тексеру;
</w:t>
      </w:r>
      <w:r>
        <w:br/>
      </w:r>
      <w:r>
        <w:rPr>
          <w:rFonts w:ascii="Times New Roman"/>
          <w:b w:val="false"/>
          <w:i w:val="false"/>
          <w:color w:val="000000"/>
          <w:sz w:val="28"/>
        </w:rPr>
        <w:t>
      15) калибрлеу зертханасы (орталығы) - өлшем құралдарын калибрлеуге аккредиттелген заңды тұлға немесе оның құрылымдық бөлімшесі;
</w:t>
      </w:r>
      <w:r>
        <w:br/>
      </w:r>
      <w:r>
        <w:rPr>
          <w:rFonts w:ascii="Times New Roman"/>
          <w:b w:val="false"/>
          <w:i w:val="false"/>
          <w:color w:val="000000"/>
          <w:sz w:val="28"/>
        </w:rPr>
        <w:t>
      16) өлшем құралдарын салыстырып тексеру және калибрлеу нәтижелерін салғастыру - өлшем құралдарының зерттеу нәтижелерін, метрологиялық сипаттамаларын салыстырулар;
</w:t>
      </w:r>
      <w:r>
        <w:br/>
      </w:r>
      <w:r>
        <w:rPr>
          <w:rFonts w:ascii="Times New Roman"/>
          <w:b w:val="false"/>
          <w:i w:val="false"/>
          <w:color w:val="000000"/>
          <w:sz w:val="28"/>
        </w:rPr>
        <w:t>
      17) өтінім беруші - аккредиттеуге өтінім берген заңды тұлға;
</w:t>
      </w:r>
      <w:r>
        <w:br/>
      </w:r>
      <w:r>
        <w:rPr>
          <w:rFonts w:ascii="Times New Roman"/>
          <w:b w:val="false"/>
          <w:i w:val="false"/>
          <w:color w:val="000000"/>
          <w:sz w:val="28"/>
        </w:rPr>
        <w:t>
      18) салыстыру сынақтары - бірдей немесе ұқсас объектілерде екі немесе одан артық зертханаларда (орталықтардың) сынақтар жүргізу және нәтижелерін бағалау;
</w:t>
      </w:r>
      <w:r>
        <w:br/>
      </w:r>
      <w:r>
        <w:rPr>
          <w:rFonts w:ascii="Times New Roman"/>
          <w:b w:val="false"/>
          <w:i w:val="false"/>
          <w:color w:val="000000"/>
          <w:sz w:val="28"/>
        </w:rPr>
        <w:t>
      19) салыстырып тексеру зертханасы (орталығы) - өлшем құралдарын салыстырып тексеруге аккредиттелген заңды тұлға немесе оның құрылымдық бөлімшесі;
</w:t>
      </w:r>
      <w:r>
        <w:br/>
      </w:r>
      <w:r>
        <w:rPr>
          <w:rFonts w:ascii="Times New Roman"/>
          <w:b w:val="false"/>
          <w:i w:val="false"/>
          <w:color w:val="000000"/>
          <w:sz w:val="28"/>
        </w:rPr>
        <w:t>
      20) сәйкестікті бағалау - өнімге, процеске, көрсетілетін қызметке, менеджмент жүйесіне, өлшем құралына, сынақ жабдығына қойылатын талаптардың орындалуын сәйкестікті растау, сынақтар, зерттеулер, өлшемдер, өлшем құралдарын салыстырып тексеру және калибрлеу арқылы дәлелдеу;
</w:t>
      </w:r>
      <w:r>
        <w:br/>
      </w:r>
      <w:r>
        <w:rPr>
          <w:rFonts w:ascii="Times New Roman"/>
          <w:b w:val="false"/>
          <w:i w:val="false"/>
          <w:color w:val="000000"/>
          <w:sz w:val="28"/>
        </w:rPr>
        <w:t>
      21) сәйкестікті бағалау объектілері - сәйкестікті растауға, зерттеуге, сынауға, өлшемге, салыстырып тексеруге, калибрлеуге, жататын өнім, процесстер, көрсетілетін қызмет, менеджмент жүйелері, өлшем құралдары, сынақ жабдығы;
</w:t>
      </w:r>
      <w:r>
        <w:br/>
      </w:r>
      <w:r>
        <w:rPr>
          <w:rFonts w:ascii="Times New Roman"/>
          <w:b w:val="false"/>
          <w:i w:val="false"/>
          <w:color w:val="000000"/>
          <w:sz w:val="28"/>
        </w:rPr>
        <w:t>
      22) сәйкестікті растау жөніндегі органдар - сәйкестікті растау жөніндегі жұмыстарды жүргізуге аккредиттелген заңды тұлғалар;
</w:t>
      </w:r>
      <w:r>
        <w:br/>
      </w:r>
      <w:r>
        <w:rPr>
          <w:rFonts w:ascii="Times New Roman"/>
          <w:b w:val="false"/>
          <w:i w:val="false"/>
          <w:color w:val="000000"/>
          <w:sz w:val="28"/>
        </w:rPr>
        <w:t>
      23) сынақ зертханасы (орталығы) - зерттеулер, сынақтар жүргізуге аккредиттелген заңды тұлға немесе оның құрылымдық бөлімшесі;
</w:t>
      </w:r>
      <w:r>
        <w:br/>
      </w:r>
      <w:r>
        <w:rPr>
          <w:rFonts w:ascii="Times New Roman"/>
          <w:b w:val="false"/>
          <w:i w:val="false"/>
          <w:color w:val="000000"/>
          <w:sz w:val="28"/>
        </w:rPr>
        <w:t>
      24) техникалық сарапшы - сәйкестігі бағаланатын объектіге қатысты арнаулы білімі немесе тәжірибесі бар жеке тұлға;
</w:t>
      </w:r>
      <w:r>
        <w:br/>
      </w:r>
      <w:r>
        <w:rPr>
          <w:rFonts w:ascii="Times New Roman"/>
          <w:b w:val="false"/>
          <w:i w:val="false"/>
          <w:color w:val="000000"/>
          <w:sz w:val="28"/>
        </w:rPr>
        <w:t>
      25) уәкілетті орган - техникалық реттеу саласында мемлекеттік реттеуді жүзеге асыратын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сәйкестікті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бағалау саласындағы аккредиттеу туралы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 Қазақстан Республикасының Конституциясына негізделеді және осы Заң мен өзге де нормативтік құқықтық актілерден тұрады.
</w:t>
      </w:r>
      <w:r>
        <w:br/>
      </w:r>
      <w:r>
        <w:rPr>
          <w:rFonts w:ascii="Times New Roman"/>
          <w:b w:val="false"/>
          <w:i w:val="false"/>
          <w:color w:val="000000"/>
          <w:sz w:val="28"/>
        </w:rPr>
        <w:t>
      2. Егер Қазақстан Республикасы ратификацияланған халықаралық шартта осы Заңдағыдан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сәйкестікті растау жөніндегі органдарды, сынақ, салыстырып тексеру және калибрлеу зертханаларын (орталықтарын) аккредиттеу жөніндегі қоғамдық қатынастарды, сондай-ақ олармен байланысты сәйкестікті бағалау саласындағы өзге де қатынастарды реттейді.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Аккредиттеудің негізгі мақсаттары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Аккредиттеудің негізгі мақсаттары:
</w:t>
      </w:r>
      <w:r>
        <w:br/>
      </w:r>
      <w:r>
        <w:rPr>
          <w:rFonts w:ascii="Times New Roman"/>
          <w:b w:val="false"/>
          <w:i w:val="false"/>
          <w:color w:val="000000"/>
          <w:sz w:val="28"/>
        </w:rPr>
        <w:t>
      1) өнімнің, процестердің, көрсетілетін қызметтің қауіпсіздігі мен сапасы мәселелерінде тұтынушылар мүдделерін қорғау;
</w:t>
      </w:r>
      <w:r>
        <w:br/>
      </w:r>
      <w:r>
        <w:rPr>
          <w:rFonts w:ascii="Times New Roman"/>
          <w:b w:val="false"/>
          <w:i w:val="false"/>
          <w:color w:val="000000"/>
          <w:sz w:val="28"/>
        </w:rPr>
        <w:t>
      2) отандық өнімнің бәсекеге қабілеттілігін арттыру;
</w:t>
      </w:r>
      <w:r>
        <w:br/>
      </w:r>
      <w:r>
        <w:rPr>
          <w:rFonts w:ascii="Times New Roman"/>
          <w:b w:val="false"/>
          <w:i w:val="false"/>
          <w:color w:val="000000"/>
          <w:sz w:val="28"/>
        </w:rPr>
        <w:t>
      3) сәйкестікті бағалаудың сапасы мен дәйектілігін арттыру;
</w:t>
      </w:r>
      <w:r>
        <w:br/>
      </w:r>
      <w:r>
        <w:rPr>
          <w:rFonts w:ascii="Times New Roman"/>
          <w:b w:val="false"/>
          <w:i w:val="false"/>
          <w:color w:val="000000"/>
          <w:sz w:val="28"/>
        </w:rPr>
        <w:t>
      4) саудадағы техникалық кедергілерді жою;
</w:t>
      </w:r>
      <w:r>
        <w:br/>
      </w:r>
      <w:r>
        <w:rPr>
          <w:rFonts w:ascii="Times New Roman"/>
          <w:b w:val="false"/>
          <w:i w:val="false"/>
          <w:color w:val="000000"/>
          <w:sz w:val="28"/>
        </w:rPr>
        <w:t>
      5) отандық өнімнің сыртқы нарыққа шығуына және Қазақстан Республикасының аккредиттеу субъектілерінің жұмыс нәтижелерін халықаралық ұйымдардың және шет елдердің тануына жағдайлар туғызу болып табылады.
</w:t>
      </w:r>
      <w:r>
        <w:br/>
      </w:r>
      <w:r>
        <w:rPr>
          <w:rFonts w:ascii="Times New Roman"/>
          <w:b w:val="false"/>
          <w:i w:val="false"/>
          <w:color w:val="000000"/>
          <w:sz w:val="28"/>
        </w:rPr>
        <w:t>
      2. Аккредиттеудің принциптері:
</w:t>
      </w:r>
      <w:r>
        <w:br/>
      </w:r>
      <w:r>
        <w:rPr>
          <w:rFonts w:ascii="Times New Roman"/>
          <w:b w:val="false"/>
          <w:i w:val="false"/>
          <w:color w:val="000000"/>
          <w:sz w:val="28"/>
        </w:rPr>
        <w:t>
      1) еріктілік;
</w:t>
      </w:r>
      <w:r>
        <w:br/>
      </w:r>
      <w:r>
        <w:rPr>
          <w:rFonts w:ascii="Times New Roman"/>
          <w:b w:val="false"/>
          <w:i w:val="false"/>
          <w:color w:val="000000"/>
          <w:sz w:val="28"/>
        </w:rPr>
        <w:t>
      2) рәсімдер, аккредиттеу шарттары туралы ақпаратқа қол жетімділік;
</w:t>
      </w:r>
      <w:r>
        <w:br/>
      </w:r>
      <w:r>
        <w:rPr>
          <w:rFonts w:ascii="Times New Roman"/>
          <w:b w:val="false"/>
          <w:i w:val="false"/>
          <w:color w:val="000000"/>
          <w:sz w:val="28"/>
        </w:rPr>
        <w:t>
      3) сәйкестікті бағалау саласында аккредиттеу жөніндегі қызметтің ашықтығы;
</w:t>
      </w:r>
      <w:r>
        <w:br/>
      </w:r>
      <w:r>
        <w:rPr>
          <w:rFonts w:ascii="Times New Roman"/>
          <w:b w:val="false"/>
          <w:i w:val="false"/>
          <w:color w:val="000000"/>
          <w:sz w:val="28"/>
        </w:rPr>
        <w:t>
      4) кемсітушілікке жол бермеу;
</w:t>
      </w:r>
      <w:r>
        <w:br/>
      </w:r>
      <w:r>
        <w:rPr>
          <w:rFonts w:ascii="Times New Roman"/>
          <w:b w:val="false"/>
          <w:i w:val="false"/>
          <w:color w:val="000000"/>
          <w:sz w:val="28"/>
        </w:rPr>
        <w:t>
      5) құзыреттілік;
</w:t>
      </w:r>
      <w:r>
        <w:br/>
      </w:r>
      <w:r>
        <w:rPr>
          <w:rFonts w:ascii="Times New Roman"/>
          <w:b w:val="false"/>
          <w:i w:val="false"/>
          <w:color w:val="000000"/>
          <w:sz w:val="28"/>
        </w:rPr>
        <w:t>
      6) аккредиттеу жүйесінің бірлігі мен тұтастығы;
</w:t>
      </w:r>
      <w:r>
        <w:br/>
      </w:r>
      <w:r>
        <w:rPr>
          <w:rFonts w:ascii="Times New Roman"/>
          <w:b w:val="false"/>
          <w:i w:val="false"/>
          <w:color w:val="000000"/>
          <w:sz w:val="28"/>
        </w:rPr>
        <w:t>
      7) тәуелсіздік;
</w:t>
      </w:r>
      <w:r>
        <w:br/>
      </w:r>
      <w:r>
        <w:rPr>
          <w:rFonts w:ascii="Times New Roman"/>
          <w:b w:val="false"/>
          <w:i w:val="false"/>
          <w:color w:val="000000"/>
          <w:sz w:val="28"/>
        </w:rPr>
        <w:t>
      8) аккредиттеу жөніндегі қызметті сәйкестікті бағалау жөніндегі қызметпен қоса атқаруға жол бермеу;
</w:t>
      </w:r>
      <w:r>
        <w:br/>
      </w:r>
      <w:r>
        <w:rPr>
          <w:rFonts w:ascii="Times New Roman"/>
          <w:b w:val="false"/>
          <w:i w:val="false"/>
          <w:color w:val="000000"/>
          <w:sz w:val="28"/>
        </w:rPr>
        <w:t>
      9) аккредиттеуді жүзеге асыру кезінде халықаралық және өңірлік ұйымдардың стандарттарын пайдаланудың басымдығы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Аккредиттеу өлшемдері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Аккредиттеу өтінім берушілері мен субъектілері мынадай өлшемдерге жауап беруі тиіс:
</w:t>
      </w:r>
      <w:r>
        <w:br/>
      </w:r>
      <w:r>
        <w:rPr>
          <w:rFonts w:ascii="Times New Roman"/>
          <w:b w:val="false"/>
          <w:i w:val="false"/>
          <w:color w:val="000000"/>
          <w:sz w:val="28"/>
        </w:rPr>
        <w:t>
      1) заңды тұлға немесе оның құрылымдық бөлімшесі мәртебесінің болуы;
</w:t>
      </w:r>
      <w:r>
        <w:br/>
      </w:r>
      <w:r>
        <w:rPr>
          <w:rFonts w:ascii="Times New Roman"/>
          <w:b w:val="false"/>
          <w:i w:val="false"/>
          <w:color w:val="000000"/>
          <w:sz w:val="28"/>
        </w:rPr>
        <w:t>
      2) аккредиттеудің мәлімделген саласында сәйкестікті бағалау жөнінде жұмыстарды орындауға мүмкіндік беретін білікті штаттық персоналдың болуы;
</w:t>
      </w:r>
      <w:r>
        <w:br/>
      </w:r>
      <w:r>
        <w:rPr>
          <w:rFonts w:ascii="Times New Roman"/>
          <w:b w:val="false"/>
          <w:i w:val="false"/>
          <w:color w:val="000000"/>
          <w:sz w:val="28"/>
        </w:rPr>
        <w:t>
      3) сәйкестікті бағалау жөнінде жұмыстарды орындау үшін соған сәйкес олар аккредиттелетін (аккредиттелген) нормативтік құжаттарға сай қажетті үй-жайдың, соған сәйкес жабдықтың және өзге де материалдық ресурстардың болуы;
</w:t>
      </w:r>
      <w:r>
        <w:br/>
      </w:r>
      <w:r>
        <w:rPr>
          <w:rFonts w:ascii="Times New Roman"/>
          <w:b w:val="false"/>
          <w:i w:val="false"/>
          <w:color w:val="000000"/>
          <w:sz w:val="28"/>
        </w:rPr>
        <w:t>
      4) соған сәйкес олар аккредиттелетін (аккредиттелген) нормативтік құжаттардың өзге де талаптарына жауап беруі.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Аккредиттеу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жүйесі:
</w:t>
      </w:r>
      <w:r>
        <w:br/>
      </w:r>
      <w:r>
        <w:rPr>
          <w:rFonts w:ascii="Times New Roman"/>
          <w:b w:val="false"/>
          <w:i w:val="false"/>
          <w:color w:val="000000"/>
          <w:sz w:val="28"/>
        </w:rPr>
        <w:t>
      1) Қазақстан Республикасының Үкіметін;
</w:t>
      </w:r>
      <w:r>
        <w:br/>
      </w:r>
      <w:r>
        <w:rPr>
          <w:rFonts w:ascii="Times New Roman"/>
          <w:b w:val="false"/>
          <w:i w:val="false"/>
          <w:color w:val="000000"/>
          <w:sz w:val="28"/>
        </w:rPr>
        <w:t>
      2) уәкілетті органды;
</w:t>
      </w:r>
      <w:r>
        <w:br/>
      </w:r>
      <w:r>
        <w:rPr>
          <w:rFonts w:ascii="Times New Roman"/>
          <w:b w:val="false"/>
          <w:i w:val="false"/>
          <w:color w:val="000000"/>
          <w:sz w:val="28"/>
        </w:rPr>
        <w:t>
      3) аккредиттеу жөніндегі органды;
</w:t>
      </w:r>
      <w:r>
        <w:br/>
      </w:r>
      <w:r>
        <w:rPr>
          <w:rFonts w:ascii="Times New Roman"/>
          <w:b w:val="false"/>
          <w:i w:val="false"/>
          <w:color w:val="000000"/>
          <w:sz w:val="28"/>
        </w:rPr>
        <w:t>
      4) аккредиттеу субъектілерін;
</w:t>
      </w:r>
      <w:r>
        <w:br/>
      </w:r>
      <w:r>
        <w:rPr>
          <w:rFonts w:ascii="Times New Roman"/>
          <w:b w:val="false"/>
          <w:i w:val="false"/>
          <w:color w:val="000000"/>
          <w:sz w:val="28"/>
        </w:rPr>
        <w:t>
      5) аккредиттеу, сәйкестікті растау жөніндегі, өлшем бірлігін қамтамасыз ету саласындағы сарапшы-аудиторларды, техникалық сарапшыларды қамтиды.
</w:t>
      </w:r>
      <w:r>
        <w:br/>
      </w:r>
      <w:r>
        <w:rPr>
          <w:rFonts w:ascii="Times New Roman"/>
          <w:b w:val="false"/>
          <w:i w:val="false"/>
          <w:color w:val="000000"/>
          <w:sz w:val="28"/>
        </w:rPr>
        <w:t>
      2. Аккредиттеу жүйесі аккредиттеу саласындағы бірыңғай саясаттың жүргізілуін, аккредиттеудің бірыңғай ережелері мен рәсімдерінің сақталуын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Қазақстан Республикасы Үкіметінің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құзыретіне мыналар жатады:
</w:t>
      </w:r>
      <w:r>
        <w:br/>
      </w:r>
      <w:r>
        <w:rPr>
          <w:rFonts w:ascii="Times New Roman"/>
          <w:b w:val="false"/>
          <w:i w:val="false"/>
          <w:color w:val="000000"/>
          <w:sz w:val="28"/>
        </w:rPr>
        <w:t>
      1) аккредиттеу саласындағы мемлекеттік саясаттың негізгі бағыттарын әзірлеу;
</w:t>
      </w:r>
      <w:r>
        <w:br/>
      </w:r>
      <w:r>
        <w:rPr>
          <w:rFonts w:ascii="Times New Roman"/>
          <w:b w:val="false"/>
          <w:i w:val="false"/>
          <w:color w:val="000000"/>
          <w:sz w:val="28"/>
        </w:rPr>
        <w:t>
      2) аккредиттеу жөніндегі органды айқындау;
</w:t>
      </w:r>
      <w:r>
        <w:br/>
      </w:r>
      <w:r>
        <w:rPr>
          <w:rFonts w:ascii="Times New Roman"/>
          <w:b w:val="false"/>
          <w:i w:val="false"/>
          <w:color w:val="000000"/>
          <w:sz w:val="28"/>
        </w:rPr>
        <w:t>
      3) Аккредиттеу жүйесін жетілдіру бойынша ұсыныстар әзірлеу үшін консультациялық - кеңесші органын құру.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Уәкілетті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өз құзыреті шегінде:
</w:t>
      </w:r>
      <w:r>
        <w:br/>
      </w:r>
      <w:r>
        <w:rPr>
          <w:rFonts w:ascii="Times New Roman"/>
          <w:b w:val="false"/>
          <w:i w:val="false"/>
          <w:color w:val="000000"/>
          <w:sz w:val="28"/>
        </w:rPr>
        <w:t>
      1) аккредиттеу саласындағы мемлекеттік саясатты іске асырады;
</w:t>
      </w:r>
      <w:r>
        <w:br/>
      </w:r>
      <w:r>
        <w:rPr>
          <w:rFonts w:ascii="Times New Roman"/>
          <w:b w:val="false"/>
          <w:i w:val="false"/>
          <w:color w:val="000000"/>
          <w:sz w:val="28"/>
        </w:rPr>
        <w:t>
      2) Қазақстан Республикасының сәйкестікті бағалау саласындағы аккредиттеу жөніндегі нормативтік құқықтық актілерін әзірлейді, бекітеді;
</w:t>
      </w:r>
      <w:r>
        <w:br/>
      </w:r>
      <w:r>
        <w:rPr>
          <w:rFonts w:ascii="Times New Roman"/>
          <w:b w:val="false"/>
          <w:i w:val="false"/>
          <w:color w:val="000000"/>
          <w:sz w:val="28"/>
        </w:rPr>
        <w:t>
      3) аккредиттеу жөніндегі органды айқындау немесе осы мәртебеден айыру жөнінде ұсынысты Қазақстан Республикасының Үкіметіне енгізеді;
</w:t>
      </w:r>
      <w:r>
        <w:br/>
      </w:r>
      <w:r>
        <w:rPr>
          <w:rFonts w:ascii="Times New Roman"/>
          <w:b w:val="false"/>
          <w:i w:val="false"/>
          <w:color w:val="000000"/>
          <w:sz w:val="28"/>
        </w:rPr>
        <w:t>
      4) сәйкестікті бағалау саласындағы аккредиттеу туралы заңнаманың сақталуын бақылауды жүзеге асырады;
</w:t>
      </w:r>
      <w:r>
        <w:br/>
      </w:r>
      <w:r>
        <w:rPr>
          <w:rFonts w:ascii="Times New Roman"/>
          <w:b w:val="false"/>
          <w:i w:val="false"/>
          <w:color w:val="000000"/>
          <w:sz w:val="28"/>
        </w:rPr>
        <w:t>
      5) аккредиттеу жөнінде халықаралық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Аккредиттеу жөніндегі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Республикасының заңнамасына сәйкес құрылған  және Қазақстан Республикасының аумағында орналасқан заңды тұлға аккредиттеу жөніндегі орган болып айқындалады.
</w:t>
      </w:r>
      <w:r>
        <w:br/>
      </w:r>
      <w:r>
        <w:rPr>
          <w:rFonts w:ascii="Times New Roman"/>
          <w:b w:val="false"/>
          <w:i w:val="false"/>
          <w:color w:val="000000"/>
          <w:sz w:val="28"/>
        </w:rPr>
        <w:t>
      2. Аккредиттеу жөніндегі орган:
</w:t>
      </w:r>
      <w:r>
        <w:br/>
      </w:r>
      <w:r>
        <w:rPr>
          <w:rFonts w:ascii="Times New Roman"/>
          <w:b w:val="false"/>
          <w:i w:val="false"/>
          <w:color w:val="000000"/>
          <w:sz w:val="28"/>
        </w:rPr>
        <w:t>
      1) мыналарға:
</w:t>
      </w:r>
      <w:r>
        <w:br/>
      </w:r>
      <w:r>
        <w:rPr>
          <w:rFonts w:ascii="Times New Roman"/>
          <w:b w:val="false"/>
          <w:i w:val="false"/>
          <w:color w:val="000000"/>
          <w:sz w:val="28"/>
        </w:rPr>
        <w:t>
      өлшем бірлігін қамтамасыз ету саласында сәйкестікті растау жөніндегі сарапшы-аудиторларды, техникалық сарапшыларды және басқа да мамандарды аккредиттеу жөніндегі жұмыстарға қатысуына тартуға;
</w:t>
      </w:r>
      <w:r>
        <w:br/>
      </w:r>
      <w:r>
        <w:rPr>
          <w:rFonts w:ascii="Times New Roman"/>
          <w:b w:val="false"/>
          <w:i w:val="false"/>
          <w:color w:val="000000"/>
          <w:sz w:val="28"/>
        </w:rPr>
        <w:t>
      аккредиттеу жөніндегі халықаралық (өңірлік) мемлекеттік емес және аккредиттеу жөніндегі үкіметтік емес ұйымдар жұмысына қатысуға құқылы;
</w:t>
      </w:r>
      <w:r>
        <w:br/>
      </w:r>
      <w:r>
        <w:rPr>
          <w:rFonts w:ascii="Times New Roman"/>
          <w:b w:val="false"/>
          <w:i w:val="false"/>
          <w:color w:val="000000"/>
          <w:sz w:val="28"/>
        </w:rPr>
        <w:t>
      2) мыналарға:
</w:t>
      </w:r>
      <w:r>
        <w:br/>
      </w:r>
      <w:r>
        <w:rPr>
          <w:rFonts w:ascii="Times New Roman"/>
          <w:b w:val="false"/>
          <w:i w:val="false"/>
          <w:color w:val="000000"/>
          <w:sz w:val="28"/>
        </w:rPr>
        <w:t>
      аккредиттеу аттестатының, аккредиттеу аттестатына қосымшалардың, аккредиттеу белгісінің нысандарын белгілеуге;
</w:t>
      </w:r>
      <w:r>
        <w:br/>
      </w:r>
      <w:r>
        <w:rPr>
          <w:rFonts w:ascii="Times New Roman"/>
          <w:b w:val="false"/>
          <w:i w:val="false"/>
          <w:color w:val="000000"/>
          <w:sz w:val="28"/>
        </w:rPr>
        <w:t>
      аккредиттеу жөніндегі жұмыстарды жүргізуге;
</w:t>
      </w:r>
      <w:r>
        <w:br/>
      </w:r>
      <w:r>
        <w:rPr>
          <w:rFonts w:ascii="Times New Roman"/>
          <w:b w:val="false"/>
          <w:i w:val="false"/>
          <w:color w:val="000000"/>
          <w:sz w:val="28"/>
        </w:rPr>
        <w:t>
      аккредиттеу жөніндегі жұмыстарды жүргізу кезінде белгілі болған коммерциялық немесе заңмен қорғалатын өзге де құпияларды құрайтын мәліметтердің жария болуына жол бермеуге;
</w:t>
      </w:r>
      <w:r>
        <w:br/>
      </w:r>
      <w:r>
        <w:rPr>
          <w:rFonts w:ascii="Times New Roman"/>
          <w:b w:val="false"/>
          <w:i w:val="false"/>
          <w:color w:val="000000"/>
          <w:sz w:val="28"/>
        </w:rPr>
        <w:t>
      аккредиттеу субъектілерінің тізілімін жүргізуге және оның ресми жариялануын ұйымдастыруға;
</w:t>
      </w:r>
      <w:r>
        <w:br/>
      </w:r>
      <w:r>
        <w:rPr>
          <w:rFonts w:ascii="Times New Roman"/>
          <w:b w:val="false"/>
          <w:i w:val="false"/>
          <w:color w:val="000000"/>
          <w:sz w:val="28"/>
        </w:rPr>
        <w:t>
      аккредиттеу субъектілерінің шағымдарын қарауға және олар бойынша шешім қабылдауға міндетті.
</w:t>
      </w:r>
      <w:r>
        <w:br/>
      </w:r>
      <w:r>
        <w:rPr>
          <w:rFonts w:ascii="Times New Roman"/>
          <w:b w:val="false"/>
          <w:i w:val="false"/>
          <w:color w:val="000000"/>
          <w:sz w:val="28"/>
        </w:rPr>
        <w:t>
      3. Аккредиттеу жөніндегі орган заңды тұлғалармен шарт талабында:
</w:t>
      </w:r>
      <w:r>
        <w:br/>
      </w:r>
      <w:r>
        <w:rPr>
          <w:rFonts w:ascii="Times New Roman"/>
          <w:b w:val="false"/>
          <w:i w:val="false"/>
          <w:color w:val="000000"/>
          <w:sz w:val="28"/>
        </w:rPr>
        <w:t>
      1) мыналарға:
</w:t>
      </w:r>
      <w:r>
        <w:br/>
      </w:r>
      <w:r>
        <w:rPr>
          <w:rFonts w:ascii="Times New Roman"/>
          <w:b w:val="false"/>
          <w:i w:val="false"/>
          <w:color w:val="000000"/>
          <w:sz w:val="28"/>
        </w:rPr>
        <w:t>
      шарттың тиісінше орындалуын талап етуге;
</w:t>
      </w:r>
      <w:r>
        <w:br/>
      </w:r>
      <w:r>
        <w:rPr>
          <w:rFonts w:ascii="Times New Roman"/>
          <w:b w:val="false"/>
          <w:i w:val="false"/>
          <w:color w:val="000000"/>
          <w:sz w:val="28"/>
        </w:rPr>
        <w:t>
      салыстыру сынақтары, салыстырып тексеру және калибрлеу нәтижелерін салғастыруды ұйымдастыруға;
</w:t>
      </w:r>
      <w:r>
        <w:br/>
      </w:r>
      <w:r>
        <w:rPr>
          <w:rFonts w:ascii="Times New Roman"/>
          <w:b w:val="false"/>
          <w:i w:val="false"/>
          <w:color w:val="000000"/>
          <w:sz w:val="28"/>
        </w:rPr>
        <w:t>
      инспекциялық тексеру жүргізуге құқылы;
</w:t>
      </w:r>
      <w:r>
        <w:br/>
      </w:r>
      <w:r>
        <w:rPr>
          <w:rFonts w:ascii="Times New Roman"/>
          <w:b w:val="false"/>
          <w:i w:val="false"/>
          <w:color w:val="000000"/>
          <w:sz w:val="28"/>
        </w:rPr>
        <w:t>
      2) мыналарға:
</w:t>
      </w:r>
      <w:r>
        <w:br/>
      </w:r>
      <w:r>
        <w:rPr>
          <w:rFonts w:ascii="Times New Roman"/>
          <w:b w:val="false"/>
          <w:i w:val="false"/>
          <w:color w:val="000000"/>
          <w:sz w:val="28"/>
        </w:rPr>
        <w:t>
      аккредиттеу аттестатын қайта рәсімдеу, аккредиттеу материалдарына өзекті сипат беру туралы өтінімді қарастыруға;
</w:t>
      </w:r>
      <w:r>
        <w:br/>
      </w:r>
      <w:r>
        <w:rPr>
          <w:rFonts w:ascii="Times New Roman"/>
          <w:b w:val="false"/>
          <w:i w:val="false"/>
          <w:color w:val="000000"/>
          <w:sz w:val="28"/>
        </w:rPr>
        <w:t>
      аккредиттеу аттестатының қолданысын тоқтата тұруға, қайта бастауға және осы Заңда көзделген негіздер бойынша және тәртіпте аккредиттеу аттестатын жою туралы өтініммен сотқа жүгінуге міндетті.
</w:t>
      </w:r>
      <w:r>
        <w:br/>
      </w:r>
      <w:r>
        <w:rPr>
          <w:rFonts w:ascii="Times New Roman"/>
          <w:b w:val="false"/>
          <w:i w:val="false"/>
          <w:color w:val="000000"/>
          <w:sz w:val="28"/>
        </w:rPr>
        <w:t>
      4. Аккредиттеу материалдарын қарау және олар бойынша шешім қабылдау үшін аккредиттеу жөніндегі орган басшысы аккредиттеу материалдарын қарау жөнінде тұрақты жұмыс істейтін комиссия құрады. Комиссия шешімі ұсынымдық сипатта болады.
</w:t>
      </w:r>
      <w:r>
        <w:br/>
      </w:r>
      <w:r>
        <w:rPr>
          <w:rFonts w:ascii="Times New Roman"/>
          <w:b w:val="false"/>
          <w:i w:val="false"/>
          <w:color w:val="000000"/>
          <w:sz w:val="28"/>
        </w:rPr>
        <w:t>
      Комиссияның сандық құрамы тақ болуы, кемінде үш адамнан тұруы  және кемінде аккредиттеу жөніндегі бір сарапшы-аудиторды қамтуы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Аккредиттеу субъектілері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субъектілеріне:
</w:t>
      </w:r>
      <w:r>
        <w:br/>
      </w:r>
      <w:r>
        <w:rPr>
          <w:rFonts w:ascii="Times New Roman"/>
          <w:b w:val="false"/>
          <w:i w:val="false"/>
          <w:color w:val="000000"/>
          <w:sz w:val="28"/>
        </w:rPr>
        <w:t>
      сәйкестікті растау жөніндегі органдар;
</w:t>
      </w:r>
      <w:r>
        <w:br/>
      </w:r>
      <w:r>
        <w:rPr>
          <w:rFonts w:ascii="Times New Roman"/>
          <w:b w:val="false"/>
          <w:i w:val="false"/>
          <w:color w:val="000000"/>
          <w:sz w:val="28"/>
        </w:rPr>
        <w:t>
      сынақ, салыстырып тексеру және калибрлеу зертханалары (орталықтары) жатады.
</w:t>
      </w:r>
      <w:r>
        <w:br/>
      </w:r>
      <w:r>
        <w:rPr>
          <w:rFonts w:ascii="Times New Roman"/>
          <w:b w:val="false"/>
          <w:i w:val="false"/>
          <w:color w:val="000000"/>
          <w:sz w:val="28"/>
        </w:rPr>
        <w:t>
      2. Аккредиттеу субъектілерінің сәйкестігін бағалау нәтижелері Қазақстан Республикасының барлық аумағында танылады.
</w:t>
      </w:r>
      <w:r>
        <w:br/>
      </w:r>
      <w:r>
        <w:rPr>
          <w:rFonts w:ascii="Times New Roman"/>
          <w:b w:val="false"/>
          <w:i w:val="false"/>
          <w:color w:val="000000"/>
          <w:sz w:val="28"/>
        </w:rPr>
        <w:t>
      3. Қазақстан Республикасының аумағында сәйкестікті бағалау жөніндегі қызметті жүзеге асыратын шетелдік ұйымдар, олардың филиалдары мен өкілдіктері, олардың қызмет нәтижелерін тану үшін осы Заңға сәйкес аккредиттеуге жатады.
</w:t>
      </w:r>
      <w:r>
        <w:br/>
      </w:r>
      <w:r>
        <w:rPr>
          <w:rFonts w:ascii="Times New Roman"/>
          <w:b w:val="false"/>
          <w:i w:val="false"/>
          <w:color w:val="000000"/>
          <w:sz w:val="28"/>
        </w:rPr>
        <w:t>
      4. Аккредиттеу субъектілері:
</w:t>
      </w:r>
      <w:r>
        <w:br/>
      </w:r>
      <w:r>
        <w:rPr>
          <w:rFonts w:ascii="Times New Roman"/>
          <w:b w:val="false"/>
          <w:i w:val="false"/>
          <w:color w:val="000000"/>
          <w:sz w:val="28"/>
        </w:rPr>
        <w:t>
      1) аккредиттеу саласын кеңейтуге және қысқартуға;
</w:t>
      </w:r>
      <w:r>
        <w:br/>
      </w:r>
      <w:r>
        <w:rPr>
          <w:rFonts w:ascii="Times New Roman"/>
          <w:b w:val="false"/>
          <w:i w:val="false"/>
          <w:color w:val="000000"/>
          <w:sz w:val="28"/>
        </w:rPr>
        <w:t>
      2) аккредиттеу белгісін пайдалануға;
</w:t>
      </w:r>
      <w:r>
        <w:br/>
      </w:r>
      <w:r>
        <w:rPr>
          <w:rFonts w:ascii="Times New Roman"/>
          <w:b w:val="false"/>
          <w:i w:val="false"/>
          <w:color w:val="000000"/>
          <w:sz w:val="28"/>
        </w:rPr>
        <w:t>
      3) аккредиттеу жөніндегі органға аккредиттеу аттестатының қолданысын тоқтата түру, қайта бастау және тоқтату туралы өтінішпен жүгінуге;
</w:t>
      </w:r>
      <w:r>
        <w:br/>
      </w:r>
      <w:r>
        <w:rPr>
          <w:rFonts w:ascii="Times New Roman"/>
          <w:b w:val="false"/>
          <w:i w:val="false"/>
          <w:color w:val="000000"/>
          <w:sz w:val="28"/>
        </w:rPr>
        <w:t>
      4) аккредиттеу жөніндегі органға оның қызметкерлерінің іс-
</w:t>
      </w:r>
      <w:r>
        <w:br/>
      </w:r>
      <w:r>
        <w:rPr>
          <w:rFonts w:ascii="Times New Roman"/>
          <w:b w:val="false"/>
          <w:i w:val="false"/>
          <w:color w:val="000000"/>
          <w:sz w:val="28"/>
        </w:rPr>
        <w:t>
қимылына шағымдануға;
</w:t>
      </w:r>
      <w:r>
        <w:br/>
      </w:r>
      <w:r>
        <w:rPr>
          <w:rFonts w:ascii="Times New Roman"/>
          <w:b w:val="false"/>
          <w:i w:val="false"/>
          <w:color w:val="000000"/>
          <w:sz w:val="28"/>
        </w:rPr>
        <w:t>
      5) аккредиттеу мәселелері бойынша даулар туындаған жағдайда сотқа жүгінуге құқылы.
</w:t>
      </w:r>
      <w:r>
        <w:br/>
      </w:r>
      <w:r>
        <w:rPr>
          <w:rFonts w:ascii="Times New Roman"/>
          <w:b w:val="false"/>
          <w:i w:val="false"/>
          <w:color w:val="000000"/>
          <w:sz w:val="28"/>
        </w:rPr>
        <w:t>
      5. Аккредиттеу субъектілері:
</w:t>
      </w:r>
      <w:r>
        <w:br/>
      </w:r>
      <w:r>
        <w:rPr>
          <w:rFonts w:ascii="Times New Roman"/>
          <w:b w:val="false"/>
          <w:i w:val="false"/>
          <w:color w:val="000000"/>
          <w:sz w:val="28"/>
        </w:rPr>
        <w:t>
      1) Қазақстан Республикасының заңнамасын және оларға сәйкес аккредиттелген нормативтік құжаттардың талаптарын сақтауға;
</w:t>
      </w:r>
      <w:r>
        <w:br/>
      </w:r>
      <w:r>
        <w:rPr>
          <w:rFonts w:ascii="Times New Roman"/>
          <w:b w:val="false"/>
          <w:i w:val="false"/>
          <w:color w:val="000000"/>
          <w:sz w:val="28"/>
        </w:rPr>
        <w:t>
      2) аккредиттеу саласы шегінде жұмыстарды жүзеге асыруға;
</w:t>
      </w:r>
      <w:r>
        <w:br/>
      </w:r>
      <w:r>
        <w:rPr>
          <w:rFonts w:ascii="Times New Roman"/>
          <w:b w:val="false"/>
          <w:i w:val="false"/>
          <w:color w:val="000000"/>
          <w:sz w:val="28"/>
        </w:rPr>
        <w:t>
      3) аккредиттеу жөніндегі органға бекітілген аккредиттеу саласындағы қызметін тоқтату немесе алда болатын жойылу туралы хабарлауға;
</w:t>
      </w:r>
      <w:r>
        <w:br/>
      </w:r>
      <w:r>
        <w:rPr>
          <w:rFonts w:ascii="Times New Roman"/>
          <w:b w:val="false"/>
          <w:i w:val="false"/>
          <w:color w:val="000000"/>
          <w:sz w:val="28"/>
        </w:rPr>
        <w:t>
      4) инспекциялық салыстырып тексеруді жүзеге асыратын тұлғаларға үй-жайға, жабдыққа, ақпаратқа қол жеткізілуін қамтамасыз ету және оларға өзге де қажетті ынтымақтастық көрсету;
</w:t>
      </w:r>
      <w:r>
        <w:br/>
      </w:r>
      <w:r>
        <w:rPr>
          <w:rFonts w:ascii="Times New Roman"/>
          <w:b w:val="false"/>
          <w:i w:val="false"/>
          <w:color w:val="000000"/>
          <w:sz w:val="28"/>
        </w:rPr>
        <w:t>
      5) салыстыру сынақтары, салыстырып тексеру және калибрлеу нәтижелерін салғастыруға қатысу;
</w:t>
      </w:r>
      <w:r>
        <w:br/>
      </w:r>
      <w:r>
        <w:rPr>
          <w:rFonts w:ascii="Times New Roman"/>
          <w:b w:val="false"/>
          <w:i w:val="false"/>
          <w:color w:val="000000"/>
          <w:sz w:val="28"/>
        </w:rPr>
        <w:t>
      6) аккредиттеу аттестатының қолданысы тоқтатылған, жойылған немесе одан айырған жағдайда өз құжаттарында және жарнамада аккредиттеуге сілтеме жасауды тоқтатуға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Сәйкестікті растау жөніндегі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Сәйкестікті растау жөніндегі органдар өнім (көрсетілетін қызмет) өндірушілерден (орындаушылардан), жеткізушілерден және өнімді (көрсетілетін қызмет) тұтынушылардан тәуелсіз болуы тиіс.
</w:t>
      </w:r>
      <w:r>
        <w:br/>
      </w:r>
      <w:r>
        <w:rPr>
          <w:rFonts w:ascii="Times New Roman"/>
          <w:b w:val="false"/>
          <w:i w:val="false"/>
          <w:color w:val="000000"/>
          <w:sz w:val="28"/>
        </w:rPr>
        <w:t>
      2. Сәйкестікті растау жөніндегі органдар филиалдарға олардың құрамында уәкілетті органы бекітетін Сәйкестікті бағалау саласындағы аккредиттеу ережесіне (бұдан әрі - Аккредиттеу ережесі) сәйкес аккредиттеледі.
</w:t>
      </w:r>
      <w:r>
        <w:br/>
      </w:r>
      <w:r>
        <w:rPr>
          <w:rFonts w:ascii="Times New Roman"/>
          <w:b w:val="false"/>
          <w:i w:val="false"/>
          <w:color w:val="000000"/>
          <w:sz w:val="28"/>
        </w:rPr>
        <w:t>
      3. Сәйкестікті растау жөніндегі органдар сәйкестікті бағалау процесінің алаламаушылығы мен объективтілігіне әсер ететін консультациялық қызмет көрсетуге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Сынақ, салыстырып тексеру, калибрлеу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зертханалары (орталықтары)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Сынақ, салыстырып тексеру, калибрлеу зертханалары (орталықтары) өз қызметін техникалық реттеу және өлшем бірлігін қамтамасыз ету туралы заңнамаға сәйкес жүзеге асырады.
</w:t>
      </w:r>
      <w:r>
        <w:br/>
      </w:r>
      <w:r>
        <w:rPr>
          <w:rFonts w:ascii="Times New Roman"/>
          <w:b w:val="false"/>
          <w:i w:val="false"/>
          <w:color w:val="000000"/>
          <w:sz w:val="28"/>
        </w:rPr>
        <w:t>
      2. Салыстырып тексеру зертханалары (орталықтары) өнім (көрсетілетін қызмет) өндірушілерден (орындаушылардан), жеткізушілерден және өнімді (көрсетілетін қызметті) тұтынушылардан тәуелсіз болуы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Аккредиттеу, сәйкестікті растау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өлшем бірлігін қамтамасыз ету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сарапшы-аудиторлар мен техникалық сарапшылар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сәйкестікті растау жөніндегі, өлшем бірлігін қамтамасыз ету саласындағы сарапшы-аудиторлар мен техникалық сарапшылар осы Заңға сәйкес сәйкестікті бағалау саласындағы аккредиттеу жөніндегі жұмыстарды жүргізуге қатысады.
</w:t>
      </w:r>
      <w:r>
        <w:br/>
      </w:r>
      <w:r>
        <w:rPr>
          <w:rFonts w:ascii="Times New Roman"/>
          <w:b w:val="false"/>
          <w:i w:val="false"/>
          <w:color w:val="000000"/>
          <w:sz w:val="28"/>
        </w:rPr>
        <w:t>
      2. Аккредиттеу, сәйкестікті растау жөніндегі, өлшем бірлігін қамтамасыз ету саласындағы сарапшы-аудиторлар мен техникалық сарапшылар өз қызметін еңбек және азаматтық-құқықтық шарттардың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Аккредиттеу белгісі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белгісі мүдделі тұлғаларға заңды тұлғаның аккредиттеу рәсімінен өткені туралы ақпаратты беру үшін пайдаланылады.
</w:t>
      </w:r>
      <w:r>
        <w:br/>
      </w:r>
      <w:r>
        <w:rPr>
          <w:rFonts w:ascii="Times New Roman"/>
          <w:b w:val="false"/>
          <w:i w:val="false"/>
          <w:color w:val="000000"/>
          <w:sz w:val="28"/>
        </w:rPr>
        <w:t>
      2. Аккредиттеу субъектісіне берілетін аккредиттеу белгісінде берілген аккредиттеу аттестатының нөмірі болуы тиіс.
</w:t>
      </w:r>
      <w:r>
        <w:br/>
      </w:r>
      <w:r>
        <w:rPr>
          <w:rFonts w:ascii="Times New Roman"/>
          <w:b w:val="false"/>
          <w:i w:val="false"/>
          <w:color w:val="000000"/>
          <w:sz w:val="28"/>
        </w:rPr>
        <w:t>
      3. Аккредиттеу белгісін пайдалану тәртібі Аккредиттеу ережесімен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Аккредиттеу кезеңдері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мынадай негізгі кезеңдерді қамтиды:
</w:t>
      </w:r>
      <w:r>
        <w:br/>
      </w:r>
      <w:r>
        <w:rPr>
          <w:rFonts w:ascii="Times New Roman"/>
          <w:b w:val="false"/>
          <w:i w:val="false"/>
          <w:color w:val="000000"/>
          <w:sz w:val="28"/>
        </w:rPr>
        <w:t>
      1) өтінімді және ұсынылған құжаттарды қабылдау, қарау;
</w:t>
      </w:r>
      <w:r>
        <w:br/>
      </w:r>
      <w:r>
        <w:rPr>
          <w:rFonts w:ascii="Times New Roman"/>
          <w:b w:val="false"/>
          <w:i w:val="false"/>
          <w:color w:val="000000"/>
          <w:sz w:val="28"/>
        </w:rPr>
        <w:t>
      2) аккредиттеу жөніндегі жұмыстар жүргізуге арналған шартты жасау;
</w:t>
      </w:r>
      <w:r>
        <w:br/>
      </w:r>
      <w:r>
        <w:rPr>
          <w:rFonts w:ascii="Times New Roman"/>
          <w:b w:val="false"/>
          <w:i w:val="false"/>
          <w:color w:val="000000"/>
          <w:sz w:val="28"/>
        </w:rPr>
        <w:t>
      3) ұсынылған құжаттарды сараптау;
</w:t>
      </w:r>
      <w:r>
        <w:br/>
      </w:r>
      <w:r>
        <w:rPr>
          <w:rFonts w:ascii="Times New Roman"/>
          <w:b w:val="false"/>
          <w:i w:val="false"/>
          <w:color w:val="000000"/>
          <w:sz w:val="28"/>
        </w:rPr>
        <w:t>
      4) өтінім берушіні орналасқан жері бойынша тексеру;
</w:t>
      </w:r>
      <w:r>
        <w:br/>
      </w:r>
      <w:r>
        <w:rPr>
          <w:rFonts w:ascii="Times New Roman"/>
          <w:b w:val="false"/>
          <w:i w:val="false"/>
          <w:color w:val="000000"/>
          <w:sz w:val="28"/>
        </w:rPr>
        <w:t>
      5) аккредиттеу не аккредиттеуден бас тарту туралы шешім қабылдау;
</w:t>
      </w:r>
      <w:r>
        <w:br/>
      </w:r>
      <w:r>
        <w:rPr>
          <w:rFonts w:ascii="Times New Roman"/>
          <w:b w:val="false"/>
          <w:i w:val="false"/>
          <w:color w:val="000000"/>
          <w:sz w:val="28"/>
        </w:rPr>
        <w:t>
      6) аккредиттеу саласын бекіту және аккредиттеу аттестатын беру не шартты бұзу.
</w:t>
      </w:r>
      <w:r>
        <w:br/>
      </w:r>
      <w:r>
        <w:rPr>
          <w:rFonts w:ascii="Times New Roman"/>
          <w:b w:val="false"/>
          <w:i w:val="false"/>
          <w:color w:val="000000"/>
          <w:sz w:val="28"/>
        </w:rPr>
        <w:t>
      2. Аккредиттеу үшін қажетті құжаттар тізбесі мен аккредиттеу кезеңдерінің жүргізілу тәртібі Аккредиттеу ережесімен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Аккредиттеу жөніндегі жұмыстарды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жүргізуге арналған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жөніндегі жұмыстарды жүргізуге арналған шарт аккредиттеу жөніндегі орган мен өтінім беруші арасында жазбаша нысанда жасалады, кемінде екі данада жасақталып, оған тараптар қол қояды.
</w:t>
      </w:r>
      <w:r>
        <w:br/>
      </w:r>
      <w:r>
        <w:rPr>
          <w:rFonts w:ascii="Times New Roman"/>
          <w:b w:val="false"/>
          <w:i w:val="false"/>
          <w:color w:val="000000"/>
          <w:sz w:val="28"/>
        </w:rPr>
        <w:t>
      2. Аккредиттеу жөніндегі жұмыстарды жүргізуге арналған бірүлгі шартты уәкілетті орган бекітеді.
</w:t>
      </w:r>
      <w:r>
        <w:br/>
      </w:r>
      <w:r>
        <w:rPr>
          <w:rFonts w:ascii="Times New Roman"/>
          <w:b w:val="false"/>
          <w:i w:val="false"/>
          <w:color w:val="000000"/>
          <w:sz w:val="28"/>
        </w:rPr>
        <w:t>
      Аккредиттеу жөніндегі жұмыстарды жүргізуге арналған шарттың елеулі талаптары:
</w:t>
      </w:r>
      <w:r>
        <w:br/>
      </w:r>
      <w:r>
        <w:rPr>
          <w:rFonts w:ascii="Times New Roman"/>
          <w:b w:val="false"/>
          <w:i w:val="false"/>
          <w:color w:val="000000"/>
          <w:sz w:val="28"/>
        </w:rPr>
        <w:t>
      1) шарттың мәні;
</w:t>
      </w:r>
      <w:r>
        <w:br/>
      </w:r>
      <w:r>
        <w:rPr>
          <w:rFonts w:ascii="Times New Roman"/>
          <w:b w:val="false"/>
          <w:i w:val="false"/>
          <w:color w:val="000000"/>
          <w:sz w:val="28"/>
        </w:rPr>
        <w:t>
      2) жұмыстардың құны;
</w:t>
      </w:r>
      <w:r>
        <w:br/>
      </w:r>
      <w:r>
        <w:rPr>
          <w:rFonts w:ascii="Times New Roman"/>
          <w:b w:val="false"/>
          <w:i w:val="false"/>
          <w:color w:val="000000"/>
          <w:sz w:val="28"/>
        </w:rPr>
        <w:t>
      3) жұмыстарды жүргізу мерзімі;
</w:t>
      </w:r>
      <w:r>
        <w:br/>
      </w:r>
      <w:r>
        <w:rPr>
          <w:rFonts w:ascii="Times New Roman"/>
          <w:b w:val="false"/>
          <w:i w:val="false"/>
          <w:color w:val="000000"/>
          <w:sz w:val="28"/>
        </w:rPr>
        <w:t>
      4) инспекциялық тексеру жүргізу тәртібі мен мерзімдері;
</w:t>
      </w:r>
      <w:r>
        <w:br/>
      </w:r>
      <w:r>
        <w:rPr>
          <w:rFonts w:ascii="Times New Roman"/>
          <w:b w:val="false"/>
          <w:i w:val="false"/>
          <w:color w:val="000000"/>
          <w:sz w:val="28"/>
        </w:rPr>
        <w:t>
      5) тараптардың жауапкершілігі.
</w:t>
      </w:r>
      <w:r>
        <w:br/>
      </w:r>
      <w:r>
        <w:rPr>
          <w:rFonts w:ascii="Times New Roman"/>
          <w:b w:val="false"/>
          <w:i w:val="false"/>
          <w:color w:val="000000"/>
          <w:sz w:val="28"/>
        </w:rPr>
        <w:t>
      3. Аккредиттеу жөнінде жұмыстарды жүргізуге арналған шартты тоқтату үшін:
</w:t>
      </w:r>
      <w:r>
        <w:br/>
      </w:r>
      <w:r>
        <w:rPr>
          <w:rFonts w:ascii="Times New Roman"/>
          <w:b w:val="false"/>
          <w:i w:val="false"/>
          <w:color w:val="000000"/>
          <w:sz w:val="28"/>
        </w:rPr>
        <w:t>
      1) шарт қолданысы мерзімінің аяқталуы;
</w:t>
      </w:r>
      <w:r>
        <w:br/>
      </w:r>
      <w:r>
        <w:rPr>
          <w:rFonts w:ascii="Times New Roman"/>
          <w:b w:val="false"/>
          <w:i w:val="false"/>
          <w:color w:val="000000"/>
          <w:sz w:val="28"/>
        </w:rPr>
        <w:t>
      2) заңды тұлғаның таратылуы;
</w:t>
      </w:r>
      <w:r>
        <w:br/>
      </w:r>
      <w:r>
        <w:rPr>
          <w:rFonts w:ascii="Times New Roman"/>
          <w:b w:val="false"/>
          <w:i w:val="false"/>
          <w:color w:val="000000"/>
          <w:sz w:val="28"/>
        </w:rPr>
        <w:t>
      3) аккредиттеу аттестатының жойылуы;
</w:t>
      </w:r>
      <w:r>
        <w:br/>
      </w:r>
      <w:r>
        <w:rPr>
          <w:rFonts w:ascii="Times New Roman"/>
          <w:b w:val="false"/>
          <w:i w:val="false"/>
          <w:color w:val="000000"/>
          <w:sz w:val="28"/>
        </w:rPr>
        <w:t>
      4) аккредиттеу аттестатынан айыру негіз болып табылады.
</w:t>
      </w:r>
      <w:r>
        <w:br/>
      </w:r>
      <w:r>
        <w:rPr>
          <w:rFonts w:ascii="Times New Roman"/>
          <w:b w:val="false"/>
          <w:i w:val="false"/>
          <w:color w:val="000000"/>
          <w:sz w:val="28"/>
        </w:rPr>
        <w:t>
      4. Аккредиттеу жөнінде жұмыстарды жүргізуге арналған шартты бұзу үшін:
</w:t>
      </w:r>
      <w:r>
        <w:br/>
      </w:r>
      <w:r>
        <w:rPr>
          <w:rFonts w:ascii="Times New Roman"/>
          <w:b w:val="false"/>
          <w:i w:val="false"/>
          <w:color w:val="000000"/>
          <w:sz w:val="28"/>
        </w:rPr>
        <w:t>
      1) аккредиттеу субъектісінің шартты бұзу туралы өтініші;
</w:t>
      </w:r>
      <w:r>
        <w:br/>
      </w:r>
      <w:r>
        <w:rPr>
          <w:rFonts w:ascii="Times New Roman"/>
          <w:b w:val="false"/>
          <w:i w:val="false"/>
          <w:color w:val="000000"/>
          <w:sz w:val="28"/>
        </w:rPr>
        <w:t>
      2) шарт талаптарын орындамау немесе тиісінше орындамау;
</w:t>
      </w:r>
      <w:r>
        <w:br/>
      </w:r>
      <w:r>
        <w:rPr>
          <w:rFonts w:ascii="Times New Roman"/>
          <w:b w:val="false"/>
          <w:i w:val="false"/>
          <w:color w:val="000000"/>
          <w:sz w:val="28"/>
        </w:rPr>
        <w:t>
      3) сәйкестікті бағалау жөніндегі қызметті тоқтата тұру туралы аккредиттеу жөніндегі органның талаптарын орындамау не тоқтата түру үшін негіз болған сәйкессіздіктерді жоймау;
</w:t>
      </w:r>
      <w:r>
        <w:br/>
      </w:r>
      <w:r>
        <w:rPr>
          <w:rFonts w:ascii="Times New Roman"/>
          <w:b w:val="false"/>
          <w:i w:val="false"/>
          <w:color w:val="000000"/>
          <w:sz w:val="28"/>
        </w:rPr>
        <w:t>
      4) Аккредиттеу ережесінде көзделген өзге де жағдайлар негіз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Аккредиттеу не аккредиттеуден бас тарту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шешім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Аккредиттеу не аккредиттеуден бас тарту туралы шешімді аккредиттеу жөніндегі комиссия шешімінің негізінде аккредиттеу жөніндегі орган басшысы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Аккредиттеу аттестаты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жөніндегі орган берген аккредиттеу аттестаттары Қазақстан Республикасының бүкіл аумағында жарамды және қолданылу мерзімі үш жыл.
</w:t>
      </w:r>
      <w:r>
        <w:br/>
      </w:r>
      <w:r>
        <w:rPr>
          <w:rFonts w:ascii="Times New Roman"/>
          <w:b w:val="false"/>
          <w:i w:val="false"/>
          <w:color w:val="000000"/>
          <w:sz w:val="28"/>
        </w:rPr>
        <w:t>
      2. Аккредиттеу аттестатының қолданылу мерзімі аккредиттеу материалдарын қарау жөніндегі комиссия аккредиттеу туралы шешімдерді қабылдаған сәттен бастап есептеледі.
</w:t>
      </w:r>
      <w:r>
        <w:br/>
      </w:r>
      <w:r>
        <w:rPr>
          <w:rFonts w:ascii="Times New Roman"/>
          <w:b w:val="false"/>
          <w:i w:val="false"/>
          <w:color w:val="000000"/>
          <w:sz w:val="28"/>
        </w:rPr>
        <w:t>
      3. Аккредиттеу жөніндегі орган бекіткен аккредиттеу саласы аккредиттеу аттестатына міндетті қосымша болып табылады.
</w:t>
      </w:r>
      <w:r>
        <w:br/>
      </w:r>
      <w:r>
        <w:rPr>
          <w:rFonts w:ascii="Times New Roman"/>
          <w:b w:val="false"/>
          <w:i w:val="false"/>
          <w:color w:val="000000"/>
          <w:sz w:val="28"/>
        </w:rPr>
        <w:t>
      4. Аккредиттеу аттестаты аккредиттеу субъектілерінің тізілімінде тіркелуі тиіс.
</w:t>
      </w:r>
      <w:r>
        <w:br/>
      </w:r>
      <w:r>
        <w:rPr>
          <w:rFonts w:ascii="Times New Roman"/>
          <w:b w:val="false"/>
          <w:i w:val="false"/>
          <w:color w:val="000000"/>
          <w:sz w:val="28"/>
        </w:rPr>
        <w:t>
      5. Аккредиттеу аттестатында:
</w:t>
      </w:r>
      <w:r>
        <w:br/>
      </w:r>
      <w:r>
        <w:rPr>
          <w:rFonts w:ascii="Times New Roman"/>
          <w:b w:val="false"/>
          <w:i w:val="false"/>
          <w:color w:val="000000"/>
          <w:sz w:val="28"/>
        </w:rPr>
        <w:t>
      1) аккредиттеу субъектісінің атауы, ұйымдастыру-құқықтық нысаны, орналасқан орны;
</w:t>
      </w:r>
      <w:r>
        <w:br/>
      </w:r>
      <w:r>
        <w:rPr>
          <w:rFonts w:ascii="Times New Roman"/>
          <w:b w:val="false"/>
          <w:i w:val="false"/>
          <w:color w:val="000000"/>
          <w:sz w:val="28"/>
        </w:rPr>
        <w:t>
      2) аккредиттеу субъектісі оған сәйкес аккредиттелген нормативтік құжат;
</w:t>
      </w:r>
      <w:r>
        <w:br/>
      </w:r>
      <w:r>
        <w:rPr>
          <w:rFonts w:ascii="Times New Roman"/>
          <w:b w:val="false"/>
          <w:i w:val="false"/>
          <w:color w:val="000000"/>
          <w:sz w:val="28"/>
        </w:rPr>
        <w:t>
      3) аккредиттеу аттестатының тіркеу нөмірі;
</w:t>
      </w:r>
      <w:r>
        <w:br/>
      </w:r>
      <w:r>
        <w:rPr>
          <w:rFonts w:ascii="Times New Roman"/>
          <w:b w:val="false"/>
          <w:i w:val="false"/>
          <w:color w:val="000000"/>
          <w:sz w:val="28"/>
        </w:rPr>
        <w:t>
      4) аккредиттеу аттестатының аккредиттеу субъектілерінің тізімінде тіркелген күні;
</w:t>
      </w:r>
      <w:r>
        <w:br/>
      </w:r>
      <w:r>
        <w:rPr>
          <w:rFonts w:ascii="Times New Roman"/>
          <w:b w:val="false"/>
          <w:i w:val="false"/>
          <w:color w:val="000000"/>
          <w:sz w:val="28"/>
        </w:rPr>
        <w:t>
      5) аккредиттеу аттестатының қолданылу мерзімі;
</w:t>
      </w:r>
      <w:r>
        <w:br/>
      </w:r>
      <w:r>
        <w:rPr>
          <w:rFonts w:ascii="Times New Roman"/>
          <w:b w:val="false"/>
          <w:i w:val="false"/>
          <w:color w:val="000000"/>
          <w:sz w:val="28"/>
        </w:rPr>
        <w:t>
      6) аккредиттеу аттестаты қосымшасының бет саны көрсетіледі.
</w:t>
      </w:r>
      <w:r>
        <w:br/>
      </w:r>
      <w:r>
        <w:rPr>
          <w:rFonts w:ascii="Times New Roman"/>
          <w:b w:val="false"/>
          <w:i w:val="false"/>
          <w:color w:val="000000"/>
          <w:sz w:val="28"/>
        </w:rPr>
        <w:t>
      6. Аккредиттеу аттестатының бланкі қатаң есептілік құжаты болып табылады, қорғанышы мен нөмірі болады.
</w:t>
      </w:r>
      <w:r>
        <w:br/>
      </w:r>
      <w:r>
        <w:rPr>
          <w:rFonts w:ascii="Times New Roman"/>
          <w:b w:val="false"/>
          <w:i w:val="false"/>
          <w:color w:val="000000"/>
          <w:sz w:val="28"/>
        </w:rPr>
        <w:t>
      7. Аккредиттеу аттестаты жалғыз данада беріледі, аккредиттеу аттестатын бөгде заңды тұлғаларға беруге тыйым салынады.
</w:t>
      </w:r>
      <w:r>
        <w:br/>
      </w:r>
      <w:r>
        <w:rPr>
          <w:rFonts w:ascii="Times New Roman"/>
          <w:b w:val="false"/>
          <w:i w:val="false"/>
          <w:color w:val="000000"/>
          <w:sz w:val="28"/>
        </w:rPr>
        <w:t>
      8. Жоғалған, бүлінген аккредиттеу аттестаттары, аккредиттеу аттестатына қосымшалар аккредиттеу субъектісі жазбаша өтініш (аккредиттеу аттестатының оларға қосымшалардың жоғалған, бүлінген фактісін растайтын қосымша құжаттармен қоса) берген күннен бастап жарамсыз деп саналады.
</w:t>
      </w:r>
      <w:r>
        <w:br/>
      </w:r>
      <w:r>
        <w:rPr>
          <w:rFonts w:ascii="Times New Roman"/>
          <w:b w:val="false"/>
          <w:i w:val="false"/>
          <w:color w:val="000000"/>
          <w:sz w:val="28"/>
        </w:rPr>
        <w:t>
      Аккредиттеу жөніндегі орган өтініш берген күннен бастап бес жұмыс күні ішінде аккредиттеу аттестатының төлнұсқасын, аккредиттеу аттестатына қосымшаны беруді жүргізеді.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Аккредиттеу аттестатын қайта рәсімдеу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аттестатын қайта рәсімдеуге:
</w:t>
      </w:r>
      <w:r>
        <w:br/>
      </w:r>
      <w:r>
        <w:rPr>
          <w:rFonts w:ascii="Times New Roman"/>
          <w:b w:val="false"/>
          <w:i w:val="false"/>
          <w:color w:val="000000"/>
          <w:sz w:val="28"/>
        </w:rPr>
        <w:t>
      1) аккредиттеу субъектісін қайта ұйымдастыру;
</w:t>
      </w:r>
      <w:r>
        <w:br/>
      </w:r>
      <w:r>
        <w:rPr>
          <w:rFonts w:ascii="Times New Roman"/>
          <w:b w:val="false"/>
          <w:i w:val="false"/>
          <w:color w:val="000000"/>
          <w:sz w:val="28"/>
        </w:rPr>
        <w:t>
      2) аккредиттеу субъектісінің мекен-жайының өзгеруі;
</w:t>
      </w:r>
      <w:r>
        <w:br/>
      </w:r>
      <w:r>
        <w:rPr>
          <w:rFonts w:ascii="Times New Roman"/>
          <w:b w:val="false"/>
          <w:i w:val="false"/>
          <w:color w:val="000000"/>
          <w:sz w:val="28"/>
        </w:rPr>
        <w:t>
      3) аккредиттеу субъектісінің атауының өзгеруі;
</w:t>
      </w:r>
      <w:r>
        <w:br/>
      </w:r>
      <w:r>
        <w:rPr>
          <w:rFonts w:ascii="Times New Roman"/>
          <w:b w:val="false"/>
          <w:i w:val="false"/>
          <w:color w:val="000000"/>
          <w:sz w:val="28"/>
        </w:rPr>
        <w:t>
      4) аккредиттеу саласының нақты кеңеюі немесе қысқаруы негіз болады.
</w:t>
      </w:r>
      <w:r>
        <w:br/>
      </w:r>
      <w:r>
        <w:rPr>
          <w:rFonts w:ascii="Times New Roman"/>
          <w:b w:val="false"/>
          <w:i w:val="false"/>
          <w:color w:val="000000"/>
          <w:sz w:val="28"/>
        </w:rPr>
        <w:t>
      2. Аккредиттеу аттестатын қайта рәсімдеу Аккредиттеу ережесіне сәйкес жүргізіледі.
</w:t>
      </w:r>
      <w:r>
        <w:br/>
      </w:r>
      <w:r>
        <w:rPr>
          <w:rFonts w:ascii="Times New Roman"/>
          <w:b w:val="false"/>
          <w:i w:val="false"/>
          <w:color w:val="000000"/>
          <w:sz w:val="28"/>
        </w:rPr>
        <w:t>
      3. Аккредиттеу аттестатының қолданылу мерзімі қайта рәсімдеген кезде үзілмейді.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Аккредиттеу материалдарына өзекті сипат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материалдарына өзекті сипат беру:
</w:t>
      </w:r>
      <w:r>
        <w:br/>
      </w:r>
      <w:r>
        <w:rPr>
          <w:rFonts w:ascii="Times New Roman"/>
          <w:b w:val="false"/>
          <w:i w:val="false"/>
          <w:color w:val="000000"/>
          <w:sz w:val="28"/>
        </w:rPr>
        <w:t>
      1) сәйкестікті бағалау және аккредиттеу саласына ескінің орнына жаңа нормативтік құжат енгізген;
</w:t>
      </w:r>
      <w:r>
        <w:br/>
      </w:r>
      <w:r>
        <w:rPr>
          <w:rFonts w:ascii="Times New Roman"/>
          <w:b w:val="false"/>
          <w:i w:val="false"/>
          <w:color w:val="000000"/>
          <w:sz w:val="28"/>
        </w:rPr>
        <w:t>
      2) сәйкестікті бағалау жөніндегі жұмыстарды жүзеге асыратын мамандар құрамы өзгерген;
</w:t>
      </w:r>
      <w:r>
        <w:br/>
      </w:r>
      <w:r>
        <w:rPr>
          <w:rFonts w:ascii="Times New Roman"/>
          <w:b w:val="false"/>
          <w:i w:val="false"/>
          <w:color w:val="000000"/>
          <w:sz w:val="28"/>
        </w:rPr>
        <w:t>
      3) өлшем құралдары мен сынақ жабдығын ауыстырған жағдайда осы Заңның 19-бабының 1-тармағында көзделген негіздер болмаған кезде жүзеге асырылады.
</w:t>
      </w:r>
      <w:r>
        <w:br/>
      </w:r>
      <w:r>
        <w:rPr>
          <w:rFonts w:ascii="Times New Roman"/>
          <w:b w:val="false"/>
          <w:i w:val="false"/>
          <w:color w:val="000000"/>
          <w:sz w:val="28"/>
        </w:rPr>
        <w:t>
      2. Аккредиттеу материалдарына өзекті сипат беру тәртібі Аккредиттеу ережелерімен айқындалады.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Аккредиттеу субъектілерінің тізілімі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жөніндегі орган аккредиттеу субъектілерінің тізілімін қалыптастырады және жүргізеді.
</w:t>
      </w:r>
      <w:r>
        <w:br/>
      </w:r>
      <w:r>
        <w:rPr>
          <w:rFonts w:ascii="Times New Roman"/>
          <w:b w:val="false"/>
          <w:i w:val="false"/>
          <w:color w:val="000000"/>
          <w:sz w:val="28"/>
        </w:rPr>
        <w:t>
      2. Аккредиттеу субъектілерінің тізілімі:
</w:t>
      </w:r>
      <w:r>
        <w:br/>
      </w:r>
      <w:r>
        <w:rPr>
          <w:rFonts w:ascii="Times New Roman"/>
          <w:b w:val="false"/>
          <w:i w:val="false"/>
          <w:color w:val="000000"/>
          <w:sz w:val="28"/>
        </w:rPr>
        <w:t>
      1) осы Заңның 18-бабының 5-тармағында көрсетілген мәліметтерді;
</w:t>
      </w:r>
      <w:r>
        <w:br/>
      </w:r>
      <w:r>
        <w:rPr>
          <w:rFonts w:ascii="Times New Roman"/>
          <w:b w:val="false"/>
          <w:i w:val="false"/>
          <w:color w:val="000000"/>
          <w:sz w:val="28"/>
        </w:rPr>
        <w:t>
      2) аккредиттеу саласына кіретін сәйкестікті бағалау объектілерін;
</w:t>
      </w:r>
      <w:r>
        <w:br/>
      </w:r>
      <w:r>
        <w:rPr>
          <w:rFonts w:ascii="Times New Roman"/>
          <w:b w:val="false"/>
          <w:i w:val="false"/>
          <w:color w:val="000000"/>
          <w:sz w:val="28"/>
        </w:rPr>
        <w:t>
      3) аккредиттеу субъектісі басшысының тегі, аты, әкесінің атын;
</w:t>
      </w:r>
      <w:r>
        <w:br/>
      </w:r>
      <w:r>
        <w:rPr>
          <w:rFonts w:ascii="Times New Roman"/>
          <w:b w:val="false"/>
          <w:i w:val="false"/>
          <w:color w:val="000000"/>
          <w:sz w:val="28"/>
        </w:rPr>
        <w:t>
      4) аккредиттеу аттестатының қайта рәсімделген күні мен негіздемесін;
</w:t>
      </w:r>
      <w:r>
        <w:br/>
      </w:r>
      <w:r>
        <w:rPr>
          <w:rFonts w:ascii="Times New Roman"/>
          <w:b w:val="false"/>
          <w:i w:val="false"/>
          <w:color w:val="000000"/>
          <w:sz w:val="28"/>
        </w:rPr>
        <w:t>
      5) аккредиттеу материалына өзекті сипат беру күнін, негізін және кезекті сипат берілген аккредиттеу материалдары туралы ақпаратты;
</w:t>
      </w:r>
      <w:r>
        <w:br/>
      </w:r>
      <w:r>
        <w:rPr>
          <w:rFonts w:ascii="Times New Roman"/>
          <w:b w:val="false"/>
          <w:i w:val="false"/>
          <w:color w:val="000000"/>
          <w:sz w:val="28"/>
        </w:rPr>
        <w:t>
      6) инспекциялық тексеру жүргізілген күнді және нәтижесін;
</w:t>
      </w:r>
      <w:r>
        <w:br/>
      </w:r>
      <w:r>
        <w:rPr>
          <w:rFonts w:ascii="Times New Roman"/>
          <w:b w:val="false"/>
          <w:i w:val="false"/>
          <w:color w:val="000000"/>
          <w:sz w:val="28"/>
        </w:rPr>
        <w:t>
      7) аккредиттеу аттестатының қолданысын тоқтата тұру және қайта бастау күні мен негізін;
</w:t>
      </w:r>
      <w:r>
        <w:br/>
      </w:r>
      <w:r>
        <w:rPr>
          <w:rFonts w:ascii="Times New Roman"/>
          <w:b w:val="false"/>
          <w:i w:val="false"/>
          <w:color w:val="000000"/>
          <w:sz w:val="28"/>
        </w:rPr>
        <w:t>
      8) аккредиттеу аттестатының қолданысы тоқтатылған күні мен негізін;
</w:t>
      </w:r>
      <w:r>
        <w:br/>
      </w:r>
      <w:r>
        <w:rPr>
          <w:rFonts w:ascii="Times New Roman"/>
          <w:b w:val="false"/>
          <w:i w:val="false"/>
          <w:color w:val="000000"/>
          <w:sz w:val="28"/>
        </w:rPr>
        <w:t>
      9) аккредиттеу аттестатын жою күнін;
</w:t>
      </w:r>
      <w:r>
        <w:br/>
      </w:r>
      <w:r>
        <w:rPr>
          <w:rFonts w:ascii="Times New Roman"/>
          <w:b w:val="false"/>
          <w:i w:val="false"/>
          <w:color w:val="000000"/>
          <w:sz w:val="28"/>
        </w:rPr>
        <w:t>
      10) аккредиттеу аттестатынан айыру күні мен негізін;
</w:t>
      </w:r>
      <w:r>
        <w:br/>
      </w:r>
      <w:r>
        <w:rPr>
          <w:rFonts w:ascii="Times New Roman"/>
          <w:b w:val="false"/>
          <w:i w:val="false"/>
          <w:color w:val="000000"/>
          <w:sz w:val="28"/>
        </w:rPr>
        <w:t>
      11) аккредиттеу аттестатының телнұсқасын беру туралы белгіні қамтуы тиіс.
</w:t>
      </w:r>
      <w:r>
        <w:br/>
      </w:r>
      <w:r>
        <w:rPr>
          <w:rFonts w:ascii="Times New Roman"/>
          <w:b w:val="false"/>
          <w:i w:val="false"/>
          <w:color w:val="000000"/>
          <w:sz w:val="28"/>
        </w:rPr>
        <w:t>
      3. Осы баптың 2-тармағында көрсетілген ақпарат негіздеме пайда болған сәттен бастап жеті жұмыс күні ішінде аккредиттеу субъектісінің тізіліміне енгізіледі.
</w:t>
      </w:r>
      <w:r>
        <w:br/>
      </w:r>
      <w:r>
        <w:rPr>
          <w:rFonts w:ascii="Times New Roman"/>
          <w:b w:val="false"/>
          <w:i w:val="false"/>
          <w:color w:val="000000"/>
          <w:sz w:val="28"/>
        </w:rPr>
        <w:t>
      4. Аккредиттеу субъектісінің тізіліміндегі ақпарат онымен жеке және заңды тұлғалар танысу үшін ашық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Аккредиттеу субъектілерін инспекциялық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Инспекциялық тексеру жылына бір реттен жиі емес кезеңмен аккредиттеу жөнінде жұмыстар жүргізуге арналған шарт шеңберінде, бірақ аккредиттеу аттестатын бергеннен кейін он екі айдан кешіктірілмей жүзеге асырылады.
</w:t>
      </w:r>
      <w:r>
        <w:br/>
      </w:r>
      <w:r>
        <w:rPr>
          <w:rFonts w:ascii="Times New Roman"/>
          <w:b w:val="false"/>
          <w:i w:val="false"/>
          <w:color w:val="000000"/>
          <w:sz w:val="28"/>
        </w:rPr>
        <w:t>
      Жасырын жүгінулерді қоспағанда, аккредиттеу субъектісінің сәйкестікті бағалау жөніндегі қызметті бұзушылықтар жіберуі туралы шағым түскен жағдайда, аккредиттеу жөніндегі орган кезектен тыс инспекциялық тексеру жүргізуге құқылы.
</w:t>
      </w:r>
      <w:r>
        <w:br/>
      </w:r>
      <w:r>
        <w:rPr>
          <w:rFonts w:ascii="Times New Roman"/>
          <w:b w:val="false"/>
          <w:i w:val="false"/>
          <w:color w:val="000000"/>
          <w:sz w:val="28"/>
        </w:rPr>
        <w:t>
      2. Инспекциялық және оның ішінде кезектен тыс тексеру жүргізу мерзімі бес жұмыс күнінен аспауы тиіс.
</w:t>
      </w:r>
      <w:r>
        <w:br/>
      </w:r>
      <w:r>
        <w:rPr>
          <w:rFonts w:ascii="Times New Roman"/>
          <w:b w:val="false"/>
          <w:i w:val="false"/>
          <w:color w:val="000000"/>
          <w:sz w:val="28"/>
        </w:rPr>
        <w:t>
      3. Аккредиттеу жөніндегі орган инспекциялық тексеру жүргізу кезінде аккредиттеу субъектісінен қажетті түсіндірмелер, құжаттар мен мәліметтер сұратуға құқылы.
</w:t>
      </w:r>
      <w:r>
        <w:br/>
      </w:r>
      <w:r>
        <w:rPr>
          <w:rFonts w:ascii="Times New Roman"/>
          <w:b w:val="false"/>
          <w:i w:val="false"/>
          <w:color w:val="000000"/>
          <w:sz w:val="28"/>
        </w:rPr>
        <w:t>
      4. Инспекциялық тексеру нәтижелері екі данада есеппен ресімделеді, онда мыналар көрсетіледі:
</w:t>
      </w:r>
      <w:r>
        <w:br/>
      </w:r>
      <w:r>
        <w:rPr>
          <w:rFonts w:ascii="Times New Roman"/>
          <w:b w:val="false"/>
          <w:i w:val="false"/>
          <w:color w:val="000000"/>
          <w:sz w:val="28"/>
        </w:rPr>
        <w:t>
      1) есептің жасақталған күні, уақыты мен орны;
</w:t>
      </w:r>
      <w:r>
        <w:br/>
      </w:r>
      <w:r>
        <w:rPr>
          <w:rFonts w:ascii="Times New Roman"/>
          <w:b w:val="false"/>
          <w:i w:val="false"/>
          <w:color w:val="000000"/>
          <w:sz w:val="28"/>
        </w:rPr>
        <w:t>
      2) оның негізінде инспекциялық тексеру жүргізілген аккредиттеу жөніндегі орган басшысы шешімінің күні мен нөмірі;
</w:t>
      </w:r>
      <w:r>
        <w:br/>
      </w:r>
      <w:r>
        <w:rPr>
          <w:rFonts w:ascii="Times New Roman"/>
          <w:b w:val="false"/>
          <w:i w:val="false"/>
          <w:color w:val="000000"/>
          <w:sz w:val="28"/>
        </w:rPr>
        <w:t>
      3) инспекциялық тексеру жүргізген аккредиттеу жөніндегі сарапшы-аудитордың тегі, аты, әкесінің аты;
</w:t>
      </w:r>
      <w:r>
        <w:br/>
      </w:r>
      <w:r>
        <w:rPr>
          <w:rFonts w:ascii="Times New Roman"/>
          <w:b w:val="false"/>
          <w:i w:val="false"/>
          <w:color w:val="000000"/>
          <w:sz w:val="28"/>
        </w:rPr>
        <w:t>
      4) аккредиттеу субъектісінің атауы, инспекциялық тексеру жүргізген кезде қатысқан аккредиттеу субъектісі өкілінің тегі, аты, әкесінің аты, лауазымы;
</w:t>
      </w:r>
      <w:r>
        <w:br/>
      </w:r>
      <w:r>
        <w:rPr>
          <w:rFonts w:ascii="Times New Roman"/>
          <w:b w:val="false"/>
          <w:i w:val="false"/>
          <w:color w:val="000000"/>
          <w:sz w:val="28"/>
        </w:rPr>
        <w:t>
      5) инспекциялық тексеру жүргізілген күні, уақыты мен орны;
</w:t>
      </w:r>
      <w:r>
        <w:br/>
      </w:r>
      <w:r>
        <w:rPr>
          <w:rFonts w:ascii="Times New Roman"/>
          <w:b w:val="false"/>
          <w:i w:val="false"/>
          <w:color w:val="000000"/>
          <w:sz w:val="28"/>
        </w:rPr>
        <w:t>
      6) тексеру нәтижелері туралы, оның ішінде анықталған сәйкессіздіктер туралы және олардың сипаты туралы мәліметтер;
</w:t>
      </w:r>
      <w:r>
        <w:br/>
      </w:r>
      <w:r>
        <w:rPr>
          <w:rFonts w:ascii="Times New Roman"/>
          <w:b w:val="false"/>
          <w:i w:val="false"/>
          <w:color w:val="000000"/>
          <w:sz w:val="28"/>
        </w:rPr>
        <w:t>
      7) сәйкессіздіктердің жойылғаны және оларды жою мерзімдері туралы нұсқау;
</w:t>
      </w:r>
      <w:r>
        <w:br/>
      </w:r>
      <w:r>
        <w:rPr>
          <w:rFonts w:ascii="Times New Roman"/>
          <w:b w:val="false"/>
          <w:i w:val="false"/>
          <w:color w:val="000000"/>
          <w:sz w:val="28"/>
        </w:rPr>
        <w:t>
      8) аккредиттеу субъектісінің есебімен танысу туралы немесе танысудан бас тарту туралы, олардың қолы немесе қол қоюдан бас тарту туралы мәліметтер.
</w:t>
      </w:r>
      <w:r>
        <w:br/>
      </w:r>
      <w:r>
        <w:rPr>
          <w:rFonts w:ascii="Times New Roman"/>
          <w:b w:val="false"/>
          <w:i w:val="false"/>
          <w:color w:val="000000"/>
          <w:sz w:val="28"/>
        </w:rPr>
        <w:t>
      Есептің бір данасы аккредиттеу субъектісінің өкіліне беріледі, тиісті материалдары бар екіншісі дереу аккредиттеу материалдарын қарау жөніндегі комиссияға жіберіледі.
</w:t>
      </w:r>
      <w:r>
        <w:br/>
      </w:r>
      <w:r>
        <w:rPr>
          <w:rFonts w:ascii="Times New Roman"/>
          <w:b w:val="false"/>
          <w:i w:val="false"/>
          <w:color w:val="000000"/>
          <w:sz w:val="28"/>
        </w:rPr>
        <w:t>
      Комиссия есеп келіп түскен сәттен бастап оны он жұмыс күні ішінде қарастырады және тоқтата тұруға не осы Заңның 23-бабының 2-тармағында көзделген тәртіпте уәкілетті органға жиналған материалдарды жолдауға негіз болмаған кезде ақпарат назарға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Аккредиттеу аттестатының қолданысын тоқтата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тұру, тоқтату, жою, аккредиттеу аттестатынан айыру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аттестатының қолданысы аккредиттеу материалдарын қарау жөніндегі комиссияның шешімі бойынша мына негіздерде алты айға дейінгі мерзімге тоқтатыла тұрады:
</w:t>
      </w:r>
      <w:r>
        <w:br/>
      </w:r>
      <w:r>
        <w:rPr>
          <w:rFonts w:ascii="Times New Roman"/>
          <w:b w:val="false"/>
          <w:i w:val="false"/>
          <w:color w:val="000000"/>
          <w:sz w:val="28"/>
        </w:rPr>
        <w:t>
      1) аккредиттеу субъектісінің жазбаша өтініші;
</w:t>
      </w:r>
      <w:r>
        <w:br/>
      </w:r>
      <w:r>
        <w:rPr>
          <w:rFonts w:ascii="Times New Roman"/>
          <w:b w:val="false"/>
          <w:i w:val="false"/>
          <w:color w:val="000000"/>
          <w:sz w:val="28"/>
        </w:rPr>
        <w:t>
      2) аккредиттеу аттестатының қолданылу мерзімі ішінде аккредиттеу шарттарының бұзылуы анықталуы.
</w:t>
      </w:r>
      <w:r>
        <w:br/>
      </w:r>
      <w:r>
        <w:rPr>
          <w:rFonts w:ascii="Times New Roman"/>
          <w:b w:val="false"/>
          <w:i w:val="false"/>
          <w:color w:val="000000"/>
          <w:sz w:val="28"/>
        </w:rPr>
        <w:t>
      2. Егер аккредиттеу шарттарының бұзылуында әкімшілік құқық бұзу құрамының белгілері болған жағдайда, аккредиттеу жөніндегі орган осындай бұзушылық анықталған күннен есептелетін, үш жұмыс күні ішінде тиісті шараларды қабылдау үшін жиналған материалдарды уәкілетті органға жібереді.
</w:t>
      </w:r>
      <w:r>
        <w:br/>
      </w:r>
      <w:r>
        <w:rPr>
          <w:rFonts w:ascii="Times New Roman"/>
          <w:b w:val="false"/>
          <w:i w:val="false"/>
          <w:color w:val="000000"/>
          <w:sz w:val="28"/>
        </w:rPr>
        <w:t>
      3. Аккредиттеу аттестатының қолданысын тоқтата түру туралы шешім көшірмесі тиісті аккредиттеу субъектісіне жіберіледі, ол оны алған күннен бастап сәйкестікті бағалау жөніндегі қызметті тоқтата тұруы және анықталған бұзулуларды жою жөнінде шаралар қабылдауы тиіс.
</w:t>
      </w:r>
      <w:r>
        <w:br/>
      </w:r>
      <w:r>
        <w:rPr>
          <w:rFonts w:ascii="Times New Roman"/>
          <w:b w:val="false"/>
          <w:i w:val="false"/>
          <w:color w:val="000000"/>
          <w:sz w:val="28"/>
        </w:rPr>
        <w:t>
      Егер анықталған сәйкессіздіктер аккредиттеу саласына тұтастай әсер етпейтін жағдайда сәйкестікті бағалау жөніндегі қызмет, мұндай сәйкессіздіктер анықталған аккредиттеудің саласы шегінде тоқтата тұруы тиіс.
</w:t>
      </w:r>
      <w:r>
        <w:br/>
      </w:r>
      <w:r>
        <w:rPr>
          <w:rFonts w:ascii="Times New Roman"/>
          <w:b w:val="false"/>
          <w:i w:val="false"/>
          <w:color w:val="000000"/>
          <w:sz w:val="28"/>
        </w:rPr>
        <w:t>
      4. Тоқтата тұруға негіз болған сәйкессіздіктерді жойғаннан кейін аккредиттеу субъектісі оларды жойғаны туралы мәліметтерді аккредиттеу аттестатының қолданысын қайта бастау туралы шешім қабылдау үшін аккредиттеу жөніндегі органға жібереді.
</w:t>
      </w:r>
      <w:r>
        <w:br/>
      </w:r>
      <w:r>
        <w:rPr>
          <w:rFonts w:ascii="Times New Roman"/>
          <w:b w:val="false"/>
          <w:i w:val="false"/>
          <w:color w:val="000000"/>
          <w:sz w:val="28"/>
        </w:rPr>
        <w:t>
      Аккредиттеу аттестатының қолданысын қайта бастау туралы шешімді аккредиттеу материалдарын қарау жөніндегі комиссия аккредиттеу субъектісі сәйкессіздіктерді жойғаны туралы мәліметтерді ұсынған күннен бастап есептелетін бес жұмыс күн мерзімі ішінде қабылдайды.
</w:t>
      </w:r>
      <w:r>
        <w:br/>
      </w:r>
      <w:r>
        <w:rPr>
          <w:rFonts w:ascii="Times New Roman"/>
          <w:b w:val="false"/>
          <w:i w:val="false"/>
          <w:color w:val="000000"/>
          <w:sz w:val="28"/>
        </w:rPr>
        <w:t>
      5. Аккредиттеу аттестатының қолданысы мына негіздер бойынша тоқтатылады:
</w:t>
      </w:r>
      <w:r>
        <w:br/>
      </w:r>
      <w:r>
        <w:rPr>
          <w:rFonts w:ascii="Times New Roman"/>
          <w:b w:val="false"/>
          <w:i w:val="false"/>
          <w:color w:val="000000"/>
          <w:sz w:val="28"/>
        </w:rPr>
        <w:t>
      1) аккредиттеу аттестатының қолданылу мерзімінің аяқталуы;
</w:t>
      </w:r>
      <w:r>
        <w:br/>
      </w:r>
      <w:r>
        <w:rPr>
          <w:rFonts w:ascii="Times New Roman"/>
          <w:b w:val="false"/>
          <w:i w:val="false"/>
          <w:color w:val="000000"/>
          <w:sz w:val="28"/>
        </w:rPr>
        <w:t>
      2) заңды тұлғаның таралуы;
</w:t>
      </w:r>
      <w:r>
        <w:br/>
      </w:r>
      <w:r>
        <w:rPr>
          <w:rFonts w:ascii="Times New Roman"/>
          <w:b w:val="false"/>
          <w:i w:val="false"/>
          <w:color w:val="000000"/>
          <w:sz w:val="28"/>
        </w:rPr>
        <w:t>
      3) аккредиттеу жөнінде жұмыстар жүргізуге арналған шартты бұзу.
</w:t>
      </w:r>
      <w:r>
        <w:br/>
      </w:r>
      <w:r>
        <w:rPr>
          <w:rFonts w:ascii="Times New Roman"/>
          <w:b w:val="false"/>
          <w:i w:val="false"/>
          <w:color w:val="000000"/>
          <w:sz w:val="28"/>
        </w:rPr>
        <w:t>
      6. Өтініш беруші аккредиттеу аттестатын алу кезінде жалған ақпаратты ұсынғаны анықталған жағдайда аккредиттеу жөніндегі органның өтініші бойынша Қазақстан Республикасының заңнамасында белгіленген тәртіпте сот аккредиттеу аттестатын жоюды жүргізеді.
</w:t>
      </w:r>
      <w:r>
        <w:br/>
      </w:r>
      <w:r>
        <w:rPr>
          <w:rFonts w:ascii="Times New Roman"/>
          <w:b w:val="false"/>
          <w:i w:val="false"/>
          <w:color w:val="000000"/>
          <w:sz w:val="28"/>
        </w:rPr>
        <w:t>
      7. Аккредиттеу аттестатынан айыруды Қазақстан Республикасының әкімшілік құқық бұзушылық туралы заңнамасында көзделген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берушілер мен аккредиттеу субъектілері аккредиттеу мәселелері бойынша даулар туындаған жағдайда Қазақстан Республикасының заңнамасында белгіленген тәртіппен сотқа жүгіне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Аккредиттеу жөніндегі шетелдік органдар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жүргізген аккредиттеу нәтижелерін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Қазақстан Республикасында аккредиттеу жөніндегі шетелдік органдары жүргізген аккредиттеу нәтижелерін тану аккредиттеу жүйелерін, аккредиттеу кезінде қолданылатын рәсімдер мен талаптардың бірдей теңдігін тану негізінде жүзеге асырылады.
</w:t>
      </w:r>
      <w:r>
        <w:br/>
      </w:r>
      <w:r>
        <w:rPr>
          <w:rFonts w:ascii="Times New Roman"/>
          <w:b w:val="false"/>
          <w:i w:val="false"/>
          <w:color w:val="000000"/>
          <w:sz w:val="28"/>
        </w:rPr>
        <w:t>
      2. Аккредиттеу нәтижелерін өзара тану екі жақты және көп жақты келісімдер жасау арқылы жүзеге асырылады.
</w:t>
      </w:r>
      <w:r>
        <w:br/>
      </w:r>
      <w:r>
        <w:rPr>
          <w:rFonts w:ascii="Times New Roman"/>
          <w:b w:val="false"/>
          <w:i w:val="false"/>
          <w:color w:val="000000"/>
          <w:sz w:val="28"/>
        </w:rPr>
        <w:t>
      3. Қазақстан Республикасында аккредиттеу жөніндегі шетелдік органдар берген аккредиттеу аттестаттары немесе оларға балама құжаттар халықаралық (өңірлік) мемлекеттік емес, аккредиттеу жөніндегі үкіметтік емес ұйымдармен жасалған келісімдерге сәйкес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Аккредиттеу саласындағы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сәйкестікті бағалау саласындағы аккредиттеу туралы заңнамасын бұзуға кінәлі жеке және заңды тұлғалар Қазақстан Республикасының заңдарында көзделген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Сәйкестікті бағалау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аккредиттеу туралы заңнаманың сақталуына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Аккредиттеу субъектілерінің және аккредиттеу жөніндегі органының сәйкестікті бағалау саласындағы аккредиттеу туралы заңнаманы сақтауына мемлекеттік бақылау Қазақстан Республикасының заңдарына сәйкес жүзеге асырылады.
</w:t>
      </w:r>
      <w:r>
        <w:br/>
      </w:r>
      <w:r>
        <w:rPr>
          <w:rFonts w:ascii="Times New Roman"/>
          <w:b w:val="false"/>
          <w:i w:val="false"/>
          <w:color w:val="000000"/>
          <w:sz w:val="28"/>
        </w:rPr>
        <w:t>
      2. Аккредиттеу жөніндегі органның және аккредиттеу субъектілерінің қызметін тексеру жылына бір реттен жиі болмайтын кезеңділікпен жүзеге асырылады. Тексеру жүргізу мерзімі отыз күнтізбелік күннен аспауға тиіс.
</w:t>
      </w:r>
      <w:r>
        <w:br/>
      </w:r>
      <w:r>
        <w:rPr>
          <w:rFonts w:ascii="Times New Roman"/>
          <w:b w:val="false"/>
          <w:i w:val="false"/>
          <w:color w:val="000000"/>
          <w:sz w:val="28"/>
        </w:rPr>
        <w:t>
      3. Аккредиттеу жөніндегі органның тексеру нәтижелер бойынша уәкілетті орган аккредиттеу жөніндегі органды мәртебесінен айыру туралы ұсыныспен Қазақстан Республикасының Үкіметіне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Қорытынды және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ресми жарияланған күнінен бастап он күн өткеннен кейін қолданысқа енгізіледі.
</w:t>
      </w:r>
      <w:r>
        <w:br/>
      </w:r>
      <w:r>
        <w:rPr>
          <w:rFonts w:ascii="Times New Roman"/>
          <w:b w:val="false"/>
          <w:i w:val="false"/>
          <w:color w:val="000000"/>
          <w:sz w:val="28"/>
        </w:rPr>
        <w:t>
      2. "Техникалық реттеу туралы" және "Өлшем бірлігін қамтамасыз ету туралы" Қазақстан Республикасының заңдарына сәйкес берілген аккредиттеу аттестаттары, егер олардың қолданысы заңнамада белгіленген тәртіппен тоқтатыла тұрмаса немесе жойылмаса, олардың қолданылу мерзімі өткенге дейін заңдық күшін сақтайды.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