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3eea" w14:textId="8cd3e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"120 пәтерлі тұрғын үй" объектісінің жылумен жабдықтау желілерін
республикалық меншіктен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мүлікті мемлекеттік меншіктің бір түрінен екінші түріне беру ережесін бекіту туралы" Қазақстан Республикасы Үкіметінің 2003 жылғы 22 қаңтардағы N 81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  Астана қаласы әкімінің»"Қазақстан Республикасы Қорғаныс министрлігінің Құрылыс және әскерлерді пәтерлерге орналастыру бас басқармасы" мемлекеттік мекемесінің теңгерімінен осы қаулыға қосымшаға сәйкес Астана қаласы, Мақтымқұлы көшесі, 19/1, 19/2 мекен-жайында орналасқан»"120 пәтерлі тұрғын үй" объектісінің жылумен жабдықтау желілерін республикалық меншіктен Астана қаласының коммуналдық меншігіне беру туралы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 Қазақстан Республикасы Қаржы министрлігінің Мемлекеттік мүлік және жекешелендіру комитетімен және Астана қаласының әкімдігімен бірлесіп, заңнамада белгіленген тәртіппен осы қаулыға қосымшада көрсетілген мүлікті қабылдап алу-беру жөніндегі қажетті ұйымдастыру іс-шараларын жүзеге асырсын.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2007 жылғы 29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1374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Республикалық меншіктен Астана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коммуналдық меншігіне берілетін»"120 пәтерлі тұрғын үй"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объектісінің жылумен жабдықтау желілерінің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793"/>
        <w:gridCol w:w="2273"/>
        <w:gridCol w:w="1533"/>
        <w:gridCol w:w="1593"/>
        <w:gridCol w:w="2273"/>
      </w:tblGrid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Құбырлар-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диаметрі,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дығы,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түрі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Теңгерімдік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трассасы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27535813,3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трассасы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782267,4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трассасы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1095174,4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трассасы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625814,0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трассасы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лелік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938720,9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 трассасы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лелік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312907,0 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Жиыны: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31290697,0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