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f6d5b" w14:textId="fef6d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2 ақпандағы N 78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29 желтоқсандағы N 1399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Үкіметінің заң жобалау жұмыстарының 2007 жылға арналған жоспары туралы" Қазақстан Республикасы Үкіметінің 2007 жылғы 2 ақпандағы N 78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Үкіметінің заң жобалау жұмыстарының 2007 жылға арналған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28-жол 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