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7b9a" w14:textId="fbe7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N 549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ақпандағы N 100 Қаулысы. Күші жойылды - Қазақстан Республикасы Үкіметінің 2018 жылғы 17 шілдедегі № 433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радиожиіліктер жөніндегі ведомствоаралық комиссияның құрамы туралы" Қазақстан Республикасы Үкіметінің 2007 жылғы 30 маусымдағы N 549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2007 ж., N 22, 254-құжат)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радиожиіліктер жөніндегі ведомствоаралық комиссиясының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Божко                -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Карпович      жағдайлар министрі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Храпунов Виктор Вячеславович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