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c033" w14:textId="943c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6 тамыздағы N 668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15 ақпандағы N 145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мен Әзірбайжан Республикасының Үкіметі арасындағы 1992-1993 жылдардағы сауда-экономикалық қатынастардың нәтижесінде пайда болған (корреспонденттік шоттар бойынша есеп айырысуға өтеуге дейін және одан) берешекті өтеу туралы келісімге қол қою туралы" Қазақстан Республикасы Үкіметінің 2007 жылғы 6 тамыздағы N 668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"Қазақстан Республикасының Қаржы министрі Наталья Артемовна Коржоваға" деген сөздер "Қазақстан Республикасының Қаржы министрі Болат Бидахметұлы Жәмішевке"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