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2ef4" w14:textId="3472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28 қазандағы N 994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2008 жылғы 29 ақпандағы N 207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Республикасының Үкіметі мен Финляндия Республикасының Үкіметі арасындағы Табысқа салынатын салыққа қосарланған салық салуды болдырмау және салықтарды төлеуден жалтаруға жол бермеу туралы келісімге және оған Хаттамаға қол қою туралы" Қазақстан Республикасы Үкіметінің 2007 жылғы 28 қазандағы N 994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 енгізілсін: </w:t>
      </w:r>
      <w:r>
        <w:br/>
      </w:r>
      <w:r>
        <w:rPr>
          <w:rFonts w:ascii="Times New Roman"/>
          <w:b w:val="false"/>
          <w:i w:val="false"/>
          <w:color w:val="000000"/>
          <w:sz w:val="28"/>
        </w:rPr>
        <w:t xml:space="preserve">
      2-тармақта "Наталья Артемовна Коржоваға" деген сөздер "Болат Бидахметұлы Жәмішевке" деген сөздермен ауыстырылсын. </w:t>
      </w:r>
    </w:p>
    <w:bookmarkEnd w:id="0"/>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