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a070" w14:textId="037a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Дипломатиялық қалашықтың екінші кезектегі инженерлік желілері мен инфрақұрылымын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наурыздағы N 232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22 қаңтардағы N 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Мемлекеттік мүлікті мемлекеттік меншіктің бір түрінен екінші түріне беру ережесіне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Астана қаласы әкімінің дипломатиялық қалашықтың инженерлік желілері мен инфрақұрылымын республикалық меншіктен Астана қаласының коммуналдық меншігіне беру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Қазақстан Республикасы Қаржы министрлігінің Мемлекеттік мүлік және жекешелендіру комитетімен және Астана қаласының әкімдігімен бірлесіп, заңнамада белгіленген тәртіппен осы қаулының қосымшасында көрсетілген объектілерді қабылдау-беру жөніндегі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2008 жылғы 11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232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Республикалық меншіктен Астана қаласының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меншігіне берілетін дипломатиялық қалашықтың инженерлік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желілері мен инфрақұрылымының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293"/>
        <w:gridCol w:w="2053"/>
        <w:gridCol w:w="2153"/>
        <w:gridCol w:w="1653"/>
        <w:gridCol w:w="229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Инженерлік желілердің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тең-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герім-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құны,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монтаж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жұмыс-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 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 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қалашықтың 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инфрақұрылымының 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кезектегі құрылысы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1950464,17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1877531,00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72933,17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1950464,17 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(2 дана)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16022,61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16022,607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КЛ-10 кВ электрмен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желісі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27289,48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27289,478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5760,0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КЛ-0,4 кВ электрмен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желісі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84929,50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84929,500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(тіректер 8 м. - 79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64894,59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64894,590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10236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трансформатор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станциясы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32090,96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11677,993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20412,97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2х630кВа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Офистер аумағын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сырттан жарықтандыру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5862,90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5862,901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Телефондандырудың сыртқы желілері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24028,57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24028,571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7289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Бейнебақылау жүйесі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101769,29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49249,093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52520,20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объект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В-1 су құбырларының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желілері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157648,22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157648,223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3174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 кәрізінің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133240,94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133240,939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жаңбырға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кәріздің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80148,28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80148,28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 кәрізінің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(офистер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15686,33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15686,331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К-2 жаңбырға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кәріздің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(офистер учаскесі)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7828,19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7282,186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ұ.м. 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 мен тротуарлар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451135,85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451135,855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30625 ш.м.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Аумақтың қоршауы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129492,41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129492,413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Офистер аумағының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77787,72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77787,720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ұ.м.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48803,64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48803,641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11473 ш.м.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Бульвардың жалпы алаңдық жұмыстары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324551,72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324551,72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объект 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Дренаж желісі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167252,95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167252,954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6392 ұ.м.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қалашықтың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желілері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кезегі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құрылысынан калған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көлемдері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236181,91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236181,912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жабындары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102835,04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102835,04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ш.м.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 сіңіргіштер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10059,92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7988,134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дана 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сәулеттік нысандар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123286,95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123286,952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дана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2186646,08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2113712,91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75004,96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