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22ce" w14:textId="31f2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 наурыздағы N 145 қаулысына өзгерістер және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24 сәуірдегі N 384 Қаулысы. Күші жойылды - Қазақстан Республикасы Үкіметінің 2010 жылғы 29 қарашадағы № 1263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2010.11.29 </w:t>
      </w:r>
      <w:r>
        <w:rPr>
          <w:rFonts w:ascii="Times New Roman"/>
          <w:b w:val="false"/>
          <w:i w:val="false"/>
          <w:color w:val="ff0000"/>
          <w:sz w:val="28"/>
        </w:rPr>
        <w:t>№ 1263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1.»"Жер қойнауын пайдалану құқығын алуға конкурстар өткізу жөнінде комиссия құру туралы" Қазақстан Республикасы Үкіметінің 2006 жылғы 2 наурыздағы N 145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құрылған жер қойнауын пайдалану құқығын алуға конкурстар өткізу жөніндегі комиссияның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Асқар Болатұлы              минералдық ресурстар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жауапты хатшысы, төрағаның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Әлкеев                    - Қазақстан Республикасы Индустрия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Құралбай Нұсқабайұлы        сауда министрлігі Өнеркәсіп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ғылыми-техникалық даму комитетінің Өңдеу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және тау-кен өнеркәсібі басқармасы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бастығының міндетін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 жолдарда: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"Өжкенов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Сұлтанұлы             минералдық ресурстар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Геология және жер қойнауын пайдалану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комитетінің төрағасы, төрағаның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", төрағаның орынбасары"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"Алдашев  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Рүстем Ағыбайұлы            минералдық ресурстар министрлігінің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қойнауын пайдалануға тікелей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инвестициялар департаменті жер қойнауын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пайдалану құқығын беру басқармасының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бастығы, хатшы"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"жер қойнауын пайдалану құқығын беру басқармасының бастығы" деген сөздер "директорының орынбасары"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"Шыналиев                 - Қазақстан Республикасының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Ғазиз Қоршабекұлы           Министрі Кеңсесінің Өндірістік сала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инфрақұрылым бөлімі меңгерушісінің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"Өндірістік сала және инфрақұрылым" деген сөздер "Индустриялық-инновациялық даму"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"Тәутеев                  - Қазақстан Республикасы Қоршаған ортаны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Әуесбек Зпашұлы             қорғау министрлігі Экологиялық реттеу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департаментінің директоры"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"Экологиялық реттеу департаментінің директоры" деген сөздер "Экологиялық реттеу және бақылау комитеті төрағасының орынбасары"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"Жақыпов                  - Қазақстан Республикасы Экономика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Ғалымжан Қойшыбайұлы        бюджеттік жоспарлау министрлігінің Салық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саясаты және болжамдар департаменті жер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қойнауын пайдаланушыларға салық салу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басқармасының бастығы"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"департаменті" деген сөзден кейін "Келісім-шарттарды сараптау және"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"Сүйесінов                - Қазақстан Республикасы Энергетика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Амантай Кемелұлы            минералдық ресурстар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Мұнай өнеркәсібі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директорының орынбасары"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"Мұнай департаменті" деген сөздер "Мұнай өнеркәсібін дамыту департаменті"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құрамнан Әбдіреев Батырбек Сейтенұлы және Сейітов Марат Жандарбекұлы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