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e057" w14:textId="7f8e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28 қаңтардағы N 73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16 мамырдағы N 461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"Балық шаруашылығы тоғандарында балық және басқа су жануарларын аулаудың 2008 жылға арналған лимиттерін бекіту туралы" Қазақстан Республикасы Үкіметінің 2008 жылғы 28 қаңтардағы N 73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Балық шаруашылығы су тоғандарында балық және басқа су жануарларын аулаудың 2008 жылға арналған лимиттері: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"Ақтөбе облысы" деген бөлімнен кейін мынадай мазмұндағы "Шығыс Қазақстан облысы" деген бөліммен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Шығыс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2233"/>
        <w:gridCol w:w="2293"/>
        <w:gridCol w:w="2313"/>
      </w:tblGrid>
      <w:tr>
        <w:trPr>
          <w:trHeight w:val="450" w:hRule="atLeast"/>
        </w:trPr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тоғаны
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Хариус
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