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7c22" w14:textId="ad47c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2008 жылғы 25 ақпандағы N 187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2008 жылғы 28 мамырдағы N 505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 
</w:t>
      </w:r>
      <w:r>
        <w:rPr>
          <w:rFonts w:ascii="Times New Roman"/>
          <w:b/>
          <w:i w:val="false"/>
          <w:color w:val="000000"/>
          <w:sz w:val="28"/>
        </w:rPr>
        <w:t>
ҚАУЛЫ ЕТЕДІ: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"Ауыл шаруашылығы өнімін қайта өңдеу кәсіпорындарына олардың айналым қаражатын толықтыруға екінші деңгейдегі банктер беретін кредиттер бойынша сыйақы (мүдде) ставкасын субсидиялау ережесін бекіту туралы" Қазақстан Республикасы Үкіметінің 2008 жылғы 25 ақпандағы N 187 
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Ауыл шаруашылығы өнімін қайта өңдеу кәсіпорындарына олардың айналым қаражатын толықтыруға екінші деңгейдегі банктер беретін кредиттер бойынша сыйақы (мүдде) ставкасын субсидиялау ережесінде: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3-тармақтағы "2008 жылға" деген сөздер ", 109 "Қазақстан Республикасы Үкіметінің шұғыл шығындарға арналған резервінің есебінен іс-шаралар өткізу" бағдарламасы бойынша 2008 жылға"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9-тармақтың 1) тармақшасындағы "14,5 (он төрт бүтін оннан бес)" деген сөздер "16" (он алты)"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1-қосымшадағы "кіші бағдарламасын" деген сөздер "кіші бағдарламасын, 109 "Қазақстан Республикасы Үкіметінің шұғыл шығындарға арналған резервінің есебінен іс-шаралар өткізу" бағдарламасын"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5-қосымшадағы "ашылған банктің" деген сөздер ", 109 "Қазақстан Республикасы Үкіметінің шұғыл шығындарға арналған резервінің есебінен іс-шаралар өткізу" бағдарламасы бойынша ашылған банктің"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Ережеге 7-қосымшада тақырыбындағы "банк кредиті" деген сөздер ", 109 "Қазақстан Республикасы Үкіметінің шұғыл шығындарға арналған резервінің есебінен іс-шаралар өткізу" бағдарламасы бойынша банк кредиті" деген сөздермен ауыстырылсын.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алғаш рет ресми жарияланған күнінен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Премьер-Министрі                                    К.Мәсімов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