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ad6f7" w14:textId="70ad6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Шахтинск қаласының, Бұхар Жырау және Абай аудандарының әкімшілік шекараларын өзгерту туралы</w:t>
      </w:r>
    </w:p>
    <w:p>
      <w:pPr>
        <w:spacing w:after="0"/>
        <w:ind w:left="0"/>
        <w:jc w:val="both"/>
      </w:pPr>
      <w:r>
        <w:rPr>
          <w:rFonts w:ascii="Times New Roman"/>
          <w:b w:val="false"/>
          <w:i w:val="false"/>
          <w:color w:val="000000"/>
          <w:sz w:val="28"/>
        </w:rPr>
        <w:t>Қазақстан Республикасы Үкіметінің 2008 жылғы 29 мамырдағы N 517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 xml:space="preserve">13-бабына </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Қарағанды облыстық мәслихатының және Қарағанды облысы әкімдігінің Шахтинск қаласының әкімшілік шекарасына Абай ауданының жалпы алаңы 220 гектар, Бұхар Жырау ауданының жалпы алаңы 4564 гектар жер бөліктерін қоса отырып және Абай ауданының әкімшілік шекарасына Шахтинск қаласының жалпы алаңы 122 гектар жер бөлігін қоса отырып, Қарағанды облысы Шахтинск қаласының, Абай және Бұхар Жырау аудандарының әкімшілік шекараларын өзгерту туралы ұсынысына келісім берілсін. </w:t>
      </w:r>
    </w:p>
    <w:bookmarkEnd w:id="1"/>
    <w:bookmarkStart w:name="z3" w:id="2"/>
    <w:p>
      <w:pPr>
        <w:spacing w:after="0"/>
        <w:ind w:left="0"/>
        <w:jc w:val="both"/>
      </w:pPr>
      <w:r>
        <w:rPr>
          <w:rFonts w:ascii="Times New Roman"/>
          <w:b w:val="false"/>
          <w:i w:val="false"/>
          <w:color w:val="000000"/>
          <w:sz w:val="28"/>
        </w:rPr>
        <w:t xml:space="preserve">
      2. Осы қаулы алғаш ресми жарияланған күнінен бастап он күнтізбелік күн өткен соң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